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D01" w:rsidRDefault="00327D01" w:rsidP="00564230">
      <w:pPr>
        <w:pStyle w:val="a3"/>
        <w:rPr>
          <w:color w:val="000000"/>
          <w:sz w:val="24"/>
          <w:szCs w:val="24"/>
        </w:rPr>
      </w:pPr>
    </w:p>
    <w:p w:rsidR="00327D01" w:rsidRDefault="00327D01" w:rsidP="00646138">
      <w:pPr>
        <w:pStyle w:val="a3"/>
        <w:jc w:val="center"/>
        <w:rPr>
          <w:color w:val="000000"/>
          <w:sz w:val="24"/>
          <w:szCs w:val="24"/>
        </w:rPr>
      </w:pPr>
    </w:p>
    <w:p w:rsidR="00327D01" w:rsidRDefault="00327D01" w:rsidP="00646138">
      <w:pPr>
        <w:pStyle w:val="a3"/>
        <w:jc w:val="center"/>
        <w:rPr>
          <w:color w:val="000000"/>
          <w:sz w:val="24"/>
          <w:szCs w:val="24"/>
        </w:rPr>
      </w:pPr>
    </w:p>
    <w:p w:rsidR="00F55468" w:rsidRPr="00646138" w:rsidRDefault="00F55468" w:rsidP="00646138">
      <w:pPr>
        <w:pStyle w:val="a3"/>
        <w:jc w:val="center"/>
        <w:rPr>
          <w:kern w:val="2"/>
          <w:sz w:val="24"/>
          <w:szCs w:val="24"/>
        </w:rPr>
      </w:pPr>
    </w:p>
    <w:p w:rsidR="00E21A79" w:rsidRDefault="00646138" w:rsidP="00E21A79">
      <w:pPr>
        <w:pStyle w:val="a3"/>
        <w:jc w:val="center"/>
        <w:rPr>
          <w:color w:val="000000"/>
          <w:sz w:val="24"/>
          <w:szCs w:val="24"/>
        </w:rPr>
      </w:pPr>
      <w:r w:rsidRPr="004F382A">
        <w:rPr>
          <w:sz w:val="24"/>
        </w:rPr>
        <w:t xml:space="preserve">                                                 </w:t>
      </w:r>
      <w:r w:rsidR="00F55468">
        <w:rPr>
          <w:sz w:val="24"/>
        </w:rPr>
        <w:t xml:space="preserve">                        </w:t>
      </w:r>
    </w:p>
    <w:p w:rsidR="00E21A79" w:rsidRDefault="00E21A79" w:rsidP="00E21A79">
      <w:pPr>
        <w:pStyle w:val="a3"/>
        <w:jc w:val="center"/>
        <w:rPr>
          <w:kern w:val="2"/>
          <w:sz w:val="24"/>
          <w:szCs w:val="24"/>
        </w:rPr>
      </w:pPr>
      <w:r>
        <w:rPr>
          <w:kern w:val="2"/>
          <w:sz w:val="24"/>
          <w:szCs w:val="24"/>
        </w:rPr>
        <w:t xml:space="preserve">                                                                         </w:t>
      </w:r>
      <w:r w:rsidRPr="00F55468">
        <w:rPr>
          <w:kern w:val="2"/>
          <w:szCs w:val="24"/>
        </w:rPr>
        <w:t>Приложение № 1</w:t>
      </w:r>
    </w:p>
    <w:p w:rsidR="00646138" w:rsidRPr="004F382A" w:rsidRDefault="00646138" w:rsidP="00646138">
      <w:pPr>
        <w:pStyle w:val="a3"/>
        <w:jc w:val="center"/>
        <w:rPr>
          <w:sz w:val="24"/>
        </w:rPr>
      </w:pPr>
    </w:p>
    <w:p w:rsidR="00646138" w:rsidRPr="004F382A" w:rsidRDefault="00646138" w:rsidP="00646138">
      <w:pPr>
        <w:pStyle w:val="a3"/>
        <w:jc w:val="center"/>
        <w:rPr>
          <w:sz w:val="24"/>
        </w:rPr>
      </w:pPr>
      <w:r w:rsidRPr="004F382A">
        <w:rPr>
          <w:sz w:val="24"/>
        </w:rPr>
        <w:t xml:space="preserve">                                              </w:t>
      </w:r>
      <w:r w:rsidR="00E21A79">
        <w:rPr>
          <w:sz w:val="24"/>
        </w:rPr>
        <w:t xml:space="preserve">                               к Постановлению</w:t>
      </w:r>
      <w:r w:rsidRPr="004F382A">
        <w:rPr>
          <w:sz w:val="24"/>
        </w:rPr>
        <w:t xml:space="preserve"> администрации</w:t>
      </w:r>
    </w:p>
    <w:p w:rsidR="00646138" w:rsidRPr="004F382A" w:rsidRDefault="00646138" w:rsidP="00646138">
      <w:pPr>
        <w:pStyle w:val="a3"/>
        <w:jc w:val="center"/>
        <w:rPr>
          <w:sz w:val="24"/>
        </w:rPr>
      </w:pPr>
      <w:r w:rsidRPr="004F382A">
        <w:rPr>
          <w:sz w:val="24"/>
        </w:rPr>
        <w:t xml:space="preserve">                                                                             Каменского сельского поселения </w:t>
      </w:r>
    </w:p>
    <w:p w:rsidR="00646138" w:rsidRPr="004F382A" w:rsidRDefault="00646138" w:rsidP="00646138">
      <w:pPr>
        <w:pStyle w:val="a3"/>
        <w:jc w:val="center"/>
        <w:rPr>
          <w:sz w:val="24"/>
        </w:rPr>
      </w:pPr>
      <w:r w:rsidRPr="004F382A">
        <w:rPr>
          <w:sz w:val="24"/>
        </w:rPr>
        <w:t xml:space="preserve">                                                                 </w:t>
      </w:r>
      <w:r>
        <w:rPr>
          <w:sz w:val="24"/>
        </w:rPr>
        <w:t xml:space="preserve">        </w:t>
      </w:r>
      <w:r w:rsidRPr="004F382A">
        <w:rPr>
          <w:sz w:val="24"/>
        </w:rPr>
        <w:t xml:space="preserve">    от </w:t>
      </w:r>
      <w:r w:rsidR="00E21A79">
        <w:rPr>
          <w:sz w:val="24"/>
        </w:rPr>
        <w:t>31</w:t>
      </w:r>
      <w:r>
        <w:rPr>
          <w:sz w:val="24"/>
        </w:rPr>
        <w:t>.03.</w:t>
      </w:r>
      <w:r w:rsidRPr="004F382A">
        <w:rPr>
          <w:sz w:val="24"/>
        </w:rPr>
        <w:t xml:space="preserve">2022 г. </w:t>
      </w:r>
      <w:r>
        <w:rPr>
          <w:sz w:val="24"/>
        </w:rPr>
        <w:t xml:space="preserve">   </w:t>
      </w:r>
      <w:r w:rsidRPr="004F382A">
        <w:rPr>
          <w:sz w:val="24"/>
        </w:rPr>
        <w:t>№</w:t>
      </w:r>
      <w:r>
        <w:rPr>
          <w:sz w:val="24"/>
        </w:rPr>
        <w:t xml:space="preserve"> 13</w:t>
      </w:r>
    </w:p>
    <w:p w:rsidR="00646138" w:rsidRPr="004F382A" w:rsidRDefault="00646138" w:rsidP="00646138">
      <w:pPr>
        <w:pStyle w:val="a3"/>
        <w:jc w:val="center"/>
        <w:rPr>
          <w:b/>
          <w:sz w:val="28"/>
        </w:rPr>
      </w:pPr>
    </w:p>
    <w:p w:rsidR="00646138" w:rsidRPr="004F382A" w:rsidRDefault="00646138" w:rsidP="00646138">
      <w:pPr>
        <w:pStyle w:val="a3"/>
        <w:jc w:val="center"/>
        <w:rPr>
          <w:b/>
          <w:sz w:val="28"/>
        </w:rPr>
      </w:pPr>
    </w:p>
    <w:p w:rsidR="00646138" w:rsidRPr="004F382A" w:rsidRDefault="00646138" w:rsidP="00646138">
      <w:pPr>
        <w:pStyle w:val="a3"/>
        <w:jc w:val="center"/>
        <w:rPr>
          <w:b/>
          <w:sz w:val="28"/>
        </w:rPr>
      </w:pPr>
      <w:r w:rsidRPr="004F382A">
        <w:rPr>
          <w:b/>
          <w:sz w:val="28"/>
        </w:rPr>
        <w:t>Администрация Каменского сельского поселения</w:t>
      </w:r>
    </w:p>
    <w:p w:rsidR="00646138" w:rsidRPr="004F382A" w:rsidRDefault="00646138" w:rsidP="00646138">
      <w:pPr>
        <w:pStyle w:val="a3"/>
        <w:jc w:val="center"/>
        <w:rPr>
          <w:b/>
          <w:sz w:val="28"/>
        </w:rPr>
      </w:pPr>
      <w:r w:rsidRPr="004F382A">
        <w:rPr>
          <w:b/>
          <w:sz w:val="28"/>
        </w:rPr>
        <w:t>Увельского муниципального района Челябинской области</w:t>
      </w:r>
    </w:p>
    <w:p w:rsidR="00646138" w:rsidRPr="004F382A" w:rsidRDefault="00646138" w:rsidP="00646138">
      <w:pPr>
        <w:rPr>
          <w:rFonts w:ascii="Times New Roman" w:hAnsi="Times New Roman" w:cs="Times New Roman"/>
        </w:rPr>
      </w:pPr>
    </w:p>
    <w:p w:rsidR="00646138" w:rsidRPr="004F382A" w:rsidRDefault="00646138" w:rsidP="00646138">
      <w:pPr>
        <w:rPr>
          <w:rFonts w:ascii="Times New Roman" w:hAnsi="Times New Roman" w:cs="Times New Roman"/>
        </w:rPr>
      </w:pPr>
    </w:p>
    <w:p w:rsidR="00646138" w:rsidRPr="004F382A" w:rsidRDefault="00646138" w:rsidP="00646138">
      <w:pPr>
        <w:rPr>
          <w:rFonts w:ascii="Times New Roman" w:hAnsi="Times New Roman" w:cs="Times New Roman"/>
        </w:rPr>
      </w:pPr>
    </w:p>
    <w:p w:rsidR="00646138" w:rsidRPr="004F382A" w:rsidRDefault="00646138" w:rsidP="00646138">
      <w:pPr>
        <w:rPr>
          <w:rFonts w:ascii="Times New Roman" w:hAnsi="Times New Roman" w:cs="Times New Roman"/>
        </w:rPr>
      </w:pPr>
    </w:p>
    <w:p w:rsidR="00646138" w:rsidRPr="004F382A" w:rsidRDefault="00646138" w:rsidP="00646138">
      <w:pPr>
        <w:rPr>
          <w:rFonts w:ascii="Times New Roman" w:hAnsi="Times New Roman" w:cs="Times New Roman"/>
        </w:rPr>
      </w:pPr>
    </w:p>
    <w:p w:rsidR="00646138" w:rsidRPr="004F382A" w:rsidRDefault="00646138" w:rsidP="00646138">
      <w:pPr>
        <w:rPr>
          <w:rFonts w:ascii="Times New Roman" w:hAnsi="Times New Roman" w:cs="Times New Roman"/>
        </w:rPr>
      </w:pPr>
    </w:p>
    <w:p w:rsidR="00646138" w:rsidRPr="004F382A" w:rsidRDefault="00646138" w:rsidP="00646138">
      <w:pPr>
        <w:rPr>
          <w:rFonts w:ascii="Times New Roman" w:hAnsi="Times New Roman" w:cs="Times New Roman"/>
        </w:rPr>
      </w:pPr>
    </w:p>
    <w:p w:rsidR="00646138" w:rsidRPr="004F382A" w:rsidRDefault="00646138" w:rsidP="00646138">
      <w:pPr>
        <w:pStyle w:val="10"/>
        <w:keepNext/>
        <w:keepLines/>
        <w:shd w:val="clear" w:color="auto" w:fill="auto"/>
        <w:spacing w:after="18" w:line="340" w:lineRule="exact"/>
        <w:rPr>
          <w:sz w:val="28"/>
          <w:szCs w:val="24"/>
        </w:rPr>
      </w:pPr>
      <w:bookmarkStart w:id="0" w:name="bookmark0"/>
      <w:r w:rsidRPr="004F382A">
        <w:rPr>
          <w:sz w:val="28"/>
          <w:szCs w:val="24"/>
        </w:rPr>
        <w:t>АДМИНИСТРАТИВНЫЙ РЕГЛАМЕНТ</w:t>
      </w:r>
      <w:bookmarkEnd w:id="0"/>
    </w:p>
    <w:p w:rsidR="00646138" w:rsidRPr="004F382A" w:rsidRDefault="00646138" w:rsidP="00646138">
      <w:pPr>
        <w:pStyle w:val="20"/>
        <w:shd w:val="clear" w:color="auto" w:fill="auto"/>
        <w:spacing w:before="0" w:after="342" w:line="330" w:lineRule="exact"/>
        <w:rPr>
          <w:b/>
          <w:sz w:val="28"/>
          <w:szCs w:val="24"/>
        </w:rPr>
      </w:pPr>
      <w:r w:rsidRPr="004F382A">
        <w:rPr>
          <w:b/>
          <w:sz w:val="28"/>
          <w:szCs w:val="24"/>
        </w:rPr>
        <w:t>предоставления муниципальной услуги</w:t>
      </w:r>
    </w:p>
    <w:p w:rsidR="00646138" w:rsidRPr="004F382A" w:rsidRDefault="00646138" w:rsidP="00646138">
      <w:pPr>
        <w:pStyle w:val="a3"/>
        <w:jc w:val="center"/>
        <w:rPr>
          <w:b/>
          <w:sz w:val="32"/>
          <w:szCs w:val="28"/>
        </w:rPr>
      </w:pPr>
      <w:r w:rsidRPr="004F382A">
        <w:rPr>
          <w:b/>
          <w:sz w:val="32"/>
          <w:szCs w:val="28"/>
        </w:rPr>
        <w:t>«Присвоение адреса объекту адресации, изменение</w:t>
      </w:r>
    </w:p>
    <w:p w:rsidR="00646138" w:rsidRPr="004F382A" w:rsidRDefault="00646138" w:rsidP="00646138">
      <w:pPr>
        <w:pStyle w:val="a3"/>
        <w:jc w:val="center"/>
        <w:rPr>
          <w:b/>
          <w:sz w:val="32"/>
          <w:szCs w:val="28"/>
        </w:rPr>
      </w:pPr>
      <w:r w:rsidRPr="004F382A">
        <w:rPr>
          <w:b/>
          <w:sz w:val="32"/>
          <w:szCs w:val="28"/>
        </w:rPr>
        <w:t>и аннулирование такого адреса»</w:t>
      </w:r>
    </w:p>
    <w:p w:rsidR="00646138" w:rsidRPr="004F382A" w:rsidRDefault="00646138" w:rsidP="00646138">
      <w:pPr>
        <w:pStyle w:val="31"/>
        <w:shd w:val="clear" w:color="auto" w:fill="auto"/>
        <w:spacing w:before="0" w:line="210" w:lineRule="exact"/>
        <w:rPr>
          <w:rFonts w:ascii="Times New Roman" w:hAnsi="Times New Roman" w:cs="Times New Roman"/>
          <w:b/>
          <w:bCs/>
          <w:sz w:val="24"/>
          <w:szCs w:val="24"/>
        </w:rPr>
      </w:pPr>
    </w:p>
    <w:p w:rsidR="00646138" w:rsidRPr="004F382A" w:rsidRDefault="00646138" w:rsidP="00646138">
      <w:pPr>
        <w:pStyle w:val="31"/>
        <w:shd w:val="clear" w:color="auto" w:fill="auto"/>
        <w:spacing w:before="0" w:line="210" w:lineRule="exact"/>
        <w:rPr>
          <w:rFonts w:ascii="Times New Roman" w:hAnsi="Times New Roman" w:cs="Times New Roman"/>
          <w:b/>
          <w:bCs/>
          <w:sz w:val="24"/>
          <w:szCs w:val="24"/>
        </w:rPr>
      </w:pPr>
    </w:p>
    <w:p w:rsidR="00646138" w:rsidRPr="004F382A" w:rsidRDefault="00646138" w:rsidP="00646138">
      <w:pPr>
        <w:pStyle w:val="31"/>
        <w:shd w:val="clear" w:color="auto" w:fill="auto"/>
        <w:spacing w:before="0" w:line="210" w:lineRule="exact"/>
        <w:rPr>
          <w:rFonts w:ascii="Times New Roman" w:hAnsi="Times New Roman" w:cs="Times New Roman"/>
          <w:b/>
          <w:bCs/>
          <w:sz w:val="24"/>
          <w:szCs w:val="24"/>
        </w:rPr>
      </w:pPr>
    </w:p>
    <w:p w:rsidR="00646138" w:rsidRPr="004F382A" w:rsidRDefault="00646138" w:rsidP="00646138">
      <w:pPr>
        <w:pStyle w:val="31"/>
        <w:shd w:val="clear" w:color="auto" w:fill="auto"/>
        <w:spacing w:before="0" w:line="210" w:lineRule="exact"/>
        <w:rPr>
          <w:rFonts w:ascii="Times New Roman" w:hAnsi="Times New Roman" w:cs="Times New Roman"/>
          <w:b/>
          <w:bCs/>
          <w:sz w:val="24"/>
          <w:szCs w:val="24"/>
        </w:rPr>
      </w:pPr>
    </w:p>
    <w:p w:rsidR="00646138" w:rsidRPr="004F382A" w:rsidRDefault="00646138" w:rsidP="00646138">
      <w:pPr>
        <w:pStyle w:val="31"/>
        <w:shd w:val="clear" w:color="auto" w:fill="auto"/>
        <w:spacing w:before="0" w:line="210" w:lineRule="exact"/>
        <w:rPr>
          <w:rFonts w:ascii="Times New Roman" w:hAnsi="Times New Roman" w:cs="Times New Roman"/>
          <w:b/>
          <w:bCs/>
          <w:sz w:val="24"/>
          <w:szCs w:val="24"/>
        </w:rPr>
      </w:pPr>
    </w:p>
    <w:p w:rsidR="00646138" w:rsidRPr="004F382A" w:rsidRDefault="00646138" w:rsidP="00646138">
      <w:pPr>
        <w:pStyle w:val="31"/>
        <w:shd w:val="clear" w:color="auto" w:fill="auto"/>
        <w:spacing w:before="0" w:line="210" w:lineRule="exact"/>
        <w:rPr>
          <w:rFonts w:ascii="Times New Roman" w:hAnsi="Times New Roman" w:cs="Times New Roman"/>
          <w:b/>
          <w:bCs/>
          <w:sz w:val="24"/>
          <w:szCs w:val="24"/>
        </w:rPr>
      </w:pPr>
    </w:p>
    <w:p w:rsidR="00646138" w:rsidRPr="004F382A" w:rsidRDefault="00646138" w:rsidP="00646138">
      <w:pPr>
        <w:pStyle w:val="31"/>
        <w:shd w:val="clear" w:color="auto" w:fill="auto"/>
        <w:spacing w:before="0" w:line="210" w:lineRule="exact"/>
        <w:rPr>
          <w:rFonts w:ascii="Times New Roman" w:hAnsi="Times New Roman" w:cs="Times New Roman"/>
          <w:b/>
          <w:bCs/>
          <w:sz w:val="24"/>
          <w:szCs w:val="24"/>
        </w:rPr>
      </w:pPr>
    </w:p>
    <w:p w:rsidR="00646138" w:rsidRPr="004F382A" w:rsidRDefault="00646138" w:rsidP="00646138">
      <w:pPr>
        <w:pStyle w:val="31"/>
        <w:shd w:val="clear" w:color="auto" w:fill="auto"/>
        <w:spacing w:before="0" w:line="210" w:lineRule="exact"/>
        <w:rPr>
          <w:rFonts w:ascii="Times New Roman" w:hAnsi="Times New Roman" w:cs="Times New Roman"/>
          <w:b/>
          <w:bCs/>
          <w:sz w:val="24"/>
          <w:szCs w:val="24"/>
        </w:rPr>
      </w:pPr>
    </w:p>
    <w:p w:rsidR="00646138" w:rsidRPr="004F382A" w:rsidRDefault="00646138" w:rsidP="00646138">
      <w:pPr>
        <w:pStyle w:val="31"/>
        <w:shd w:val="clear" w:color="auto" w:fill="auto"/>
        <w:spacing w:before="0" w:line="210" w:lineRule="exact"/>
        <w:rPr>
          <w:rFonts w:ascii="Times New Roman" w:hAnsi="Times New Roman" w:cs="Times New Roman"/>
          <w:b/>
          <w:bCs/>
          <w:sz w:val="24"/>
          <w:szCs w:val="24"/>
        </w:rPr>
      </w:pPr>
    </w:p>
    <w:p w:rsidR="00646138" w:rsidRPr="004F382A" w:rsidRDefault="00646138" w:rsidP="00646138">
      <w:pPr>
        <w:pStyle w:val="31"/>
        <w:shd w:val="clear" w:color="auto" w:fill="auto"/>
        <w:spacing w:before="0" w:line="210" w:lineRule="exact"/>
        <w:rPr>
          <w:rFonts w:ascii="Times New Roman" w:hAnsi="Times New Roman" w:cs="Times New Roman"/>
          <w:b/>
          <w:bCs/>
          <w:sz w:val="24"/>
          <w:szCs w:val="24"/>
        </w:rPr>
      </w:pPr>
    </w:p>
    <w:p w:rsidR="00646138" w:rsidRPr="004F382A" w:rsidRDefault="00646138" w:rsidP="00646138">
      <w:pPr>
        <w:pStyle w:val="31"/>
        <w:shd w:val="clear" w:color="auto" w:fill="auto"/>
        <w:spacing w:before="0" w:line="210" w:lineRule="exact"/>
        <w:rPr>
          <w:rFonts w:ascii="Times New Roman" w:hAnsi="Times New Roman" w:cs="Times New Roman"/>
          <w:b/>
          <w:bCs/>
          <w:sz w:val="24"/>
          <w:szCs w:val="24"/>
        </w:rPr>
      </w:pPr>
    </w:p>
    <w:p w:rsidR="00646138" w:rsidRPr="004F382A" w:rsidRDefault="00646138" w:rsidP="00646138">
      <w:pPr>
        <w:pStyle w:val="31"/>
        <w:shd w:val="clear" w:color="auto" w:fill="auto"/>
        <w:spacing w:before="0" w:line="210" w:lineRule="exact"/>
        <w:rPr>
          <w:rFonts w:ascii="Times New Roman" w:hAnsi="Times New Roman" w:cs="Times New Roman"/>
          <w:b/>
          <w:bCs/>
          <w:sz w:val="24"/>
          <w:szCs w:val="24"/>
        </w:rPr>
      </w:pPr>
    </w:p>
    <w:p w:rsidR="00646138" w:rsidRPr="004F382A" w:rsidRDefault="00646138" w:rsidP="00646138">
      <w:pPr>
        <w:pStyle w:val="31"/>
        <w:shd w:val="clear" w:color="auto" w:fill="auto"/>
        <w:spacing w:before="0" w:line="210" w:lineRule="exact"/>
        <w:rPr>
          <w:rFonts w:ascii="Times New Roman" w:hAnsi="Times New Roman" w:cs="Times New Roman"/>
          <w:b/>
          <w:bCs/>
          <w:sz w:val="24"/>
          <w:szCs w:val="24"/>
        </w:rPr>
      </w:pPr>
    </w:p>
    <w:p w:rsidR="00646138" w:rsidRPr="004F382A" w:rsidRDefault="00646138" w:rsidP="00646138">
      <w:pPr>
        <w:pStyle w:val="31"/>
        <w:shd w:val="clear" w:color="auto" w:fill="auto"/>
        <w:spacing w:before="0" w:line="210" w:lineRule="exact"/>
        <w:rPr>
          <w:rFonts w:ascii="Times New Roman" w:hAnsi="Times New Roman" w:cs="Times New Roman"/>
          <w:b/>
          <w:bCs/>
          <w:sz w:val="24"/>
          <w:szCs w:val="24"/>
        </w:rPr>
      </w:pPr>
    </w:p>
    <w:p w:rsidR="00646138" w:rsidRPr="004F382A" w:rsidRDefault="00646138" w:rsidP="00646138">
      <w:pPr>
        <w:pStyle w:val="31"/>
        <w:shd w:val="clear" w:color="auto" w:fill="auto"/>
        <w:spacing w:before="0" w:line="210" w:lineRule="exact"/>
        <w:rPr>
          <w:rFonts w:ascii="Times New Roman" w:hAnsi="Times New Roman" w:cs="Times New Roman"/>
          <w:b/>
          <w:bCs/>
          <w:sz w:val="24"/>
          <w:szCs w:val="24"/>
        </w:rPr>
      </w:pPr>
    </w:p>
    <w:p w:rsidR="00646138" w:rsidRPr="004F382A" w:rsidRDefault="00646138" w:rsidP="00646138">
      <w:pPr>
        <w:pStyle w:val="31"/>
        <w:shd w:val="clear" w:color="auto" w:fill="auto"/>
        <w:spacing w:before="0" w:line="210" w:lineRule="exact"/>
        <w:rPr>
          <w:rFonts w:ascii="Times New Roman" w:hAnsi="Times New Roman" w:cs="Times New Roman"/>
          <w:b/>
          <w:bCs/>
          <w:sz w:val="24"/>
          <w:szCs w:val="24"/>
        </w:rPr>
      </w:pPr>
    </w:p>
    <w:p w:rsidR="00646138" w:rsidRPr="004F382A" w:rsidRDefault="00646138" w:rsidP="00646138">
      <w:pPr>
        <w:pStyle w:val="31"/>
        <w:shd w:val="clear" w:color="auto" w:fill="auto"/>
        <w:spacing w:before="0" w:line="210" w:lineRule="exact"/>
        <w:rPr>
          <w:rFonts w:ascii="Times New Roman" w:hAnsi="Times New Roman" w:cs="Times New Roman"/>
          <w:b/>
          <w:bCs/>
          <w:sz w:val="24"/>
          <w:szCs w:val="24"/>
        </w:rPr>
      </w:pPr>
    </w:p>
    <w:p w:rsidR="00646138" w:rsidRPr="004F382A" w:rsidRDefault="00646138" w:rsidP="00646138">
      <w:pPr>
        <w:pStyle w:val="31"/>
        <w:shd w:val="clear" w:color="auto" w:fill="auto"/>
        <w:spacing w:before="0" w:line="210" w:lineRule="exact"/>
        <w:rPr>
          <w:rFonts w:ascii="Times New Roman" w:hAnsi="Times New Roman" w:cs="Times New Roman"/>
          <w:b/>
          <w:bCs/>
          <w:sz w:val="24"/>
          <w:szCs w:val="24"/>
        </w:rPr>
      </w:pPr>
    </w:p>
    <w:p w:rsidR="00646138" w:rsidRPr="004F382A" w:rsidRDefault="00646138" w:rsidP="00646138">
      <w:pPr>
        <w:pStyle w:val="31"/>
        <w:shd w:val="clear" w:color="auto" w:fill="auto"/>
        <w:spacing w:before="0" w:line="210" w:lineRule="exact"/>
        <w:rPr>
          <w:rFonts w:ascii="Times New Roman" w:hAnsi="Times New Roman" w:cs="Times New Roman"/>
          <w:b/>
          <w:bCs/>
          <w:sz w:val="24"/>
          <w:szCs w:val="24"/>
        </w:rPr>
      </w:pPr>
    </w:p>
    <w:p w:rsidR="00646138" w:rsidRPr="004F382A" w:rsidRDefault="00646138" w:rsidP="00646138">
      <w:pPr>
        <w:pStyle w:val="31"/>
        <w:shd w:val="clear" w:color="auto" w:fill="auto"/>
        <w:spacing w:before="0" w:line="210" w:lineRule="exact"/>
        <w:rPr>
          <w:rFonts w:ascii="Times New Roman" w:hAnsi="Times New Roman" w:cs="Times New Roman"/>
          <w:b/>
          <w:bCs/>
          <w:sz w:val="24"/>
          <w:szCs w:val="24"/>
        </w:rPr>
      </w:pPr>
    </w:p>
    <w:p w:rsidR="00646138" w:rsidRPr="004F382A" w:rsidRDefault="00646138" w:rsidP="00646138">
      <w:pPr>
        <w:pStyle w:val="31"/>
        <w:shd w:val="clear" w:color="auto" w:fill="auto"/>
        <w:spacing w:before="0" w:line="210" w:lineRule="exact"/>
        <w:rPr>
          <w:rFonts w:ascii="Times New Roman" w:hAnsi="Times New Roman" w:cs="Times New Roman"/>
          <w:b/>
          <w:bCs/>
          <w:sz w:val="24"/>
          <w:szCs w:val="24"/>
        </w:rPr>
      </w:pPr>
    </w:p>
    <w:p w:rsidR="00646138" w:rsidRPr="004F382A" w:rsidRDefault="00646138" w:rsidP="00646138">
      <w:pPr>
        <w:pStyle w:val="31"/>
        <w:shd w:val="clear" w:color="auto" w:fill="auto"/>
        <w:spacing w:before="0" w:line="210" w:lineRule="exact"/>
        <w:rPr>
          <w:rFonts w:ascii="Times New Roman" w:hAnsi="Times New Roman" w:cs="Times New Roman"/>
          <w:b/>
          <w:bCs/>
          <w:sz w:val="24"/>
          <w:szCs w:val="24"/>
        </w:rPr>
      </w:pPr>
    </w:p>
    <w:p w:rsidR="00646138" w:rsidRPr="004F382A" w:rsidRDefault="00646138" w:rsidP="00646138">
      <w:pPr>
        <w:pStyle w:val="31"/>
        <w:shd w:val="clear" w:color="auto" w:fill="auto"/>
        <w:spacing w:before="0" w:line="210" w:lineRule="exact"/>
        <w:rPr>
          <w:rFonts w:ascii="Times New Roman" w:hAnsi="Times New Roman" w:cs="Times New Roman"/>
          <w:b/>
          <w:bCs/>
          <w:sz w:val="24"/>
          <w:szCs w:val="24"/>
        </w:rPr>
      </w:pPr>
    </w:p>
    <w:p w:rsidR="00646138" w:rsidRPr="004F382A" w:rsidRDefault="00646138" w:rsidP="00646138">
      <w:pPr>
        <w:pStyle w:val="31"/>
        <w:shd w:val="clear" w:color="auto" w:fill="auto"/>
        <w:spacing w:before="0" w:line="210" w:lineRule="exact"/>
        <w:rPr>
          <w:rFonts w:ascii="Times New Roman" w:hAnsi="Times New Roman" w:cs="Times New Roman"/>
          <w:b/>
          <w:bCs/>
          <w:sz w:val="24"/>
          <w:szCs w:val="24"/>
        </w:rPr>
      </w:pPr>
    </w:p>
    <w:p w:rsidR="00646138" w:rsidRPr="004F382A" w:rsidRDefault="00646138" w:rsidP="00646138">
      <w:pPr>
        <w:pStyle w:val="31"/>
        <w:shd w:val="clear" w:color="auto" w:fill="auto"/>
        <w:spacing w:before="0" w:line="210" w:lineRule="exact"/>
        <w:rPr>
          <w:rFonts w:ascii="Times New Roman" w:hAnsi="Times New Roman" w:cs="Times New Roman"/>
          <w:b/>
          <w:bCs/>
          <w:sz w:val="24"/>
          <w:szCs w:val="24"/>
        </w:rPr>
      </w:pPr>
    </w:p>
    <w:p w:rsidR="00646138" w:rsidRPr="004F382A" w:rsidRDefault="00646138" w:rsidP="00646138">
      <w:pPr>
        <w:pStyle w:val="31"/>
        <w:shd w:val="clear" w:color="auto" w:fill="auto"/>
        <w:spacing w:before="0" w:line="210" w:lineRule="exact"/>
        <w:rPr>
          <w:rFonts w:ascii="Times New Roman" w:hAnsi="Times New Roman" w:cs="Times New Roman"/>
          <w:b/>
          <w:bCs/>
          <w:sz w:val="24"/>
          <w:szCs w:val="24"/>
        </w:rPr>
      </w:pPr>
    </w:p>
    <w:p w:rsidR="00646138" w:rsidRPr="004F382A" w:rsidRDefault="00646138" w:rsidP="00646138">
      <w:pPr>
        <w:pStyle w:val="31"/>
        <w:shd w:val="clear" w:color="auto" w:fill="auto"/>
        <w:spacing w:before="0" w:line="210" w:lineRule="exact"/>
        <w:rPr>
          <w:rFonts w:ascii="Times New Roman" w:hAnsi="Times New Roman" w:cs="Times New Roman"/>
          <w:b/>
          <w:bCs/>
          <w:sz w:val="24"/>
          <w:szCs w:val="24"/>
        </w:rPr>
      </w:pPr>
    </w:p>
    <w:p w:rsidR="00646138" w:rsidRPr="004F382A" w:rsidRDefault="00646138" w:rsidP="00646138">
      <w:pPr>
        <w:pStyle w:val="31"/>
        <w:shd w:val="clear" w:color="auto" w:fill="auto"/>
        <w:spacing w:before="0" w:line="210" w:lineRule="exact"/>
        <w:rPr>
          <w:rFonts w:ascii="Times New Roman" w:hAnsi="Times New Roman" w:cs="Times New Roman"/>
          <w:b/>
          <w:bCs/>
          <w:sz w:val="24"/>
          <w:szCs w:val="24"/>
        </w:rPr>
      </w:pPr>
    </w:p>
    <w:p w:rsidR="00646138" w:rsidRPr="004F382A" w:rsidRDefault="00646138" w:rsidP="00646138">
      <w:pPr>
        <w:pStyle w:val="31"/>
        <w:shd w:val="clear" w:color="auto" w:fill="auto"/>
        <w:spacing w:before="0" w:line="210" w:lineRule="exact"/>
        <w:rPr>
          <w:rFonts w:ascii="Times New Roman" w:hAnsi="Times New Roman" w:cs="Times New Roman"/>
          <w:b/>
          <w:bCs/>
          <w:sz w:val="24"/>
          <w:szCs w:val="24"/>
        </w:rPr>
      </w:pPr>
    </w:p>
    <w:p w:rsidR="00646138" w:rsidRPr="004F382A" w:rsidRDefault="00646138" w:rsidP="00646138">
      <w:pPr>
        <w:pStyle w:val="31"/>
        <w:shd w:val="clear" w:color="auto" w:fill="auto"/>
        <w:spacing w:before="0" w:line="210" w:lineRule="exact"/>
        <w:rPr>
          <w:rFonts w:ascii="Times New Roman" w:hAnsi="Times New Roman" w:cs="Times New Roman"/>
          <w:b/>
          <w:bCs/>
          <w:sz w:val="24"/>
          <w:szCs w:val="24"/>
        </w:rPr>
      </w:pPr>
    </w:p>
    <w:p w:rsidR="00646138" w:rsidRPr="004F382A" w:rsidRDefault="00646138" w:rsidP="00646138">
      <w:pPr>
        <w:pStyle w:val="31"/>
        <w:shd w:val="clear" w:color="auto" w:fill="auto"/>
        <w:spacing w:before="0" w:line="210" w:lineRule="exact"/>
        <w:rPr>
          <w:rFonts w:ascii="Times New Roman" w:hAnsi="Times New Roman" w:cs="Times New Roman"/>
          <w:b/>
          <w:bCs/>
          <w:sz w:val="24"/>
          <w:szCs w:val="24"/>
        </w:rPr>
      </w:pPr>
    </w:p>
    <w:p w:rsidR="00646138" w:rsidRPr="004F382A" w:rsidRDefault="00646138" w:rsidP="00646138">
      <w:pPr>
        <w:pStyle w:val="31"/>
        <w:shd w:val="clear" w:color="auto" w:fill="auto"/>
        <w:spacing w:before="0" w:line="210" w:lineRule="exact"/>
        <w:rPr>
          <w:rFonts w:ascii="Times New Roman" w:hAnsi="Times New Roman" w:cs="Times New Roman"/>
          <w:b/>
          <w:bCs/>
          <w:sz w:val="24"/>
          <w:szCs w:val="24"/>
        </w:rPr>
      </w:pPr>
    </w:p>
    <w:p w:rsidR="00646138" w:rsidRPr="004F382A" w:rsidRDefault="00646138" w:rsidP="00646138">
      <w:pPr>
        <w:pStyle w:val="31"/>
        <w:shd w:val="clear" w:color="auto" w:fill="auto"/>
        <w:spacing w:before="0" w:line="210" w:lineRule="exact"/>
        <w:rPr>
          <w:rFonts w:ascii="Times New Roman" w:hAnsi="Times New Roman" w:cs="Times New Roman"/>
        </w:rPr>
      </w:pPr>
      <w:r w:rsidRPr="004F382A">
        <w:rPr>
          <w:rFonts w:ascii="Times New Roman" w:hAnsi="Times New Roman" w:cs="Times New Roman"/>
          <w:b/>
          <w:bCs/>
          <w:sz w:val="24"/>
          <w:szCs w:val="24"/>
        </w:rPr>
        <w:t xml:space="preserve">                                                                     2022 год</w:t>
      </w:r>
    </w:p>
    <w:p w:rsidR="00646138" w:rsidRDefault="00646138" w:rsidP="00646138">
      <w:pPr>
        <w:pStyle w:val="31"/>
        <w:shd w:val="clear" w:color="auto" w:fill="auto"/>
        <w:spacing w:before="0" w:line="210" w:lineRule="exact"/>
        <w:jc w:val="center"/>
        <w:rPr>
          <w:rStyle w:val="30"/>
          <w:b/>
          <w:color w:val="000000"/>
          <w:sz w:val="28"/>
          <w:szCs w:val="28"/>
        </w:rPr>
      </w:pPr>
    </w:p>
    <w:p w:rsidR="00287B94" w:rsidRDefault="00287B94" w:rsidP="00646138">
      <w:pPr>
        <w:pStyle w:val="31"/>
        <w:shd w:val="clear" w:color="auto" w:fill="auto"/>
        <w:spacing w:before="0" w:line="210" w:lineRule="exact"/>
        <w:jc w:val="center"/>
        <w:rPr>
          <w:rStyle w:val="30"/>
          <w:b/>
          <w:color w:val="000000"/>
          <w:sz w:val="28"/>
          <w:szCs w:val="28"/>
        </w:rPr>
      </w:pPr>
    </w:p>
    <w:p w:rsidR="00720AEC" w:rsidRDefault="00720AEC" w:rsidP="00646138">
      <w:pPr>
        <w:pStyle w:val="31"/>
        <w:shd w:val="clear" w:color="auto" w:fill="auto"/>
        <w:spacing w:before="0" w:line="210" w:lineRule="exact"/>
        <w:jc w:val="center"/>
        <w:rPr>
          <w:rStyle w:val="30"/>
          <w:b/>
          <w:color w:val="000000"/>
          <w:sz w:val="28"/>
          <w:szCs w:val="28"/>
        </w:rPr>
      </w:pPr>
    </w:p>
    <w:p w:rsidR="00720AEC" w:rsidRDefault="00720AEC" w:rsidP="00646138">
      <w:pPr>
        <w:pStyle w:val="31"/>
        <w:shd w:val="clear" w:color="auto" w:fill="auto"/>
        <w:spacing w:before="0" w:line="210" w:lineRule="exact"/>
        <w:jc w:val="center"/>
        <w:rPr>
          <w:rStyle w:val="30"/>
          <w:b/>
          <w:color w:val="000000"/>
          <w:sz w:val="28"/>
          <w:szCs w:val="28"/>
        </w:rPr>
      </w:pPr>
    </w:p>
    <w:p w:rsidR="00287B94" w:rsidRDefault="00287B94" w:rsidP="00646138">
      <w:pPr>
        <w:pStyle w:val="31"/>
        <w:shd w:val="clear" w:color="auto" w:fill="auto"/>
        <w:spacing w:before="0" w:line="210" w:lineRule="exact"/>
        <w:jc w:val="center"/>
        <w:rPr>
          <w:rStyle w:val="30"/>
          <w:b/>
          <w:color w:val="000000"/>
          <w:sz w:val="28"/>
          <w:szCs w:val="28"/>
        </w:rPr>
      </w:pPr>
    </w:p>
    <w:p w:rsidR="00287B94" w:rsidRPr="004F382A" w:rsidRDefault="00287B94" w:rsidP="00646138">
      <w:pPr>
        <w:pStyle w:val="31"/>
        <w:shd w:val="clear" w:color="auto" w:fill="auto"/>
        <w:spacing w:before="0" w:line="210" w:lineRule="exact"/>
        <w:jc w:val="center"/>
        <w:rPr>
          <w:rStyle w:val="30"/>
          <w:b/>
          <w:color w:val="000000"/>
          <w:sz w:val="28"/>
          <w:szCs w:val="28"/>
        </w:rPr>
      </w:pPr>
    </w:p>
    <w:p w:rsidR="00646138" w:rsidRPr="004F382A" w:rsidRDefault="00646138" w:rsidP="00646138">
      <w:pPr>
        <w:pStyle w:val="41"/>
        <w:numPr>
          <w:ilvl w:val="0"/>
          <w:numId w:val="25"/>
        </w:numPr>
        <w:shd w:val="clear" w:color="auto" w:fill="auto"/>
        <w:rPr>
          <w:rFonts w:ascii="Times New Roman" w:hAnsi="Times New Roman"/>
        </w:rPr>
      </w:pPr>
      <w:r w:rsidRPr="004F382A">
        <w:rPr>
          <w:rFonts w:ascii="Times New Roman" w:hAnsi="Times New Roman"/>
        </w:rPr>
        <w:t xml:space="preserve">Общие положения </w:t>
      </w:r>
    </w:p>
    <w:p w:rsidR="00646138" w:rsidRPr="004F382A" w:rsidRDefault="00646138" w:rsidP="00646138">
      <w:pPr>
        <w:pStyle w:val="41"/>
        <w:numPr>
          <w:ilvl w:val="0"/>
          <w:numId w:val="25"/>
        </w:numPr>
        <w:shd w:val="clear" w:color="auto" w:fill="auto"/>
        <w:ind w:left="284" w:firstLine="0"/>
        <w:rPr>
          <w:rFonts w:ascii="Times New Roman" w:hAnsi="Times New Roman"/>
        </w:rPr>
      </w:pPr>
      <w:r w:rsidRPr="004F382A">
        <w:rPr>
          <w:rFonts w:ascii="Times New Roman" w:hAnsi="Times New Roman"/>
        </w:rPr>
        <w:t>Предмет регулирования</w:t>
      </w:r>
    </w:p>
    <w:p w:rsidR="00646138" w:rsidRDefault="00646138" w:rsidP="00646138">
      <w:pPr>
        <w:pStyle w:val="a3"/>
        <w:jc w:val="both"/>
        <w:rPr>
          <w:sz w:val="24"/>
          <w:szCs w:val="24"/>
        </w:rPr>
      </w:pPr>
      <w:r>
        <w:t>1.1.</w:t>
      </w:r>
      <w:r w:rsidRPr="00AD4595">
        <w:rPr>
          <w:sz w:val="24"/>
          <w:szCs w:val="24"/>
        </w:rPr>
        <w:t>Настоящий Административный регламент предоставления муниципальной услуги «Присвоение адреса объекту адресации, изменение и аннулирование такого адреса» разработан администрацией Каменского сельского поселения Увельского муниципального района Челябинской области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аннулирование такого адреса» (далее - Услуга).</w:t>
      </w:r>
    </w:p>
    <w:p w:rsidR="00720AEC" w:rsidRDefault="00720AEC" w:rsidP="00646138">
      <w:pPr>
        <w:pStyle w:val="a3"/>
        <w:jc w:val="both"/>
        <w:rPr>
          <w:sz w:val="24"/>
          <w:szCs w:val="24"/>
        </w:rPr>
      </w:pPr>
    </w:p>
    <w:p w:rsidR="00720AEC" w:rsidRDefault="00720AEC" w:rsidP="00646138">
      <w:pPr>
        <w:pStyle w:val="a3"/>
        <w:jc w:val="both"/>
        <w:rPr>
          <w:sz w:val="24"/>
          <w:szCs w:val="24"/>
        </w:rPr>
      </w:pPr>
    </w:p>
    <w:p w:rsidR="00287B94" w:rsidRPr="00AD4595" w:rsidRDefault="00287B94" w:rsidP="00646138">
      <w:pPr>
        <w:pStyle w:val="a3"/>
        <w:jc w:val="both"/>
        <w:rPr>
          <w:sz w:val="24"/>
          <w:szCs w:val="24"/>
        </w:rPr>
      </w:pPr>
    </w:p>
    <w:p w:rsidR="00646138" w:rsidRPr="00287B94" w:rsidRDefault="00646138" w:rsidP="00646138">
      <w:pPr>
        <w:pStyle w:val="41"/>
        <w:numPr>
          <w:ilvl w:val="0"/>
          <w:numId w:val="23"/>
        </w:numPr>
        <w:shd w:val="clear" w:color="auto" w:fill="auto"/>
        <w:rPr>
          <w:rFonts w:ascii="Times New Roman" w:hAnsi="Times New Roman"/>
          <w:b w:val="0"/>
        </w:rPr>
      </w:pPr>
      <w:r w:rsidRPr="00287B94">
        <w:rPr>
          <w:rStyle w:val="42"/>
          <w:rFonts w:ascii="Times New Roman" w:hAnsi="Times New Roman"/>
          <w:b/>
          <w:color w:val="000000"/>
        </w:rPr>
        <w:t>Круг Заявителей</w:t>
      </w:r>
    </w:p>
    <w:p w:rsidR="00646138" w:rsidRPr="00AD4595" w:rsidRDefault="00646138" w:rsidP="00646138">
      <w:pPr>
        <w:pStyle w:val="a3"/>
      </w:pPr>
      <w:r>
        <w:rPr>
          <w:sz w:val="24"/>
          <w:szCs w:val="24"/>
        </w:rPr>
        <w:t>1.2.</w:t>
      </w:r>
      <w:r w:rsidRPr="00AD4595">
        <w:rPr>
          <w:sz w:val="24"/>
          <w:szCs w:val="24"/>
        </w:rPr>
        <w:t>Заявителями на получение Услуги являются лица</w:t>
      </w:r>
      <w:r>
        <w:rPr>
          <w:sz w:val="24"/>
          <w:szCs w:val="24"/>
        </w:rPr>
        <w:t xml:space="preserve">, определенные пунктами 27 и 29 </w:t>
      </w:r>
      <w:r w:rsidRPr="00AD4595">
        <w:rPr>
          <w:sz w:val="24"/>
          <w:szCs w:val="24"/>
        </w:rPr>
        <w:t>Правил присвоения, изменения и аннулирования адресов, утвержденных постановлением Правительства Российской Федерации от 19 ноября 2014 г. № 1221 (далее соответственно - Правила, Заявитель):</w:t>
      </w:r>
    </w:p>
    <w:p w:rsidR="00646138" w:rsidRPr="004F382A" w:rsidRDefault="00646138" w:rsidP="00646138">
      <w:pPr>
        <w:pStyle w:val="ab"/>
        <w:numPr>
          <w:ilvl w:val="0"/>
          <w:numId w:val="6"/>
        </w:numPr>
        <w:shd w:val="clear" w:color="auto" w:fill="auto"/>
        <w:tabs>
          <w:tab w:val="left" w:pos="1021"/>
        </w:tabs>
        <w:spacing w:line="360" w:lineRule="exact"/>
        <w:ind w:left="20" w:firstLine="720"/>
        <w:rPr>
          <w:rFonts w:ascii="Times New Roman" w:hAnsi="Times New Roman"/>
          <w:sz w:val="24"/>
          <w:szCs w:val="24"/>
        </w:rPr>
      </w:pPr>
      <w:r w:rsidRPr="004F382A">
        <w:rPr>
          <w:rFonts w:ascii="Times New Roman" w:hAnsi="Times New Roman"/>
          <w:color w:val="000000"/>
          <w:sz w:val="24"/>
          <w:szCs w:val="24"/>
        </w:rPr>
        <w:t>собственники объекта адресации;</w:t>
      </w:r>
    </w:p>
    <w:p w:rsidR="00646138" w:rsidRPr="00AD4595" w:rsidRDefault="00646138" w:rsidP="00646138">
      <w:pPr>
        <w:pStyle w:val="a3"/>
        <w:rPr>
          <w:sz w:val="24"/>
          <w:szCs w:val="24"/>
        </w:rPr>
      </w:pPr>
      <w:r>
        <w:rPr>
          <w:sz w:val="24"/>
          <w:szCs w:val="24"/>
        </w:rPr>
        <w:t xml:space="preserve">             2) </w:t>
      </w:r>
      <w:r w:rsidRPr="00AD4595">
        <w:rPr>
          <w:sz w:val="24"/>
          <w:szCs w:val="24"/>
        </w:rPr>
        <w:t>лица, обладающие одним из следующих вещных прав на объект адресации:</w:t>
      </w:r>
    </w:p>
    <w:p w:rsidR="00646138" w:rsidRPr="00AD4595" w:rsidRDefault="00646138" w:rsidP="00646138">
      <w:pPr>
        <w:pStyle w:val="a3"/>
        <w:rPr>
          <w:sz w:val="24"/>
          <w:szCs w:val="24"/>
        </w:rPr>
      </w:pPr>
      <w:r w:rsidRPr="00AD4595">
        <w:rPr>
          <w:sz w:val="24"/>
          <w:szCs w:val="24"/>
        </w:rPr>
        <w:t>- право хозяйственного ведения;</w:t>
      </w:r>
    </w:p>
    <w:p w:rsidR="00646138" w:rsidRPr="00AD4595" w:rsidRDefault="00646138" w:rsidP="00646138">
      <w:pPr>
        <w:pStyle w:val="a3"/>
        <w:rPr>
          <w:sz w:val="24"/>
          <w:szCs w:val="24"/>
        </w:rPr>
      </w:pPr>
      <w:r w:rsidRPr="00AD4595">
        <w:rPr>
          <w:sz w:val="24"/>
          <w:szCs w:val="24"/>
        </w:rPr>
        <w:t>- право оперативного управления;</w:t>
      </w:r>
    </w:p>
    <w:p w:rsidR="00646138" w:rsidRPr="00AD4595" w:rsidRDefault="00646138" w:rsidP="00646138">
      <w:pPr>
        <w:pStyle w:val="a3"/>
        <w:rPr>
          <w:sz w:val="24"/>
          <w:szCs w:val="24"/>
        </w:rPr>
      </w:pPr>
      <w:r w:rsidRPr="00AD4595">
        <w:rPr>
          <w:sz w:val="24"/>
          <w:szCs w:val="24"/>
        </w:rPr>
        <w:t>- право пожизненно наследуемого владения;</w:t>
      </w:r>
    </w:p>
    <w:p w:rsidR="00646138" w:rsidRPr="00AD4595" w:rsidRDefault="00646138" w:rsidP="00646138">
      <w:pPr>
        <w:pStyle w:val="a3"/>
        <w:rPr>
          <w:sz w:val="24"/>
          <w:szCs w:val="24"/>
        </w:rPr>
      </w:pPr>
      <w:r w:rsidRPr="00AD4595">
        <w:rPr>
          <w:sz w:val="24"/>
          <w:szCs w:val="24"/>
        </w:rPr>
        <w:t>- право постоянного (бессрочного) пользования;</w:t>
      </w:r>
    </w:p>
    <w:p w:rsidR="00646138" w:rsidRPr="00AD4595" w:rsidRDefault="00646138" w:rsidP="00646138">
      <w:pPr>
        <w:pStyle w:val="a3"/>
        <w:rPr>
          <w:sz w:val="24"/>
          <w:szCs w:val="24"/>
        </w:rPr>
      </w:pPr>
      <w:r>
        <w:rPr>
          <w:sz w:val="24"/>
          <w:szCs w:val="24"/>
        </w:rPr>
        <w:t xml:space="preserve">             3) </w:t>
      </w:r>
      <w:r w:rsidRPr="00AD4595">
        <w:rPr>
          <w:sz w:val="24"/>
          <w:szCs w:val="24"/>
        </w:rPr>
        <w:t>представители Заявителя, действующие в силу полномочий, основанных на оформленной в установленном законодательством порядке доверенности;</w:t>
      </w:r>
    </w:p>
    <w:p w:rsidR="00646138" w:rsidRPr="004F382A" w:rsidRDefault="00646138" w:rsidP="00646138">
      <w:pPr>
        <w:pStyle w:val="a3"/>
      </w:pPr>
      <w:r>
        <w:t xml:space="preserve">              4) </w:t>
      </w:r>
      <w:r w:rsidRPr="00AD4595">
        <w:t>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r w:rsidRPr="004F382A">
        <w:t>;</w:t>
      </w:r>
    </w:p>
    <w:p w:rsidR="00646138" w:rsidRPr="00AD4595" w:rsidRDefault="00646138" w:rsidP="00646138">
      <w:pPr>
        <w:pStyle w:val="a3"/>
        <w:rPr>
          <w:sz w:val="24"/>
          <w:szCs w:val="24"/>
        </w:rPr>
      </w:pPr>
      <w:r>
        <w:rPr>
          <w:sz w:val="24"/>
          <w:szCs w:val="24"/>
        </w:rPr>
        <w:t xml:space="preserve">             5) </w:t>
      </w:r>
      <w:r w:rsidRPr="00AD4595">
        <w:rPr>
          <w:sz w:val="24"/>
          <w:szCs w:val="24"/>
        </w:rPr>
        <w:t>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646138" w:rsidRPr="00AD4595" w:rsidRDefault="00646138" w:rsidP="00646138">
      <w:pPr>
        <w:pStyle w:val="a3"/>
        <w:rPr>
          <w:sz w:val="24"/>
          <w:szCs w:val="24"/>
        </w:rPr>
      </w:pPr>
      <w:r>
        <w:rPr>
          <w:sz w:val="24"/>
          <w:szCs w:val="24"/>
        </w:rPr>
        <w:t xml:space="preserve">             6) </w:t>
      </w:r>
      <w:r w:rsidRPr="00AD4595">
        <w:rPr>
          <w:sz w:val="24"/>
          <w:szCs w:val="24"/>
        </w:rPr>
        <w:t>кадастровый инженер, выполняющий на основании документа, предусмотренного статьей 35 или статьей 42.3 Федерального закона от 24 июля 2007 г.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646138" w:rsidRPr="004F382A" w:rsidRDefault="00646138" w:rsidP="00646138">
      <w:pPr>
        <w:pStyle w:val="a3"/>
        <w:jc w:val="center"/>
        <w:rPr>
          <w:rStyle w:val="34"/>
          <w:bCs w:val="0"/>
          <w:color w:val="000000"/>
        </w:rPr>
      </w:pPr>
      <w:bookmarkStart w:id="1" w:name="bookmark1"/>
    </w:p>
    <w:p w:rsidR="00646138" w:rsidRPr="004F382A" w:rsidRDefault="00646138" w:rsidP="00646138">
      <w:pPr>
        <w:pStyle w:val="a3"/>
        <w:jc w:val="center"/>
        <w:rPr>
          <w:rStyle w:val="34"/>
          <w:bCs w:val="0"/>
          <w:color w:val="000000"/>
        </w:rPr>
      </w:pPr>
      <w:r w:rsidRPr="004F382A">
        <w:rPr>
          <w:rStyle w:val="34"/>
          <w:bCs w:val="0"/>
          <w:color w:val="000000"/>
        </w:rPr>
        <w:t>Требования к порядку информирования</w:t>
      </w:r>
    </w:p>
    <w:p w:rsidR="00646138" w:rsidRPr="004F382A" w:rsidRDefault="00646138" w:rsidP="00646138">
      <w:pPr>
        <w:pStyle w:val="a3"/>
        <w:jc w:val="center"/>
      </w:pPr>
      <w:r w:rsidRPr="004F382A">
        <w:rPr>
          <w:rStyle w:val="34"/>
          <w:bCs w:val="0"/>
          <w:color w:val="000000"/>
        </w:rPr>
        <w:t>о предоставлении муниципальной услуги</w:t>
      </w:r>
      <w:bookmarkEnd w:id="1"/>
    </w:p>
    <w:p w:rsidR="00646138" w:rsidRPr="004F382A" w:rsidRDefault="00646138" w:rsidP="00646138">
      <w:pPr>
        <w:pStyle w:val="ab"/>
        <w:shd w:val="clear" w:color="auto" w:fill="auto"/>
        <w:tabs>
          <w:tab w:val="left" w:pos="1181"/>
        </w:tabs>
        <w:spacing w:line="360" w:lineRule="exact"/>
        <w:rPr>
          <w:rFonts w:ascii="Times New Roman" w:hAnsi="Times New Roman"/>
          <w:sz w:val="24"/>
          <w:szCs w:val="24"/>
        </w:rPr>
      </w:pPr>
      <w:r>
        <w:rPr>
          <w:rFonts w:ascii="Times New Roman" w:hAnsi="Times New Roman"/>
          <w:color w:val="000000"/>
          <w:sz w:val="24"/>
          <w:szCs w:val="24"/>
        </w:rPr>
        <w:t>1.3.</w:t>
      </w:r>
      <w:r w:rsidRPr="004F382A">
        <w:rPr>
          <w:rFonts w:ascii="Times New Roman" w:hAnsi="Times New Roman"/>
          <w:color w:val="000000"/>
          <w:sz w:val="24"/>
          <w:szCs w:val="24"/>
        </w:rPr>
        <w:t>Информирование о порядке предоставления Услуги осуществляется:</w:t>
      </w:r>
    </w:p>
    <w:p w:rsidR="00720AEC" w:rsidRDefault="00646138" w:rsidP="00720AEC">
      <w:pPr>
        <w:pStyle w:val="a3"/>
        <w:numPr>
          <w:ilvl w:val="0"/>
          <w:numId w:val="8"/>
        </w:numPr>
        <w:rPr>
          <w:sz w:val="24"/>
          <w:szCs w:val="24"/>
        </w:rPr>
      </w:pPr>
      <w:r w:rsidRPr="00AD4595">
        <w:rPr>
          <w:sz w:val="24"/>
          <w:szCs w:val="24"/>
        </w:rPr>
        <w:t>непосредственно при личном приеме заявителя в администрацию Каменского сельского поселения или многофункциональном центре предоставления государственных и муниципальных услуг (далее - МФЦ);</w:t>
      </w:r>
    </w:p>
    <w:p w:rsidR="00646138" w:rsidRDefault="00646138" w:rsidP="00720AEC">
      <w:pPr>
        <w:pStyle w:val="a3"/>
        <w:numPr>
          <w:ilvl w:val="0"/>
          <w:numId w:val="8"/>
        </w:numPr>
        <w:rPr>
          <w:sz w:val="24"/>
          <w:szCs w:val="24"/>
        </w:rPr>
      </w:pPr>
      <w:r w:rsidRPr="00720AEC">
        <w:rPr>
          <w:sz w:val="24"/>
          <w:szCs w:val="24"/>
        </w:rPr>
        <w:t>по телефону в администрацию Каменского сельского поселения или многофункционального центра</w:t>
      </w:r>
    </w:p>
    <w:p w:rsidR="00720AEC" w:rsidRPr="00720AEC" w:rsidRDefault="00720AEC" w:rsidP="00720AEC">
      <w:pPr>
        <w:pStyle w:val="a3"/>
        <w:rPr>
          <w:sz w:val="24"/>
          <w:szCs w:val="24"/>
        </w:rPr>
      </w:pPr>
    </w:p>
    <w:p w:rsidR="00646138" w:rsidRDefault="00646138" w:rsidP="00646138">
      <w:pPr>
        <w:pStyle w:val="a3"/>
        <w:rPr>
          <w:sz w:val="24"/>
          <w:szCs w:val="24"/>
        </w:rPr>
      </w:pPr>
    </w:p>
    <w:p w:rsidR="00287B94" w:rsidRDefault="00287B94" w:rsidP="00646138">
      <w:pPr>
        <w:pStyle w:val="a3"/>
        <w:rPr>
          <w:sz w:val="24"/>
          <w:szCs w:val="24"/>
        </w:rPr>
      </w:pPr>
    </w:p>
    <w:p w:rsidR="00287B94" w:rsidRPr="00AD4595" w:rsidRDefault="00287B94" w:rsidP="00646138">
      <w:pPr>
        <w:pStyle w:val="a3"/>
        <w:rPr>
          <w:sz w:val="24"/>
          <w:szCs w:val="24"/>
        </w:rPr>
      </w:pPr>
    </w:p>
    <w:p w:rsidR="00646138" w:rsidRPr="00D90841" w:rsidRDefault="00646138" w:rsidP="00646138">
      <w:pPr>
        <w:pStyle w:val="ab"/>
        <w:numPr>
          <w:ilvl w:val="0"/>
          <w:numId w:val="8"/>
        </w:numPr>
        <w:shd w:val="clear" w:color="auto" w:fill="auto"/>
        <w:tabs>
          <w:tab w:val="left" w:pos="1087"/>
        </w:tabs>
        <w:spacing w:line="360" w:lineRule="exact"/>
        <w:ind w:firstLine="720"/>
        <w:jc w:val="left"/>
        <w:rPr>
          <w:rFonts w:ascii="Times New Roman" w:hAnsi="Times New Roman"/>
          <w:sz w:val="24"/>
          <w:szCs w:val="24"/>
        </w:rPr>
      </w:pPr>
      <w:r w:rsidRPr="004F382A">
        <w:rPr>
          <w:rFonts w:ascii="Times New Roman" w:hAnsi="Times New Roman"/>
          <w:color w:val="000000"/>
          <w:sz w:val="24"/>
          <w:szCs w:val="24"/>
        </w:rPr>
        <w:t>письменно, в том числе посредством электронной почты, факсимильной</w:t>
      </w:r>
      <w:r>
        <w:rPr>
          <w:rFonts w:ascii="Times New Roman" w:hAnsi="Times New Roman"/>
          <w:sz w:val="24"/>
          <w:szCs w:val="24"/>
        </w:rPr>
        <w:t xml:space="preserve"> </w:t>
      </w:r>
      <w:r w:rsidRPr="004F382A">
        <w:rPr>
          <w:rFonts w:ascii="Times New Roman" w:hAnsi="Times New Roman"/>
          <w:color w:val="000000"/>
          <w:sz w:val="24"/>
          <w:szCs w:val="24"/>
        </w:rPr>
        <w:t>связи;</w:t>
      </w:r>
    </w:p>
    <w:p w:rsidR="00646138" w:rsidRPr="004F382A" w:rsidRDefault="00646138" w:rsidP="00646138">
      <w:pPr>
        <w:pStyle w:val="ab"/>
        <w:numPr>
          <w:ilvl w:val="0"/>
          <w:numId w:val="8"/>
        </w:numPr>
        <w:shd w:val="clear" w:color="auto" w:fill="auto"/>
        <w:tabs>
          <w:tab w:val="left" w:pos="1022"/>
        </w:tabs>
        <w:spacing w:line="360" w:lineRule="exact"/>
        <w:ind w:firstLine="720"/>
        <w:rPr>
          <w:rFonts w:ascii="Times New Roman" w:hAnsi="Times New Roman"/>
          <w:sz w:val="24"/>
          <w:szCs w:val="24"/>
        </w:rPr>
      </w:pPr>
      <w:r w:rsidRPr="004F382A">
        <w:rPr>
          <w:rFonts w:ascii="Times New Roman" w:hAnsi="Times New Roman"/>
          <w:color w:val="000000"/>
          <w:sz w:val="24"/>
          <w:szCs w:val="24"/>
        </w:rPr>
        <w:t>посредством размещения в открытой и доступной форме информации:</w:t>
      </w:r>
    </w:p>
    <w:p w:rsidR="00646138" w:rsidRPr="00AD4595" w:rsidRDefault="00646138" w:rsidP="00646138">
      <w:pPr>
        <w:pStyle w:val="a3"/>
        <w:jc w:val="both"/>
        <w:rPr>
          <w:sz w:val="24"/>
          <w:szCs w:val="24"/>
        </w:rPr>
      </w:pPr>
      <w:r>
        <w:rPr>
          <w:sz w:val="24"/>
          <w:szCs w:val="24"/>
        </w:rPr>
        <w:t xml:space="preserve">- </w:t>
      </w:r>
      <w:r w:rsidRPr="00AD4595">
        <w:rPr>
          <w:sz w:val="24"/>
          <w:szCs w:val="24"/>
        </w:rPr>
        <w:t xml:space="preserve">на портале федеральной информационной адресной системы в информационно-телекоммуникационной сети «Интернет» </w:t>
      </w:r>
      <w:r w:rsidRPr="00AD4595">
        <w:rPr>
          <w:b/>
          <w:sz w:val="24"/>
          <w:szCs w:val="24"/>
        </w:rPr>
        <w:t>(</w:t>
      </w:r>
      <w:hyperlink r:id="rId7" w:history="1">
        <w:r w:rsidRPr="00646138">
          <w:rPr>
            <w:rStyle w:val="a6"/>
            <w:b/>
            <w:color w:val="auto"/>
            <w:sz w:val="24"/>
            <w:szCs w:val="24"/>
            <w:lang w:val="en-US"/>
          </w:rPr>
          <w:t>https</w:t>
        </w:r>
        <w:r w:rsidRPr="00646138">
          <w:rPr>
            <w:rStyle w:val="a6"/>
            <w:b/>
            <w:color w:val="auto"/>
            <w:sz w:val="24"/>
            <w:szCs w:val="24"/>
          </w:rPr>
          <w:t>://</w:t>
        </w:r>
        <w:r w:rsidRPr="00646138">
          <w:rPr>
            <w:rStyle w:val="a6"/>
            <w:b/>
            <w:color w:val="auto"/>
            <w:sz w:val="24"/>
            <w:szCs w:val="24"/>
            <w:lang w:val="en-US"/>
          </w:rPr>
          <w:t>fias</w:t>
        </w:r>
        <w:r w:rsidRPr="00646138">
          <w:rPr>
            <w:rStyle w:val="a6"/>
            <w:b/>
            <w:color w:val="auto"/>
            <w:sz w:val="24"/>
            <w:szCs w:val="24"/>
          </w:rPr>
          <w:t>.</w:t>
        </w:r>
        <w:r w:rsidRPr="00646138">
          <w:rPr>
            <w:rStyle w:val="a6"/>
            <w:b/>
            <w:color w:val="auto"/>
            <w:sz w:val="24"/>
            <w:szCs w:val="24"/>
            <w:lang w:val="en-US"/>
          </w:rPr>
          <w:t>nalog</w:t>
        </w:r>
        <w:r w:rsidRPr="00646138">
          <w:rPr>
            <w:rStyle w:val="a6"/>
            <w:b/>
            <w:color w:val="auto"/>
            <w:sz w:val="24"/>
            <w:szCs w:val="24"/>
          </w:rPr>
          <w:t>.</w:t>
        </w:r>
        <w:r w:rsidRPr="00646138">
          <w:rPr>
            <w:rStyle w:val="a6"/>
            <w:b/>
            <w:color w:val="auto"/>
            <w:sz w:val="24"/>
            <w:szCs w:val="24"/>
            <w:lang w:val="en-US"/>
          </w:rPr>
          <w:t>ru</w:t>
        </w:r>
        <w:r w:rsidRPr="00646138">
          <w:rPr>
            <w:rStyle w:val="a6"/>
            <w:b/>
            <w:color w:val="auto"/>
            <w:sz w:val="24"/>
            <w:szCs w:val="24"/>
          </w:rPr>
          <w:t>/</w:t>
        </w:r>
      </w:hyperlink>
      <w:r w:rsidRPr="00646138">
        <w:rPr>
          <w:b/>
          <w:sz w:val="24"/>
          <w:szCs w:val="24"/>
        </w:rPr>
        <w:t>)</w:t>
      </w:r>
      <w:r w:rsidRPr="00AD4595">
        <w:rPr>
          <w:sz w:val="24"/>
          <w:szCs w:val="24"/>
        </w:rPr>
        <w:t xml:space="preserve"> (далее - портал ФИАС);</w:t>
      </w:r>
    </w:p>
    <w:p w:rsidR="00646138" w:rsidRPr="00AD4595" w:rsidRDefault="00646138" w:rsidP="00646138">
      <w:pPr>
        <w:pStyle w:val="a3"/>
        <w:jc w:val="both"/>
        <w:rPr>
          <w:sz w:val="24"/>
          <w:szCs w:val="24"/>
        </w:rPr>
      </w:pPr>
      <w:r>
        <w:rPr>
          <w:sz w:val="24"/>
          <w:szCs w:val="24"/>
        </w:rPr>
        <w:t xml:space="preserve">- </w:t>
      </w:r>
      <w:r w:rsidRPr="00AD4595">
        <w:rPr>
          <w:sz w:val="24"/>
          <w:szCs w:val="24"/>
        </w:rPr>
        <w:t xml:space="preserve">в федеральной государственной информационной системе «Единый портал государственных и муниципальных услуг (функций)» </w:t>
      </w:r>
      <w:r w:rsidRPr="00AD4595">
        <w:rPr>
          <w:b/>
          <w:sz w:val="24"/>
          <w:szCs w:val="24"/>
        </w:rPr>
        <w:t>(</w:t>
      </w:r>
      <w:hyperlink r:id="rId8" w:history="1">
        <w:r w:rsidRPr="00646138">
          <w:rPr>
            <w:rStyle w:val="a6"/>
            <w:b/>
            <w:color w:val="auto"/>
            <w:sz w:val="24"/>
            <w:szCs w:val="24"/>
            <w:lang w:val="en-US"/>
          </w:rPr>
          <w:t>https</w:t>
        </w:r>
        <w:r w:rsidRPr="00646138">
          <w:rPr>
            <w:rStyle w:val="a6"/>
            <w:b/>
            <w:color w:val="auto"/>
            <w:sz w:val="24"/>
            <w:szCs w:val="24"/>
          </w:rPr>
          <w:t>://</w:t>
        </w:r>
        <w:r w:rsidRPr="00646138">
          <w:rPr>
            <w:rStyle w:val="a6"/>
            <w:b/>
            <w:color w:val="auto"/>
            <w:sz w:val="24"/>
            <w:szCs w:val="24"/>
            <w:lang w:val="en-US"/>
          </w:rPr>
          <w:t>www</w:t>
        </w:r>
        <w:r w:rsidRPr="00646138">
          <w:rPr>
            <w:rStyle w:val="a6"/>
            <w:b/>
            <w:color w:val="auto"/>
            <w:sz w:val="24"/>
            <w:szCs w:val="24"/>
          </w:rPr>
          <w:t>.</w:t>
        </w:r>
        <w:r w:rsidRPr="00646138">
          <w:rPr>
            <w:rStyle w:val="a6"/>
            <w:b/>
            <w:color w:val="auto"/>
            <w:sz w:val="24"/>
            <w:szCs w:val="24"/>
            <w:lang w:val="en-US"/>
          </w:rPr>
          <w:t>gosuslugi</w:t>
        </w:r>
        <w:r w:rsidRPr="00646138">
          <w:rPr>
            <w:rStyle w:val="a6"/>
            <w:b/>
            <w:color w:val="auto"/>
            <w:sz w:val="24"/>
            <w:szCs w:val="24"/>
          </w:rPr>
          <w:t>.</w:t>
        </w:r>
        <w:r w:rsidRPr="00646138">
          <w:rPr>
            <w:rStyle w:val="a6"/>
            <w:b/>
            <w:color w:val="auto"/>
            <w:sz w:val="24"/>
            <w:szCs w:val="24"/>
            <w:lang w:val="en-US"/>
          </w:rPr>
          <w:t>ru</w:t>
        </w:r>
        <w:r w:rsidRPr="00646138">
          <w:rPr>
            <w:rStyle w:val="a6"/>
            <w:b/>
            <w:color w:val="auto"/>
            <w:sz w:val="24"/>
            <w:szCs w:val="24"/>
          </w:rPr>
          <w:t>/</w:t>
        </w:r>
      </w:hyperlink>
      <w:r w:rsidRPr="00646138">
        <w:rPr>
          <w:b/>
          <w:sz w:val="24"/>
          <w:szCs w:val="24"/>
        </w:rPr>
        <w:t>)</w:t>
      </w:r>
      <w:r w:rsidRPr="00AD4595">
        <w:rPr>
          <w:b/>
          <w:sz w:val="24"/>
          <w:szCs w:val="24"/>
        </w:rPr>
        <w:t xml:space="preserve"> </w:t>
      </w:r>
      <w:r w:rsidRPr="00AD4595">
        <w:rPr>
          <w:sz w:val="24"/>
          <w:szCs w:val="24"/>
        </w:rPr>
        <w:t>(далее - ЕПГУ);</w:t>
      </w:r>
    </w:p>
    <w:p w:rsidR="00646138" w:rsidRPr="00AD4595" w:rsidRDefault="00646138" w:rsidP="00646138">
      <w:pPr>
        <w:pStyle w:val="a3"/>
        <w:jc w:val="both"/>
        <w:rPr>
          <w:sz w:val="24"/>
          <w:szCs w:val="24"/>
        </w:rPr>
      </w:pPr>
      <w:r>
        <w:rPr>
          <w:sz w:val="24"/>
          <w:szCs w:val="24"/>
        </w:rPr>
        <w:t xml:space="preserve">- </w:t>
      </w:r>
      <w:r w:rsidRPr="00AD4595">
        <w:rPr>
          <w:sz w:val="24"/>
          <w:szCs w:val="24"/>
        </w:rPr>
        <w:t>на региональных порталах государственных и муниципальных услуг (функций) (далее - региональный портал);</w:t>
      </w:r>
    </w:p>
    <w:p w:rsidR="00646138" w:rsidRPr="00AD4595" w:rsidRDefault="00646138" w:rsidP="00646138">
      <w:pPr>
        <w:pStyle w:val="a3"/>
        <w:jc w:val="both"/>
        <w:rPr>
          <w:sz w:val="24"/>
          <w:szCs w:val="24"/>
        </w:rPr>
      </w:pPr>
      <w:r>
        <w:rPr>
          <w:sz w:val="24"/>
          <w:szCs w:val="24"/>
        </w:rPr>
        <w:t xml:space="preserve">- </w:t>
      </w:r>
      <w:r w:rsidRPr="00AD4595">
        <w:rPr>
          <w:sz w:val="24"/>
          <w:szCs w:val="24"/>
        </w:rPr>
        <w:t xml:space="preserve">на официальном сайте </w:t>
      </w:r>
      <w:r w:rsidRPr="00AD4595">
        <w:rPr>
          <w:b/>
          <w:sz w:val="24"/>
          <w:szCs w:val="24"/>
          <w:lang w:val="en-US"/>
        </w:rPr>
        <w:t>kam</w:t>
      </w:r>
      <w:r w:rsidRPr="00AD4595">
        <w:rPr>
          <w:b/>
          <w:sz w:val="24"/>
          <w:szCs w:val="24"/>
        </w:rPr>
        <w:t>63146@</w:t>
      </w:r>
      <w:r w:rsidRPr="00AD4595">
        <w:rPr>
          <w:b/>
          <w:sz w:val="24"/>
          <w:szCs w:val="24"/>
          <w:lang w:val="en-US"/>
        </w:rPr>
        <w:t>mail</w:t>
      </w:r>
      <w:r w:rsidRPr="00AD4595">
        <w:rPr>
          <w:b/>
          <w:sz w:val="24"/>
          <w:szCs w:val="24"/>
        </w:rPr>
        <w:t>.</w:t>
      </w:r>
      <w:r w:rsidRPr="00AD4595">
        <w:rPr>
          <w:b/>
          <w:sz w:val="24"/>
          <w:szCs w:val="24"/>
          <w:lang w:val="en-US"/>
        </w:rPr>
        <w:t>ru</w:t>
      </w:r>
      <w:r w:rsidRPr="00AD4595">
        <w:rPr>
          <w:sz w:val="24"/>
          <w:szCs w:val="24"/>
        </w:rPr>
        <w:t xml:space="preserve"> администрации Каменского сельского поселения и (или) многофункционального центра в информационно-телекоммуникационной сети «Интернет» </w:t>
      </w:r>
      <w:r w:rsidRPr="00AD4595">
        <w:rPr>
          <w:b/>
          <w:sz w:val="24"/>
          <w:szCs w:val="24"/>
        </w:rPr>
        <w:t>http://gosslujba.pravmin74.ru/</w:t>
      </w:r>
      <w:r w:rsidRPr="00AD4595">
        <w:rPr>
          <w:sz w:val="24"/>
          <w:szCs w:val="24"/>
        </w:rPr>
        <w:t xml:space="preserve"> (далее - Официальные сайты) </w:t>
      </w:r>
    </w:p>
    <w:p w:rsidR="00646138" w:rsidRPr="00AD4595" w:rsidRDefault="00646138" w:rsidP="00646138">
      <w:pPr>
        <w:pStyle w:val="a3"/>
        <w:jc w:val="both"/>
        <w:rPr>
          <w:sz w:val="24"/>
          <w:szCs w:val="24"/>
        </w:rPr>
      </w:pPr>
      <w:r>
        <w:rPr>
          <w:sz w:val="24"/>
          <w:szCs w:val="24"/>
        </w:rPr>
        <w:t xml:space="preserve">             5) </w:t>
      </w:r>
      <w:r w:rsidRPr="00AD4595">
        <w:rPr>
          <w:sz w:val="24"/>
          <w:szCs w:val="24"/>
        </w:rPr>
        <w:t>посредством размещения информации на информационных стендах администрации Каменского сельского поселения или многофункционального центра.</w:t>
      </w:r>
    </w:p>
    <w:p w:rsidR="00646138" w:rsidRPr="004F382A" w:rsidRDefault="00646138" w:rsidP="00646138">
      <w:pPr>
        <w:pStyle w:val="ab"/>
        <w:numPr>
          <w:ilvl w:val="1"/>
          <w:numId w:val="43"/>
        </w:numPr>
        <w:shd w:val="clear" w:color="auto" w:fill="auto"/>
        <w:tabs>
          <w:tab w:val="left" w:pos="1181"/>
        </w:tabs>
        <w:spacing w:line="360" w:lineRule="exact"/>
        <w:rPr>
          <w:rFonts w:ascii="Times New Roman" w:hAnsi="Times New Roman"/>
          <w:sz w:val="24"/>
          <w:szCs w:val="24"/>
        </w:rPr>
      </w:pPr>
      <w:r w:rsidRPr="004F382A">
        <w:rPr>
          <w:rFonts w:ascii="Times New Roman" w:hAnsi="Times New Roman"/>
          <w:color w:val="000000"/>
          <w:sz w:val="24"/>
          <w:szCs w:val="24"/>
        </w:rPr>
        <w:t>Информирование осуществляется по вопросам, касающимся:</w:t>
      </w:r>
    </w:p>
    <w:p w:rsidR="00646138" w:rsidRPr="004F382A" w:rsidRDefault="00646138" w:rsidP="00646138">
      <w:pPr>
        <w:pStyle w:val="ab"/>
        <w:numPr>
          <w:ilvl w:val="0"/>
          <w:numId w:val="7"/>
        </w:numPr>
        <w:shd w:val="clear" w:color="auto" w:fill="auto"/>
        <w:tabs>
          <w:tab w:val="left" w:pos="886"/>
        </w:tabs>
        <w:spacing w:line="360" w:lineRule="exact"/>
        <w:ind w:firstLine="720"/>
        <w:rPr>
          <w:rFonts w:ascii="Times New Roman" w:hAnsi="Times New Roman"/>
          <w:sz w:val="24"/>
          <w:szCs w:val="24"/>
        </w:rPr>
      </w:pPr>
      <w:r w:rsidRPr="004F382A">
        <w:rPr>
          <w:rFonts w:ascii="Times New Roman" w:hAnsi="Times New Roman"/>
          <w:color w:val="000000"/>
          <w:sz w:val="24"/>
          <w:szCs w:val="24"/>
        </w:rPr>
        <w:t>способов подачи заявления о предоставлении Услуги;</w:t>
      </w:r>
    </w:p>
    <w:p w:rsidR="00646138" w:rsidRPr="00AD4595" w:rsidRDefault="00646138" w:rsidP="00646138">
      <w:pPr>
        <w:pStyle w:val="a3"/>
        <w:jc w:val="both"/>
      </w:pPr>
      <w:r>
        <w:t xml:space="preserve">              - </w:t>
      </w:r>
      <w:r w:rsidRPr="00AD4595">
        <w:t>адресов администрации Каменского сельского поселения и многофункциональных центров, обращение в которые необходимо для предоставления Услуги;</w:t>
      </w:r>
    </w:p>
    <w:p w:rsidR="00646138" w:rsidRPr="00AD4595" w:rsidRDefault="00646138" w:rsidP="00646138">
      <w:pPr>
        <w:pStyle w:val="a3"/>
        <w:jc w:val="both"/>
        <w:rPr>
          <w:sz w:val="24"/>
          <w:szCs w:val="24"/>
        </w:rPr>
      </w:pPr>
      <w:r>
        <w:rPr>
          <w:sz w:val="24"/>
          <w:szCs w:val="24"/>
        </w:rPr>
        <w:t xml:space="preserve">             - </w:t>
      </w:r>
      <w:r w:rsidRPr="00AD4595">
        <w:rPr>
          <w:sz w:val="24"/>
          <w:szCs w:val="24"/>
        </w:rPr>
        <w:t>справочной информации о работе администрации Каменского сельского поселения (структурных подразделений Уполномоченного органа);</w:t>
      </w:r>
    </w:p>
    <w:p w:rsidR="00646138" w:rsidRPr="004F382A" w:rsidRDefault="00646138" w:rsidP="00646138">
      <w:pPr>
        <w:pStyle w:val="ab"/>
        <w:numPr>
          <w:ilvl w:val="0"/>
          <w:numId w:val="7"/>
        </w:numPr>
        <w:shd w:val="clear" w:color="auto" w:fill="auto"/>
        <w:tabs>
          <w:tab w:val="left" w:pos="878"/>
        </w:tabs>
        <w:spacing w:line="360" w:lineRule="exact"/>
        <w:ind w:firstLine="720"/>
        <w:rPr>
          <w:rFonts w:ascii="Times New Roman" w:hAnsi="Times New Roman"/>
          <w:sz w:val="24"/>
          <w:szCs w:val="24"/>
        </w:rPr>
      </w:pPr>
      <w:r w:rsidRPr="004F382A">
        <w:rPr>
          <w:rFonts w:ascii="Times New Roman" w:hAnsi="Times New Roman"/>
          <w:color w:val="000000"/>
          <w:sz w:val="24"/>
          <w:szCs w:val="24"/>
        </w:rPr>
        <w:t>документов, необходимых для предоставления Услуги;</w:t>
      </w:r>
    </w:p>
    <w:p w:rsidR="00646138" w:rsidRPr="004F382A" w:rsidRDefault="00646138" w:rsidP="00646138">
      <w:pPr>
        <w:pStyle w:val="ab"/>
        <w:numPr>
          <w:ilvl w:val="0"/>
          <w:numId w:val="7"/>
        </w:numPr>
        <w:shd w:val="clear" w:color="auto" w:fill="auto"/>
        <w:tabs>
          <w:tab w:val="left" w:pos="878"/>
        </w:tabs>
        <w:spacing w:line="360" w:lineRule="exact"/>
        <w:ind w:firstLine="720"/>
        <w:rPr>
          <w:rFonts w:ascii="Times New Roman" w:hAnsi="Times New Roman"/>
          <w:sz w:val="24"/>
          <w:szCs w:val="24"/>
        </w:rPr>
      </w:pPr>
      <w:r w:rsidRPr="004F382A">
        <w:rPr>
          <w:rFonts w:ascii="Times New Roman" w:hAnsi="Times New Roman"/>
          <w:color w:val="000000"/>
          <w:sz w:val="24"/>
          <w:szCs w:val="24"/>
        </w:rPr>
        <w:t>порядка и сроков предоставления Услуги;</w:t>
      </w:r>
    </w:p>
    <w:p w:rsidR="00646138" w:rsidRPr="00971617" w:rsidRDefault="00646138" w:rsidP="00646138">
      <w:pPr>
        <w:pStyle w:val="a3"/>
        <w:jc w:val="both"/>
        <w:rPr>
          <w:sz w:val="24"/>
          <w:szCs w:val="24"/>
        </w:rPr>
      </w:pPr>
      <w:r>
        <w:rPr>
          <w:sz w:val="24"/>
          <w:szCs w:val="24"/>
        </w:rPr>
        <w:t xml:space="preserve">            - </w:t>
      </w:r>
      <w:r w:rsidRPr="00971617">
        <w:rPr>
          <w:sz w:val="24"/>
          <w:szCs w:val="24"/>
        </w:rPr>
        <w:t>порядка получения сведений о ходе рассмотрения заявления о предоставлении Услуги и о результатах ее предоставления;</w:t>
      </w:r>
    </w:p>
    <w:p w:rsidR="00646138" w:rsidRPr="00971617" w:rsidRDefault="00646138" w:rsidP="00646138">
      <w:pPr>
        <w:pStyle w:val="a3"/>
        <w:jc w:val="both"/>
        <w:rPr>
          <w:sz w:val="24"/>
          <w:szCs w:val="24"/>
        </w:rPr>
      </w:pPr>
      <w:r>
        <w:rPr>
          <w:sz w:val="24"/>
          <w:szCs w:val="24"/>
        </w:rPr>
        <w:t xml:space="preserve">            - </w:t>
      </w:r>
      <w:r w:rsidRPr="00971617">
        <w:rPr>
          <w:sz w:val="24"/>
          <w:szCs w:val="24"/>
        </w:rPr>
        <w:t>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646138" w:rsidRPr="00971617" w:rsidRDefault="00646138" w:rsidP="00646138">
      <w:pPr>
        <w:pStyle w:val="a3"/>
        <w:jc w:val="both"/>
        <w:rPr>
          <w:sz w:val="24"/>
          <w:szCs w:val="24"/>
        </w:rPr>
      </w:pPr>
      <w:r>
        <w:rPr>
          <w:sz w:val="24"/>
          <w:szCs w:val="24"/>
        </w:rPr>
        <w:t xml:space="preserve">            - </w:t>
      </w:r>
      <w:r w:rsidRPr="00971617">
        <w:rPr>
          <w:sz w:val="24"/>
          <w:szCs w:val="24"/>
        </w:rPr>
        <w:t>порядка досудебного (внесудебного) обжалования действий (бездействия) должностных лиц администрации Каменского сельского поселения, работников многофункциональных центров и принимаемых ими при предоставлении Услуги решений.</w:t>
      </w:r>
    </w:p>
    <w:p w:rsidR="00646138" w:rsidRPr="00971617" w:rsidRDefault="00646138" w:rsidP="00646138">
      <w:pPr>
        <w:pStyle w:val="a3"/>
        <w:jc w:val="both"/>
        <w:rPr>
          <w:sz w:val="24"/>
          <w:szCs w:val="24"/>
        </w:rPr>
      </w:pPr>
      <w:r>
        <w:rPr>
          <w:sz w:val="24"/>
          <w:szCs w:val="24"/>
        </w:rPr>
        <w:t xml:space="preserve">         </w:t>
      </w:r>
      <w:r w:rsidRPr="00971617">
        <w:rPr>
          <w:sz w:val="24"/>
          <w:szCs w:val="24"/>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646138" w:rsidRPr="00971617" w:rsidRDefault="00646138" w:rsidP="00646138">
      <w:pPr>
        <w:pStyle w:val="a3"/>
        <w:rPr>
          <w:sz w:val="24"/>
          <w:szCs w:val="24"/>
        </w:rPr>
      </w:pPr>
      <w:r w:rsidRPr="00F666CD">
        <w:rPr>
          <w:sz w:val="24"/>
          <w:szCs w:val="24"/>
        </w:rPr>
        <w:t xml:space="preserve">  </w:t>
      </w:r>
      <w:r>
        <w:rPr>
          <w:sz w:val="24"/>
          <w:szCs w:val="24"/>
        </w:rPr>
        <w:t xml:space="preserve">           1.5. </w:t>
      </w:r>
      <w:r w:rsidRPr="00971617">
        <w:rPr>
          <w:sz w:val="24"/>
          <w:szCs w:val="24"/>
        </w:rPr>
        <w:t>При устном обращении Заявителя (лично или по телефону) должностное лицо администрации Каменского сельского поселения,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646138" w:rsidRPr="00971617" w:rsidRDefault="00646138" w:rsidP="00646138">
      <w:pPr>
        <w:pStyle w:val="a3"/>
        <w:rPr>
          <w:sz w:val="24"/>
          <w:szCs w:val="24"/>
        </w:rPr>
      </w:pPr>
      <w:r>
        <w:rPr>
          <w:sz w:val="24"/>
          <w:szCs w:val="24"/>
        </w:rPr>
        <w:t xml:space="preserve">              </w:t>
      </w:r>
      <w:r w:rsidRPr="00971617">
        <w:rPr>
          <w:sz w:val="24"/>
          <w:szCs w:val="24"/>
        </w:rPr>
        <w:t xml:space="preserve">Ответ на телефонный звонок должен начинаться с информации о наименовании органа в который позвонил Заявитель, </w:t>
      </w:r>
      <w:r w:rsidR="00327D01">
        <w:rPr>
          <w:sz w:val="24"/>
          <w:szCs w:val="24"/>
        </w:rPr>
        <w:t>Ф.И.О.</w:t>
      </w:r>
      <w:r w:rsidRPr="00971617">
        <w:rPr>
          <w:sz w:val="24"/>
          <w:szCs w:val="24"/>
        </w:rPr>
        <w:t xml:space="preserve"> и должности специалиста, принявшего звонок.</w:t>
      </w:r>
    </w:p>
    <w:p w:rsidR="00646138" w:rsidRPr="00971617" w:rsidRDefault="00646138" w:rsidP="00646138">
      <w:pPr>
        <w:pStyle w:val="a3"/>
        <w:rPr>
          <w:sz w:val="24"/>
        </w:rPr>
      </w:pPr>
      <w:r>
        <w:rPr>
          <w:sz w:val="24"/>
        </w:rPr>
        <w:t xml:space="preserve">              </w:t>
      </w:r>
      <w:r w:rsidRPr="00971617">
        <w:rPr>
          <w:sz w:val="24"/>
        </w:rPr>
        <w:t>Если должностное лицо администрации Каменского сельского поселения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646138" w:rsidRDefault="00646138" w:rsidP="00646138">
      <w:pPr>
        <w:pStyle w:val="a3"/>
        <w:rPr>
          <w:sz w:val="24"/>
          <w:szCs w:val="24"/>
        </w:rPr>
      </w:pPr>
      <w:r>
        <w:rPr>
          <w:sz w:val="24"/>
          <w:szCs w:val="24"/>
        </w:rPr>
        <w:t xml:space="preserve">              </w:t>
      </w:r>
      <w:r w:rsidRPr="00971617">
        <w:rPr>
          <w:sz w:val="24"/>
          <w:szCs w:val="24"/>
        </w:rPr>
        <w:t>Если подготовка ответа требует продолжительного времени должностное лицо Каменского сельского поселения, работник многофункционального центра может предложить Заявителю изложить обращение в письменной форме.</w:t>
      </w:r>
    </w:p>
    <w:p w:rsidR="00646138" w:rsidRPr="00971617" w:rsidRDefault="00646138" w:rsidP="00646138">
      <w:pPr>
        <w:pStyle w:val="a3"/>
        <w:jc w:val="both"/>
        <w:rPr>
          <w:sz w:val="24"/>
          <w:szCs w:val="24"/>
        </w:rPr>
      </w:pPr>
      <w:r>
        <w:rPr>
          <w:sz w:val="24"/>
          <w:szCs w:val="24"/>
        </w:rPr>
        <w:t xml:space="preserve"> </w:t>
      </w:r>
      <w:r w:rsidRPr="00971617">
        <w:rPr>
          <w:sz w:val="24"/>
          <w:szCs w:val="24"/>
        </w:rPr>
        <w:t>Должностное лицо администрации Каменского сельского поселения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646138" w:rsidRDefault="00646138" w:rsidP="00646138">
      <w:pPr>
        <w:pStyle w:val="a3"/>
        <w:jc w:val="both"/>
        <w:rPr>
          <w:sz w:val="24"/>
          <w:szCs w:val="24"/>
        </w:rPr>
      </w:pPr>
      <w:r w:rsidRPr="00971617">
        <w:rPr>
          <w:sz w:val="24"/>
          <w:szCs w:val="24"/>
        </w:rPr>
        <w:t>Продолжительность информирования по телефону не должна превышать 15 минут.</w:t>
      </w:r>
      <w:r w:rsidR="00327D01">
        <w:rPr>
          <w:sz w:val="24"/>
          <w:szCs w:val="24"/>
        </w:rPr>
        <w:t xml:space="preserve"> </w:t>
      </w:r>
      <w:r w:rsidRPr="00971617">
        <w:rPr>
          <w:sz w:val="24"/>
          <w:szCs w:val="24"/>
        </w:rPr>
        <w:t>Информирование осуществляется в соответствии с графиком приема граждан.</w:t>
      </w:r>
    </w:p>
    <w:p w:rsidR="00720AEC" w:rsidRDefault="00720AEC" w:rsidP="00646138">
      <w:pPr>
        <w:pStyle w:val="a3"/>
        <w:jc w:val="both"/>
        <w:rPr>
          <w:sz w:val="24"/>
          <w:szCs w:val="24"/>
        </w:rPr>
      </w:pPr>
    </w:p>
    <w:p w:rsidR="00720AEC" w:rsidRDefault="00720AEC" w:rsidP="00646138">
      <w:pPr>
        <w:pStyle w:val="a3"/>
        <w:jc w:val="both"/>
        <w:rPr>
          <w:sz w:val="24"/>
          <w:szCs w:val="24"/>
        </w:rPr>
      </w:pPr>
    </w:p>
    <w:p w:rsidR="00720AEC" w:rsidRDefault="00720AEC" w:rsidP="00646138">
      <w:pPr>
        <w:pStyle w:val="a3"/>
        <w:jc w:val="both"/>
        <w:rPr>
          <w:sz w:val="24"/>
          <w:szCs w:val="24"/>
        </w:rPr>
      </w:pPr>
    </w:p>
    <w:p w:rsidR="00720AEC" w:rsidRPr="00971617" w:rsidRDefault="00720AEC" w:rsidP="00646138">
      <w:pPr>
        <w:pStyle w:val="a3"/>
        <w:jc w:val="both"/>
        <w:rPr>
          <w:sz w:val="24"/>
          <w:szCs w:val="24"/>
        </w:rPr>
      </w:pPr>
    </w:p>
    <w:p w:rsidR="00646138" w:rsidRPr="00971617" w:rsidRDefault="00646138" w:rsidP="00646138">
      <w:pPr>
        <w:pStyle w:val="a3"/>
        <w:jc w:val="both"/>
        <w:rPr>
          <w:sz w:val="24"/>
          <w:szCs w:val="24"/>
        </w:rPr>
      </w:pPr>
      <w:r>
        <w:rPr>
          <w:sz w:val="24"/>
          <w:szCs w:val="24"/>
        </w:rPr>
        <w:t xml:space="preserve">             1.6. </w:t>
      </w:r>
      <w:r w:rsidRPr="00971617">
        <w:rPr>
          <w:sz w:val="24"/>
          <w:szCs w:val="24"/>
        </w:rPr>
        <w:t>По письменному обращению должностное лицо администрации Каменского сельского поселения,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2 мая 2006 г. № 59-ФЗ «О порядке рассмотрения обращений граждан Российской Федерации».</w:t>
      </w:r>
    </w:p>
    <w:p w:rsidR="00646138" w:rsidRPr="00971617" w:rsidRDefault="00646138" w:rsidP="00646138">
      <w:pPr>
        <w:pStyle w:val="a3"/>
        <w:jc w:val="both"/>
        <w:rPr>
          <w:sz w:val="24"/>
          <w:szCs w:val="24"/>
        </w:rPr>
      </w:pPr>
      <w:r>
        <w:rPr>
          <w:sz w:val="24"/>
          <w:szCs w:val="24"/>
        </w:rPr>
        <w:t xml:space="preserve">              1.7. </w:t>
      </w:r>
      <w:r w:rsidRPr="00971617">
        <w:rPr>
          <w:sz w:val="24"/>
          <w:szCs w:val="24"/>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г. № 861.</w:t>
      </w:r>
    </w:p>
    <w:p w:rsidR="00646138" w:rsidRPr="00971617" w:rsidRDefault="00646138" w:rsidP="00646138">
      <w:pPr>
        <w:pStyle w:val="a3"/>
        <w:jc w:val="both"/>
        <w:rPr>
          <w:sz w:val="24"/>
          <w:szCs w:val="24"/>
        </w:rPr>
      </w:pPr>
      <w:r>
        <w:rPr>
          <w:sz w:val="24"/>
          <w:szCs w:val="24"/>
        </w:rPr>
        <w:t xml:space="preserve">             </w:t>
      </w:r>
      <w:r w:rsidRPr="00971617">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46138" w:rsidRPr="00971617" w:rsidRDefault="00646138" w:rsidP="00646138">
      <w:pPr>
        <w:pStyle w:val="a3"/>
      </w:pPr>
      <w:r>
        <w:rPr>
          <w:color w:val="000000"/>
          <w:sz w:val="24"/>
          <w:szCs w:val="24"/>
        </w:rPr>
        <w:t xml:space="preserve">              1.8. </w:t>
      </w:r>
      <w:r w:rsidRPr="00971617">
        <w:t>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646138" w:rsidRPr="00971617" w:rsidRDefault="00646138" w:rsidP="00646138">
      <w:pPr>
        <w:pStyle w:val="a3"/>
        <w:jc w:val="both"/>
        <w:rPr>
          <w:sz w:val="24"/>
          <w:szCs w:val="24"/>
        </w:rPr>
      </w:pPr>
      <w:r>
        <w:rPr>
          <w:sz w:val="24"/>
          <w:szCs w:val="24"/>
        </w:rPr>
        <w:t xml:space="preserve">              - </w:t>
      </w:r>
      <w:r w:rsidRPr="00971617">
        <w:rPr>
          <w:sz w:val="24"/>
          <w:szCs w:val="24"/>
        </w:rPr>
        <w:t>место нахождения и график работы администрации Каменского сельского поселения и их структурных подразделений, ответственных за предоставление Услуги, а также многофункциональных центров;</w:t>
      </w:r>
    </w:p>
    <w:p w:rsidR="00646138" w:rsidRPr="00971617" w:rsidRDefault="00646138" w:rsidP="00646138">
      <w:pPr>
        <w:pStyle w:val="a3"/>
        <w:jc w:val="both"/>
        <w:rPr>
          <w:sz w:val="24"/>
          <w:szCs w:val="24"/>
        </w:rPr>
      </w:pPr>
      <w:r>
        <w:rPr>
          <w:sz w:val="24"/>
          <w:szCs w:val="24"/>
        </w:rPr>
        <w:t xml:space="preserve">              - </w:t>
      </w:r>
      <w:r w:rsidRPr="00971617">
        <w:rPr>
          <w:sz w:val="24"/>
          <w:szCs w:val="24"/>
        </w:rPr>
        <w:t>справочные телефоны структурных подразделений администрации Каменского сельского поселения, ответственных за предоставление Услуги, в том числе номер телефона автоинформатора (при наличии);</w:t>
      </w:r>
    </w:p>
    <w:p w:rsidR="00646138" w:rsidRPr="00971617" w:rsidRDefault="00646138" w:rsidP="00646138">
      <w:pPr>
        <w:pStyle w:val="a3"/>
        <w:jc w:val="both"/>
        <w:rPr>
          <w:sz w:val="24"/>
          <w:szCs w:val="24"/>
        </w:rPr>
      </w:pPr>
      <w:r>
        <w:rPr>
          <w:sz w:val="24"/>
          <w:szCs w:val="24"/>
        </w:rPr>
        <w:t xml:space="preserve">              </w:t>
      </w:r>
      <w:r w:rsidRPr="00971617">
        <w:rPr>
          <w:sz w:val="24"/>
          <w:szCs w:val="24"/>
        </w:rPr>
        <w:t>Адреса Официальных сайтов, а также электронной почты и (или) формы обратной связи администрации Каменского сельского поселения в информационно-телекоммуникационной сети «Интернет».</w:t>
      </w:r>
    </w:p>
    <w:p w:rsidR="00646138" w:rsidRPr="00971617" w:rsidRDefault="00646138" w:rsidP="00646138">
      <w:pPr>
        <w:pStyle w:val="a3"/>
        <w:jc w:val="both"/>
        <w:rPr>
          <w:sz w:val="24"/>
          <w:szCs w:val="24"/>
        </w:rPr>
      </w:pPr>
      <w:r>
        <w:rPr>
          <w:sz w:val="24"/>
          <w:szCs w:val="24"/>
        </w:rPr>
        <w:t xml:space="preserve">               1.9. </w:t>
      </w:r>
      <w:r w:rsidRPr="00971617">
        <w:rPr>
          <w:sz w:val="24"/>
          <w:szCs w:val="24"/>
        </w:rPr>
        <w:t>В залах ожидания администрации Каменского сельского поселения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 июля 2010 г. №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rsidR="00287B94" w:rsidRDefault="00646138" w:rsidP="00720AEC">
      <w:pPr>
        <w:pStyle w:val="a3"/>
        <w:jc w:val="both"/>
        <w:rPr>
          <w:sz w:val="24"/>
          <w:szCs w:val="24"/>
        </w:rPr>
      </w:pPr>
      <w:r>
        <w:rPr>
          <w:sz w:val="24"/>
          <w:szCs w:val="24"/>
        </w:rPr>
        <w:t xml:space="preserve">               1.10. </w:t>
      </w:r>
      <w:r w:rsidRPr="00971617">
        <w:rPr>
          <w:sz w:val="24"/>
          <w:szCs w:val="24"/>
        </w:rP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администрации Каменского сельского поселения в соответствии с требованиями, установленными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r>
        <w:rPr>
          <w:sz w:val="24"/>
          <w:szCs w:val="24"/>
        </w:rPr>
        <w:t>, о</w:t>
      </w:r>
      <w:r w:rsidRPr="00971617">
        <w:rPr>
          <w:sz w:val="24"/>
          <w:szCs w:val="24"/>
        </w:rPr>
        <w:t>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646138" w:rsidRPr="00971617" w:rsidRDefault="00646138" w:rsidP="00646138">
      <w:pPr>
        <w:pStyle w:val="a3"/>
        <w:rPr>
          <w:sz w:val="24"/>
          <w:szCs w:val="24"/>
        </w:rPr>
      </w:pPr>
    </w:p>
    <w:p w:rsidR="00646138" w:rsidRDefault="00646138" w:rsidP="00646138">
      <w:pPr>
        <w:pStyle w:val="a3"/>
        <w:jc w:val="both"/>
        <w:rPr>
          <w:sz w:val="24"/>
          <w:szCs w:val="24"/>
        </w:rPr>
      </w:pPr>
      <w:r>
        <w:rPr>
          <w:sz w:val="24"/>
          <w:szCs w:val="24"/>
        </w:rPr>
        <w:t xml:space="preserve">                  1.11. </w:t>
      </w:r>
      <w:r w:rsidRPr="00971617">
        <w:rPr>
          <w:sz w:val="24"/>
          <w:szCs w:val="24"/>
        </w:rPr>
        <w:t>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соответствующем структурном подразделении администрации Каменского сельского поселения при обращении Заявителя лично, по телефону, посредством электронной почты.</w:t>
      </w:r>
    </w:p>
    <w:p w:rsidR="00720AEC" w:rsidRDefault="00720AEC" w:rsidP="00646138">
      <w:pPr>
        <w:pStyle w:val="a3"/>
        <w:jc w:val="both"/>
        <w:rPr>
          <w:sz w:val="24"/>
          <w:szCs w:val="24"/>
        </w:rPr>
      </w:pPr>
    </w:p>
    <w:p w:rsidR="00720AEC" w:rsidRDefault="00720AEC" w:rsidP="00646138">
      <w:pPr>
        <w:pStyle w:val="a3"/>
        <w:jc w:val="both"/>
        <w:rPr>
          <w:sz w:val="24"/>
          <w:szCs w:val="24"/>
        </w:rPr>
      </w:pPr>
    </w:p>
    <w:p w:rsidR="00720AEC" w:rsidRPr="00971617" w:rsidRDefault="00720AEC" w:rsidP="00646138">
      <w:pPr>
        <w:pStyle w:val="a3"/>
        <w:jc w:val="both"/>
        <w:rPr>
          <w:sz w:val="24"/>
          <w:szCs w:val="24"/>
        </w:rPr>
      </w:pPr>
    </w:p>
    <w:p w:rsidR="00646138" w:rsidRPr="004F382A" w:rsidRDefault="00646138" w:rsidP="00646138">
      <w:pPr>
        <w:pStyle w:val="ab"/>
        <w:shd w:val="clear" w:color="auto" w:fill="auto"/>
        <w:tabs>
          <w:tab w:val="left" w:pos="1359"/>
        </w:tabs>
        <w:spacing w:line="360" w:lineRule="exact"/>
        <w:ind w:left="740" w:right="20"/>
        <w:rPr>
          <w:rFonts w:ascii="Times New Roman" w:hAnsi="Times New Roman"/>
          <w:sz w:val="24"/>
          <w:szCs w:val="24"/>
        </w:rPr>
      </w:pPr>
    </w:p>
    <w:p w:rsidR="00646138" w:rsidRDefault="00646138" w:rsidP="00646138">
      <w:pPr>
        <w:pStyle w:val="a3"/>
        <w:jc w:val="center"/>
        <w:rPr>
          <w:rStyle w:val="34"/>
          <w:bCs w:val="0"/>
          <w:color w:val="000000"/>
        </w:rPr>
      </w:pPr>
      <w:bookmarkStart w:id="2" w:name="bookmark2"/>
      <w:r>
        <w:rPr>
          <w:rStyle w:val="34"/>
          <w:bCs w:val="0"/>
          <w:color w:val="000000"/>
          <w:lang w:val="en-US"/>
        </w:rPr>
        <w:t>II</w:t>
      </w:r>
      <w:r w:rsidRPr="00F666CD">
        <w:rPr>
          <w:rStyle w:val="34"/>
          <w:bCs w:val="0"/>
          <w:color w:val="000000"/>
        </w:rPr>
        <w:t xml:space="preserve">. </w:t>
      </w:r>
      <w:r w:rsidRPr="004F382A">
        <w:rPr>
          <w:rStyle w:val="34"/>
          <w:bCs w:val="0"/>
          <w:color w:val="000000"/>
        </w:rPr>
        <w:t>Стандарт предоставления муниципальной услуги</w:t>
      </w:r>
      <w:r>
        <w:rPr>
          <w:rStyle w:val="34"/>
          <w:bCs w:val="0"/>
          <w:color w:val="000000"/>
        </w:rPr>
        <w:t>.</w:t>
      </w:r>
    </w:p>
    <w:p w:rsidR="00646138" w:rsidRPr="004F382A" w:rsidRDefault="00646138" w:rsidP="00646138">
      <w:pPr>
        <w:pStyle w:val="a3"/>
        <w:ind w:left="1080"/>
      </w:pPr>
      <w:r>
        <w:rPr>
          <w:rStyle w:val="34"/>
          <w:bCs w:val="0"/>
          <w:color w:val="000000"/>
        </w:rPr>
        <w:t xml:space="preserve">                  </w:t>
      </w:r>
      <w:r w:rsidRPr="004F382A">
        <w:rPr>
          <w:rStyle w:val="34"/>
          <w:bCs w:val="0"/>
          <w:color w:val="000000"/>
        </w:rPr>
        <w:t xml:space="preserve"> Наименование муниципальной услуги</w:t>
      </w:r>
      <w:bookmarkEnd w:id="2"/>
      <w:r w:rsidRPr="004F382A">
        <w:rPr>
          <w:rStyle w:val="34"/>
          <w:bCs w:val="0"/>
          <w:color w:val="000000"/>
        </w:rPr>
        <w:t>:</w:t>
      </w:r>
    </w:p>
    <w:p w:rsidR="00646138" w:rsidRPr="00243A81" w:rsidRDefault="00646138" w:rsidP="00646138">
      <w:pPr>
        <w:pStyle w:val="ab"/>
        <w:numPr>
          <w:ilvl w:val="0"/>
          <w:numId w:val="10"/>
        </w:numPr>
        <w:shd w:val="clear" w:color="auto" w:fill="auto"/>
        <w:tabs>
          <w:tab w:val="left" w:pos="1222"/>
        </w:tabs>
        <w:spacing w:after="312" w:line="374" w:lineRule="exact"/>
        <w:ind w:left="20" w:right="20" w:firstLine="700"/>
        <w:rPr>
          <w:rFonts w:ascii="Times New Roman" w:hAnsi="Times New Roman"/>
        </w:rPr>
      </w:pPr>
      <w:r w:rsidRPr="004F382A">
        <w:rPr>
          <w:rFonts w:ascii="Times New Roman" w:hAnsi="Times New Roman"/>
          <w:color w:val="000000"/>
        </w:rPr>
        <w:t xml:space="preserve"> «Присвоение адреса объекту адресации, изменение и аннулирование такого адреса».</w:t>
      </w:r>
    </w:p>
    <w:p w:rsidR="00646138" w:rsidRPr="00243A81" w:rsidRDefault="00646138" w:rsidP="00646138">
      <w:pPr>
        <w:pStyle w:val="a3"/>
        <w:jc w:val="center"/>
      </w:pPr>
      <w:bookmarkStart w:id="3" w:name="bookmark3"/>
      <w:r w:rsidRPr="00243A81">
        <w:rPr>
          <w:rStyle w:val="34"/>
          <w:bCs w:val="0"/>
          <w:color w:val="000000"/>
        </w:rPr>
        <w:t>Наименование органа государственной власти, органа местного самоуправления (организации), предоставляющего муниципальную услугу</w:t>
      </w:r>
      <w:bookmarkEnd w:id="3"/>
    </w:p>
    <w:p w:rsidR="00646138" w:rsidRPr="004F382A" w:rsidRDefault="00646138" w:rsidP="00646138">
      <w:pPr>
        <w:pStyle w:val="a3"/>
        <w:jc w:val="both"/>
      </w:pPr>
      <w:r>
        <w:rPr>
          <w:sz w:val="24"/>
          <w:szCs w:val="24"/>
        </w:rPr>
        <w:t xml:space="preserve">             2.2.</w:t>
      </w:r>
      <w:r w:rsidRPr="00243A81">
        <w:rPr>
          <w:sz w:val="24"/>
          <w:szCs w:val="24"/>
        </w:rPr>
        <w:t>Услуга предоставляется администрацией Каменского сельского поселения в лице органа местного самоуправления.</w:t>
      </w:r>
    </w:p>
    <w:p w:rsidR="00646138" w:rsidRPr="004F382A" w:rsidRDefault="00646138" w:rsidP="00646138">
      <w:pPr>
        <w:pStyle w:val="a3"/>
        <w:jc w:val="both"/>
      </w:pPr>
      <w:r>
        <w:t xml:space="preserve">               2.3.</w:t>
      </w:r>
      <w:r w:rsidRPr="00243A81">
        <w:rPr>
          <w:sz w:val="24"/>
          <w:szCs w:val="24"/>
        </w:rPr>
        <w:t>При предоставлении Услуги администрации Каменского сельского поселения взаимодействует с:</w:t>
      </w:r>
    </w:p>
    <w:p w:rsidR="00646138" w:rsidRPr="00243A81" w:rsidRDefault="00646138" w:rsidP="00646138">
      <w:pPr>
        <w:pStyle w:val="a3"/>
        <w:jc w:val="both"/>
      </w:pPr>
      <w:r>
        <w:t xml:space="preserve">             - </w:t>
      </w:r>
      <w:r w:rsidRPr="00243A81">
        <w:t>оператором федеральной информационной адресной системы (далее - Оператор ФИАС);</w:t>
      </w:r>
    </w:p>
    <w:p w:rsidR="00646138" w:rsidRPr="00243A81" w:rsidRDefault="00646138" w:rsidP="00646138">
      <w:pPr>
        <w:pStyle w:val="a3"/>
        <w:jc w:val="both"/>
      </w:pPr>
      <w:r>
        <w:t xml:space="preserve">             - </w:t>
      </w:r>
      <w:r w:rsidRPr="00243A81">
        <w:t>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постановления указанного органа подведомственным ему федеральным государственным бюджетным учреждением;</w:t>
      </w:r>
    </w:p>
    <w:p w:rsidR="00646138" w:rsidRPr="00243A81" w:rsidRDefault="00646138" w:rsidP="00646138">
      <w:pPr>
        <w:pStyle w:val="a3"/>
        <w:jc w:val="both"/>
        <w:rPr>
          <w:sz w:val="24"/>
          <w:szCs w:val="24"/>
        </w:rPr>
      </w:pPr>
      <w:r>
        <w:rPr>
          <w:sz w:val="24"/>
          <w:szCs w:val="24"/>
        </w:rPr>
        <w:t xml:space="preserve">            - </w:t>
      </w:r>
      <w:r w:rsidRPr="00243A81">
        <w:rPr>
          <w:sz w:val="24"/>
          <w:szCs w:val="24"/>
        </w:rPr>
        <w:t>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646138" w:rsidRPr="00243A81" w:rsidRDefault="00646138" w:rsidP="00646138">
      <w:pPr>
        <w:pStyle w:val="a3"/>
        <w:jc w:val="both"/>
        <w:rPr>
          <w:sz w:val="24"/>
          <w:szCs w:val="24"/>
        </w:rPr>
      </w:pPr>
      <w:r>
        <w:rPr>
          <w:sz w:val="24"/>
          <w:szCs w:val="24"/>
        </w:rPr>
        <w:t xml:space="preserve">             </w:t>
      </w:r>
      <w:r w:rsidRPr="00243A81">
        <w:rPr>
          <w:sz w:val="24"/>
          <w:szCs w:val="24"/>
        </w:rPr>
        <w:t>В предоставлении государственной услуги принимают участие структурные подразделения администрации Каменского сельского поселения (многофункциональные центры при наличии соответствующего соглашения о взаимодействии).</w:t>
      </w:r>
    </w:p>
    <w:p w:rsidR="00646138" w:rsidRPr="00243A81" w:rsidRDefault="00646138" w:rsidP="00646138">
      <w:pPr>
        <w:pStyle w:val="a3"/>
        <w:jc w:val="both"/>
        <w:rPr>
          <w:sz w:val="24"/>
          <w:szCs w:val="24"/>
        </w:rPr>
      </w:pPr>
      <w:r>
        <w:rPr>
          <w:sz w:val="24"/>
          <w:szCs w:val="24"/>
        </w:rPr>
        <w:t xml:space="preserve">             </w:t>
      </w:r>
      <w:r w:rsidRPr="00243A81">
        <w:rPr>
          <w:sz w:val="24"/>
          <w:szCs w:val="24"/>
        </w:rPr>
        <w:t>При предоставлении государственной услуги администрация Каменского сельского поселения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646138" w:rsidRDefault="00646138" w:rsidP="00646138">
      <w:pPr>
        <w:pStyle w:val="a3"/>
        <w:jc w:val="both"/>
        <w:rPr>
          <w:sz w:val="24"/>
          <w:szCs w:val="24"/>
        </w:rPr>
      </w:pPr>
      <w:r>
        <w:rPr>
          <w:sz w:val="24"/>
          <w:szCs w:val="24"/>
        </w:rPr>
        <w:t xml:space="preserve">              2.4.  </w:t>
      </w:r>
      <w:r w:rsidRPr="00243A81">
        <w:rPr>
          <w:sz w:val="24"/>
          <w:szCs w:val="24"/>
        </w:rPr>
        <w:t>При предоставлении Услуги администрации Каменского сельского поселения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bookmarkStart w:id="4" w:name="bookmark4"/>
    </w:p>
    <w:p w:rsidR="00646138" w:rsidRPr="00243A81" w:rsidRDefault="00646138" w:rsidP="00646138">
      <w:pPr>
        <w:pStyle w:val="a3"/>
        <w:jc w:val="both"/>
        <w:rPr>
          <w:rStyle w:val="34"/>
          <w:b w:val="0"/>
          <w:bCs w:val="0"/>
          <w:sz w:val="24"/>
          <w:szCs w:val="24"/>
        </w:rPr>
      </w:pPr>
    </w:p>
    <w:p w:rsidR="00646138" w:rsidRDefault="00646138" w:rsidP="00646138">
      <w:pPr>
        <w:pStyle w:val="a3"/>
        <w:jc w:val="both"/>
        <w:rPr>
          <w:rStyle w:val="34"/>
          <w:bCs w:val="0"/>
          <w:color w:val="000000"/>
          <w:sz w:val="24"/>
          <w:szCs w:val="24"/>
        </w:rPr>
      </w:pPr>
      <w:r w:rsidRPr="00243A81">
        <w:rPr>
          <w:rStyle w:val="34"/>
          <w:bCs w:val="0"/>
          <w:color w:val="000000"/>
          <w:sz w:val="24"/>
          <w:szCs w:val="24"/>
        </w:rPr>
        <w:t>Описание результата предоставления муниципальной услуги</w:t>
      </w:r>
      <w:bookmarkEnd w:id="4"/>
    </w:p>
    <w:p w:rsidR="00646138" w:rsidRPr="00243A81" w:rsidRDefault="00646138" w:rsidP="00646138">
      <w:pPr>
        <w:pStyle w:val="a3"/>
        <w:jc w:val="both"/>
        <w:rPr>
          <w:sz w:val="24"/>
          <w:szCs w:val="24"/>
        </w:rPr>
      </w:pPr>
    </w:p>
    <w:p w:rsidR="00646138" w:rsidRPr="00243A81" w:rsidRDefault="00646138" w:rsidP="00646138">
      <w:pPr>
        <w:pStyle w:val="a3"/>
        <w:jc w:val="both"/>
        <w:rPr>
          <w:sz w:val="24"/>
          <w:szCs w:val="24"/>
        </w:rPr>
      </w:pPr>
      <w:r>
        <w:rPr>
          <w:sz w:val="24"/>
          <w:szCs w:val="24"/>
        </w:rPr>
        <w:t xml:space="preserve">2.5. </w:t>
      </w:r>
      <w:r w:rsidRPr="00243A81">
        <w:rPr>
          <w:sz w:val="24"/>
          <w:szCs w:val="24"/>
        </w:rPr>
        <w:t>Результатом предоставления Услуги является:</w:t>
      </w:r>
    </w:p>
    <w:p w:rsidR="00646138" w:rsidRPr="00243A81" w:rsidRDefault="00646138" w:rsidP="00646138">
      <w:pPr>
        <w:pStyle w:val="a3"/>
        <w:jc w:val="both"/>
        <w:rPr>
          <w:sz w:val="24"/>
          <w:szCs w:val="24"/>
        </w:rPr>
      </w:pPr>
      <w:r w:rsidRPr="00243A81">
        <w:rPr>
          <w:sz w:val="24"/>
          <w:szCs w:val="24"/>
        </w:rPr>
        <w:t xml:space="preserve">            - выдача (направление) постановления администрации Каменского сельского поселения о присвоении адреса объекту адресации;</w:t>
      </w:r>
    </w:p>
    <w:p w:rsidR="00646138" w:rsidRPr="00243A81" w:rsidRDefault="00646138" w:rsidP="00646138">
      <w:pPr>
        <w:pStyle w:val="a3"/>
        <w:jc w:val="both"/>
        <w:rPr>
          <w:sz w:val="24"/>
          <w:szCs w:val="24"/>
        </w:rPr>
      </w:pPr>
      <w:r w:rsidRPr="00243A81">
        <w:rPr>
          <w:sz w:val="24"/>
          <w:szCs w:val="24"/>
        </w:rPr>
        <w:t xml:space="preserve">            - выдача (направление) постановления администрации Каменского сельского поселения об аннулировании адреса объекта адресации (допускается объединение с решением о присвоении адреса объекту адресации);</w:t>
      </w:r>
    </w:p>
    <w:p w:rsidR="002207BD" w:rsidRDefault="00646138" w:rsidP="00646138">
      <w:pPr>
        <w:pStyle w:val="a3"/>
        <w:jc w:val="both"/>
        <w:rPr>
          <w:sz w:val="24"/>
          <w:szCs w:val="24"/>
        </w:rPr>
      </w:pPr>
      <w:r w:rsidRPr="00243A81">
        <w:rPr>
          <w:sz w:val="24"/>
          <w:szCs w:val="24"/>
        </w:rPr>
        <w:t xml:space="preserve">             - выдача постановления администрации Каменского сельского поселения об отказе в присвоении объекту адресации адреса или аннулировании его адреса.</w:t>
      </w:r>
    </w:p>
    <w:p w:rsidR="00646138" w:rsidRPr="000C282E" w:rsidRDefault="00646138" w:rsidP="00646138">
      <w:pPr>
        <w:pStyle w:val="a3"/>
        <w:jc w:val="both"/>
        <w:rPr>
          <w:sz w:val="24"/>
          <w:szCs w:val="24"/>
        </w:rPr>
      </w:pPr>
      <w:r>
        <w:rPr>
          <w:sz w:val="24"/>
          <w:szCs w:val="24"/>
        </w:rPr>
        <w:t xml:space="preserve">       2.5.1. П</w:t>
      </w:r>
      <w:r w:rsidRPr="000C282E">
        <w:rPr>
          <w:sz w:val="24"/>
          <w:szCs w:val="24"/>
        </w:rPr>
        <w:t>остановление о присвоении адреса объекту адресации принимается администрацией Каменского сельского поселения с учетом требований к его составу, установленных пунктом 22 Правил.</w:t>
      </w:r>
    </w:p>
    <w:p w:rsidR="00327D01" w:rsidRDefault="00646138" w:rsidP="00646138">
      <w:pPr>
        <w:pStyle w:val="a3"/>
        <w:jc w:val="both"/>
        <w:rPr>
          <w:sz w:val="24"/>
          <w:szCs w:val="24"/>
        </w:rPr>
      </w:pPr>
      <w:r>
        <w:rPr>
          <w:sz w:val="24"/>
          <w:szCs w:val="24"/>
        </w:rPr>
        <w:t xml:space="preserve">              </w:t>
      </w:r>
      <w:r w:rsidRPr="000C282E">
        <w:rPr>
          <w:sz w:val="24"/>
          <w:szCs w:val="24"/>
        </w:rPr>
        <w:t>Рекомендуемый образец формы постановления о присвоении адреса объекту адресации справочно приведен в Приложении № 1 к настоящему Регламенту.</w:t>
      </w:r>
    </w:p>
    <w:p w:rsidR="00327D01" w:rsidRDefault="00327D01" w:rsidP="00646138">
      <w:pPr>
        <w:pStyle w:val="a3"/>
        <w:jc w:val="both"/>
        <w:rPr>
          <w:sz w:val="24"/>
          <w:szCs w:val="24"/>
        </w:rPr>
      </w:pPr>
    </w:p>
    <w:p w:rsidR="00327D01" w:rsidRDefault="00327D01" w:rsidP="00646138">
      <w:pPr>
        <w:pStyle w:val="a3"/>
        <w:jc w:val="both"/>
        <w:rPr>
          <w:sz w:val="24"/>
          <w:szCs w:val="24"/>
        </w:rPr>
      </w:pPr>
    </w:p>
    <w:p w:rsidR="00327D01" w:rsidRDefault="00327D01" w:rsidP="00646138">
      <w:pPr>
        <w:pStyle w:val="a3"/>
        <w:jc w:val="both"/>
        <w:rPr>
          <w:sz w:val="24"/>
          <w:szCs w:val="24"/>
        </w:rPr>
      </w:pPr>
    </w:p>
    <w:p w:rsidR="00327D01" w:rsidRDefault="00327D01" w:rsidP="00646138">
      <w:pPr>
        <w:pStyle w:val="a3"/>
        <w:jc w:val="both"/>
        <w:rPr>
          <w:sz w:val="24"/>
          <w:szCs w:val="24"/>
        </w:rPr>
      </w:pPr>
    </w:p>
    <w:p w:rsidR="00327D01" w:rsidRDefault="00327D01" w:rsidP="00646138">
      <w:pPr>
        <w:pStyle w:val="a3"/>
        <w:jc w:val="both"/>
        <w:rPr>
          <w:sz w:val="24"/>
          <w:szCs w:val="24"/>
        </w:rPr>
      </w:pPr>
    </w:p>
    <w:p w:rsidR="00646138" w:rsidRDefault="00646138" w:rsidP="00646138">
      <w:pPr>
        <w:pStyle w:val="a3"/>
        <w:jc w:val="both"/>
        <w:rPr>
          <w:sz w:val="24"/>
          <w:szCs w:val="24"/>
        </w:rPr>
      </w:pPr>
      <w:r>
        <w:rPr>
          <w:sz w:val="24"/>
          <w:szCs w:val="24"/>
        </w:rPr>
        <w:t xml:space="preserve">  2.5.2. </w:t>
      </w:r>
      <w:r w:rsidRPr="000C282E">
        <w:rPr>
          <w:sz w:val="24"/>
          <w:szCs w:val="24"/>
        </w:rPr>
        <w:t xml:space="preserve">Постановление об аннулировании адреса объекта адресации принимается администрацией </w:t>
      </w:r>
      <w:r>
        <w:rPr>
          <w:sz w:val="24"/>
          <w:szCs w:val="24"/>
        </w:rPr>
        <w:t xml:space="preserve">    </w:t>
      </w:r>
      <w:r w:rsidRPr="000C282E">
        <w:rPr>
          <w:sz w:val="24"/>
          <w:szCs w:val="24"/>
        </w:rPr>
        <w:t xml:space="preserve">Каменского сельского поселения с учетом требований к его составу, установленных пунктом 23 Правил. </w:t>
      </w:r>
    </w:p>
    <w:p w:rsidR="00646138" w:rsidRPr="000C282E" w:rsidRDefault="00646138" w:rsidP="00646138">
      <w:pPr>
        <w:pStyle w:val="a3"/>
        <w:jc w:val="both"/>
        <w:rPr>
          <w:sz w:val="24"/>
          <w:szCs w:val="24"/>
        </w:rPr>
      </w:pPr>
      <w:r>
        <w:rPr>
          <w:sz w:val="24"/>
          <w:szCs w:val="24"/>
        </w:rPr>
        <w:t xml:space="preserve">             </w:t>
      </w:r>
      <w:r w:rsidRPr="000C282E">
        <w:rPr>
          <w:sz w:val="24"/>
          <w:szCs w:val="24"/>
        </w:rPr>
        <w:t>Рекомендуемый образец формы постановления об аннулировании адреса объекта адресации справочно приведен в Приложении № 1 к настоящему Регламенту.</w:t>
      </w:r>
    </w:p>
    <w:p w:rsidR="00646138" w:rsidRPr="000C282E" w:rsidRDefault="00646138" w:rsidP="00646138">
      <w:pPr>
        <w:pStyle w:val="a3"/>
        <w:jc w:val="both"/>
        <w:rPr>
          <w:sz w:val="24"/>
          <w:szCs w:val="24"/>
        </w:rPr>
      </w:pPr>
      <w:r>
        <w:rPr>
          <w:sz w:val="24"/>
          <w:szCs w:val="24"/>
        </w:rPr>
        <w:t xml:space="preserve">             </w:t>
      </w:r>
      <w:r w:rsidRPr="000C282E">
        <w:rPr>
          <w:sz w:val="24"/>
          <w:szCs w:val="24"/>
        </w:rPr>
        <w:t>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w:t>
      </w:r>
      <w:r>
        <w:rPr>
          <w:sz w:val="24"/>
          <w:szCs w:val="24"/>
        </w:rPr>
        <w:t>ударственного адресного реестра,</w:t>
      </w:r>
      <w:r w:rsidRPr="000C282E">
        <w:rPr>
          <w:sz w:val="24"/>
          <w:szCs w:val="24"/>
        </w:rPr>
        <w:t xml:space="preserve"> </w:t>
      </w:r>
      <w:r>
        <w:rPr>
          <w:sz w:val="24"/>
          <w:szCs w:val="24"/>
        </w:rPr>
        <w:t xml:space="preserve">Оформляемой </w:t>
      </w:r>
      <w:r w:rsidRPr="000C282E">
        <w:rPr>
          <w:sz w:val="24"/>
          <w:szCs w:val="24"/>
        </w:rPr>
        <w:t xml:space="preserve"> по форме согласно приложению № 2 к приказу Министерства финансов Российской Федерации 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 адресной системе».</w:t>
      </w:r>
    </w:p>
    <w:p w:rsidR="00720AEC" w:rsidRPr="000C282E" w:rsidRDefault="00646138" w:rsidP="00646138">
      <w:pPr>
        <w:pStyle w:val="a3"/>
        <w:jc w:val="both"/>
        <w:rPr>
          <w:sz w:val="24"/>
          <w:szCs w:val="24"/>
        </w:rPr>
      </w:pPr>
      <w:r>
        <w:rPr>
          <w:sz w:val="24"/>
          <w:szCs w:val="24"/>
        </w:rPr>
        <w:t xml:space="preserve">              2.5.3. </w:t>
      </w:r>
      <w:r w:rsidRPr="000C282E">
        <w:rPr>
          <w:sz w:val="24"/>
          <w:szCs w:val="24"/>
        </w:rPr>
        <w:t>Постановление об отказе в присвоении объекту адресации адреса или аннулировании его адреса принимается администрации Каменского сельского поселения по форме, установленной приложением № 2 к приказу Министерства финансов Российской Федерации от 11 декабря 2014 г. № 146н. Справочная форма данного решения приведена в Приложении № 1 к настоящему Регламенту.</w:t>
      </w:r>
    </w:p>
    <w:p w:rsidR="00646138" w:rsidRDefault="00646138" w:rsidP="00646138">
      <w:pPr>
        <w:pStyle w:val="a3"/>
        <w:jc w:val="both"/>
        <w:rPr>
          <w:sz w:val="24"/>
          <w:szCs w:val="24"/>
        </w:rPr>
      </w:pPr>
      <w:r>
        <w:rPr>
          <w:sz w:val="24"/>
          <w:szCs w:val="24"/>
        </w:rPr>
        <w:t xml:space="preserve">             Решение</w:t>
      </w:r>
      <w:r w:rsidRPr="000C282E">
        <w:rPr>
          <w:sz w:val="24"/>
          <w:szCs w:val="24"/>
        </w:rPr>
        <w:t xml:space="preserve">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rsidR="00646138" w:rsidRPr="000C282E" w:rsidRDefault="00646138" w:rsidP="00646138">
      <w:pPr>
        <w:pStyle w:val="a3"/>
        <w:rPr>
          <w:sz w:val="24"/>
          <w:szCs w:val="24"/>
        </w:rPr>
      </w:pPr>
    </w:p>
    <w:p w:rsidR="00646138" w:rsidRPr="004F382A" w:rsidRDefault="00646138" w:rsidP="00646138">
      <w:pPr>
        <w:pStyle w:val="a3"/>
        <w:jc w:val="center"/>
        <w:rPr>
          <w:rStyle w:val="34"/>
          <w:bCs w:val="0"/>
          <w:color w:val="000000"/>
        </w:rPr>
      </w:pPr>
      <w:bookmarkStart w:id="5" w:name="bookmark5"/>
      <w:r w:rsidRPr="004F382A">
        <w:rPr>
          <w:rStyle w:val="34"/>
          <w:bCs w:val="0"/>
          <w:color w:val="000000"/>
        </w:rPr>
        <w:t>Срок предоставления муниципальной услуги</w:t>
      </w:r>
    </w:p>
    <w:p w:rsidR="00646138" w:rsidRPr="004F382A" w:rsidRDefault="00646138" w:rsidP="00646138">
      <w:pPr>
        <w:pStyle w:val="a3"/>
        <w:jc w:val="center"/>
      </w:pPr>
      <w:r w:rsidRPr="004F382A">
        <w:rPr>
          <w:rStyle w:val="34"/>
          <w:bCs w:val="0"/>
          <w:color w:val="000000"/>
        </w:rPr>
        <w:t>и выдачи (направления) документов, являющихся результатом предоставления муниципальной услуги</w:t>
      </w:r>
      <w:bookmarkEnd w:id="5"/>
      <w:r w:rsidRPr="004F382A">
        <w:rPr>
          <w:rStyle w:val="34"/>
          <w:bCs w:val="0"/>
          <w:color w:val="000000"/>
        </w:rPr>
        <w:t>:</w:t>
      </w:r>
    </w:p>
    <w:p w:rsidR="00646138" w:rsidRDefault="00646138" w:rsidP="00646138">
      <w:pPr>
        <w:pStyle w:val="a3"/>
        <w:rPr>
          <w:sz w:val="24"/>
          <w:szCs w:val="24"/>
        </w:rPr>
      </w:pPr>
      <w:r>
        <w:rPr>
          <w:sz w:val="24"/>
          <w:szCs w:val="24"/>
        </w:rPr>
        <w:t xml:space="preserve">              2.6. </w:t>
      </w:r>
      <w:r w:rsidRPr="000C282E">
        <w:rPr>
          <w:sz w:val="24"/>
          <w:szCs w:val="24"/>
        </w:rPr>
        <w:t xml:space="preserve">Срок, отведенный администрации Каменского сельского поселения для принятия постановления о присвоении объекту адресации адреса или аннулировании его адреса, постановление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 37 Правил и </w:t>
      </w:r>
    </w:p>
    <w:p w:rsidR="00646138" w:rsidRDefault="00646138" w:rsidP="00646138">
      <w:pPr>
        <w:pStyle w:val="a3"/>
        <w:rPr>
          <w:sz w:val="24"/>
          <w:szCs w:val="24"/>
        </w:rPr>
      </w:pPr>
      <w:r w:rsidRPr="000C282E">
        <w:rPr>
          <w:b/>
          <w:sz w:val="24"/>
          <w:szCs w:val="24"/>
        </w:rPr>
        <w:t xml:space="preserve">не должен превышать 10 рабочих дней </w:t>
      </w:r>
      <w:r w:rsidRPr="000C282E">
        <w:rPr>
          <w:sz w:val="24"/>
          <w:szCs w:val="24"/>
        </w:rPr>
        <w:t>со</w:t>
      </w:r>
      <w:r w:rsidRPr="000C282E">
        <w:rPr>
          <w:b/>
          <w:sz w:val="24"/>
          <w:szCs w:val="24"/>
        </w:rPr>
        <w:t xml:space="preserve"> </w:t>
      </w:r>
      <w:r w:rsidRPr="000C282E">
        <w:rPr>
          <w:sz w:val="24"/>
          <w:szCs w:val="24"/>
        </w:rPr>
        <w:t>дня поступления заявления о предоставлении Услуги.</w:t>
      </w:r>
    </w:p>
    <w:p w:rsidR="00646138" w:rsidRPr="000C282E" w:rsidRDefault="00646138" w:rsidP="00646138">
      <w:pPr>
        <w:pStyle w:val="a3"/>
        <w:rPr>
          <w:sz w:val="24"/>
          <w:szCs w:val="24"/>
        </w:rPr>
      </w:pPr>
    </w:p>
    <w:p w:rsidR="00646138" w:rsidRPr="004F382A" w:rsidRDefault="00646138" w:rsidP="00646138">
      <w:pPr>
        <w:pStyle w:val="a3"/>
        <w:jc w:val="center"/>
        <w:rPr>
          <w:rStyle w:val="34"/>
          <w:bCs w:val="0"/>
          <w:color w:val="000000"/>
        </w:rPr>
      </w:pPr>
      <w:bookmarkStart w:id="6" w:name="bookmark6"/>
      <w:r w:rsidRPr="004F382A">
        <w:rPr>
          <w:rStyle w:val="34"/>
          <w:bCs w:val="0"/>
          <w:color w:val="000000"/>
        </w:rPr>
        <w:t>Нормативные правовые акты,</w:t>
      </w:r>
    </w:p>
    <w:p w:rsidR="00646138" w:rsidRPr="000C282E" w:rsidRDefault="00646138" w:rsidP="00646138">
      <w:pPr>
        <w:pStyle w:val="a3"/>
        <w:jc w:val="center"/>
        <w:rPr>
          <w:b/>
          <w:color w:val="000000"/>
          <w:sz w:val="26"/>
          <w:szCs w:val="26"/>
        </w:rPr>
      </w:pPr>
      <w:r w:rsidRPr="004F382A">
        <w:rPr>
          <w:rStyle w:val="34"/>
          <w:bCs w:val="0"/>
          <w:color w:val="000000"/>
        </w:rPr>
        <w:t>регулирующие предоставление муниципальной услуги</w:t>
      </w:r>
      <w:bookmarkEnd w:id="6"/>
    </w:p>
    <w:p w:rsidR="00646138" w:rsidRPr="001D72F8" w:rsidRDefault="00646138" w:rsidP="00646138">
      <w:pPr>
        <w:pStyle w:val="a3"/>
        <w:rPr>
          <w:sz w:val="24"/>
          <w:szCs w:val="24"/>
        </w:rPr>
      </w:pPr>
      <w:r w:rsidRPr="001D72F8">
        <w:rPr>
          <w:sz w:val="24"/>
          <w:szCs w:val="24"/>
        </w:rPr>
        <w:t>Предоставление Услуги осуществляется в соответствии с:</w:t>
      </w:r>
    </w:p>
    <w:p w:rsidR="00646138" w:rsidRPr="001D72F8" w:rsidRDefault="00646138" w:rsidP="00646138">
      <w:pPr>
        <w:pStyle w:val="a3"/>
        <w:rPr>
          <w:sz w:val="24"/>
          <w:szCs w:val="24"/>
        </w:rPr>
      </w:pPr>
      <w:r>
        <w:rPr>
          <w:sz w:val="24"/>
          <w:szCs w:val="24"/>
        </w:rPr>
        <w:t xml:space="preserve">- </w:t>
      </w:r>
      <w:r w:rsidRPr="001D72F8">
        <w:rPr>
          <w:sz w:val="24"/>
          <w:szCs w:val="24"/>
        </w:rPr>
        <w:t>Земельным кодексом Российской Федерации;</w:t>
      </w:r>
    </w:p>
    <w:p w:rsidR="00646138" w:rsidRPr="001D72F8" w:rsidRDefault="00646138" w:rsidP="00646138">
      <w:pPr>
        <w:pStyle w:val="a3"/>
        <w:rPr>
          <w:sz w:val="24"/>
          <w:szCs w:val="24"/>
        </w:rPr>
      </w:pPr>
      <w:r>
        <w:rPr>
          <w:sz w:val="24"/>
          <w:szCs w:val="24"/>
        </w:rPr>
        <w:t xml:space="preserve">- </w:t>
      </w:r>
      <w:r w:rsidRPr="001D72F8">
        <w:rPr>
          <w:sz w:val="24"/>
          <w:szCs w:val="24"/>
        </w:rPr>
        <w:t>Градостроительным кодексом Российской Федерации;</w:t>
      </w:r>
    </w:p>
    <w:p w:rsidR="00646138" w:rsidRPr="001D72F8" w:rsidRDefault="00646138" w:rsidP="00646138">
      <w:pPr>
        <w:pStyle w:val="a3"/>
        <w:rPr>
          <w:sz w:val="24"/>
          <w:szCs w:val="24"/>
        </w:rPr>
      </w:pPr>
      <w:r>
        <w:rPr>
          <w:sz w:val="24"/>
          <w:szCs w:val="24"/>
        </w:rPr>
        <w:t xml:space="preserve">- </w:t>
      </w:r>
      <w:r w:rsidRPr="001D72F8">
        <w:rPr>
          <w:sz w:val="24"/>
          <w:szCs w:val="24"/>
        </w:rPr>
        <w:t>Федеральным законом от 24 июля 2007 г. № 221-ФЗ «О государственном кадастре недвижимости»;</w:t>
      </w:r>
    </w:p>
    <w:p w:rsidR="00646138" w:rsidRPr="001D72F8" w:rsidRDefault="00646138" w:rsidP="00646138">
      <w:pPr>
        <w:pStyle w:val="a3"/>
        <w:rPr>
          <w:sz w:val="24"/>
          <w:szCs w:val="24"/>
        </w:rPr>
      </w:pPr>
      <w:r w:rsidRPr="001D72F8">
        <w:rPr>
          <w:sz w:val="24"/>
          <w:szCs w:val="24"/>
        </w:rPr>
        <w:t>-Федеральным законом от 27 июля 2010 г. № 210-ФЗ «Об организации предоставления государственных и муниципальных услуг»;</w:t>
      </w:r>
    </w:p>
    <w:p w:rsidR="00646138" w:rsidRDefault="00646138" w:rsidP="00646138">
      <w:pPr>
        <w:pStyle w:val="a3"/>
        <w:rPr>
          <w:sz w:val="24"/>
          <w:szCs w:val="24"/>
        </w:rPr>
      </w:pPr>
      <w:r>
        <w:rPr>
          <w:sz w:val="24"/>
          <w:szCs w:val="24"/>
        </w:rPr>
        <w:t xml:space="preserve">- </w:t>
      </w:r>
      <w:r w:rsidRPr="001D72F8">
        <w:rPr>
          <w:sz w:val="24"/>
          <w:szCs w:val="24"/>
        </w:rPr>
        <w:t>Федеральным законом от 28 декабря 2013 г. № 443-Ф3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646138" w:rsidRPr="001D72F8" w:rsidRDefault="00646138" w:rsidP="00646138">
      <w:pPr>
        <w:pStyle w:val="a3"/>
        <w:rPr>
          <w:sz w:val="24"/>
          <w:szCs w:val="24"/>
        </w:rPr>
      </w:pPr>
      <w:r>
        <w:rPr>
          <w:sz w:val="24"/>
          <w:szCs w:val="24"/>
        </w:rPr>
        <w:t xml:space="preserve">- </w:t>
      </w:r>
      <w:r w:rsidRPr="001D72F8">
        <w:rPr>
          <w:sz w:val="24"/>
          <w:szCs w:val="24"/>
        </w:rPr>
        <w:t>Федеральным законом от 27 июля 2006 г. № 149-ФЗ «Об информации, информационных технологиях и о защите информации»;</w:t>
      </w:r>
    </w:p>
    <w:p w:rsidR="00646138" w:rsidRPr="001D72F8" w:rsidRDefault="00646138" w:rsidP="00646138">
      <w:pPr>
        <w:pStyle w:val="a3"/>
        <w:rPr>
          <w:sz w:val="24"/>
          <w:szCs w:val="24"/>
        </w:rPr>
      </w:pPr>
      <w:r w:rsidRPr="001D72F8">
        <w:rPr>
          <w:sz w:val="24"/>
          <w:szCs w:val="24"/>
        </w:rPr>
        <w:t>-Федеральным законом от 27 июля 2006 г. № 152-ФЗ «О персональных данных»;</w:t>
      </w:r>
    </w:p>
    <w:p w:rsidR="00646138" w:rsidRPr="001D72F8" w:rsidRDefault="00646138" w:rsidP="00646138">
      <w:pPr>
        <w:pStyle w:val="a3"/>
        <w:rPr>
          <w:sz w:val="24"/>
          <w:szCs w:val="24"/>
        </w:rPr>
      </w:pPr>
      <w:r w:rsidRPr="001D72F8">
        <w:rPr>
          <w:sz w:val="24"/>
          <w:szCs w:val="24"/>
        </w:rPr>
        <w:t>-Федеральным законом от 6 апреля 2011 г. № 63-Ф3 «Об электронной подписи»;</w:t>
      </w:r>
    </w:p>
    <w:p w:rsidR="00327D01" w:rsidRDefault="00327D01" w:rsidP="00646138">
      <w:pPr>
        <w:pStyle w:val="a3"/>
        <w:rPr>
          <w:sz w:val="24"/>
          <w:szCs w:val="24"/>
        </w:rPr>
      </w:pPr>
    </w:p>
    <w:p w:rsidR="00327D01" w:rsidRDefault="00327D01" w:rsidP="00646138">
      <w:pPr>
        <w:pStyle w:val="a3"/>
        <w:rPr>
          <w:sz w:val="24"/>
          <w:szCs w:val="24"/>
        </w:rPr>
      </w:pPr>
    </w:p>
    <w:p w:rsidR="00327D01" w:rsidRDefault="00327D01" w:rsidP="00646138">
      <w:pPr>
        <w:pStyle w:val="a3"/>
        <w:rPr>
          <w:sz w:val="24"/>
          <w:szCs w:val="24"/>
        </w:rPr>
      </w:pPr>
    </w:p>
    <w:p w:rsidR="00327D01" w:rsidRDefault="00327D01" w:rsidP="00646138">
      <w:pPr>
        <w:pStyle w:val="a3"/>
        <w:rPr>
          <w:sz w:val="24"/>
          <w:szCs w:val="24"/>
        </w:rPr>
      </w:pPr>
    </w:p>
    <w:p w:rsidR="00646138" w:rsidRPr="001D72F8" w:rsidRDefault="00646138" w:rsidP="00646138">
      <w:pPr>
        <w:pStyle w:val="a3"/>
        <w:rPr>
          <w:sz w:val="24"/>
          <w:szCs w:val="24"/>
        </w:rPr>
      </w:pPr>
      <w:r w:rsidRPr="001D72F8">
        <w:rPr>
          <w:sz w:val="24"/>
          <w:szCs w:val="24"/>
        </w:rPr>
        <w:t>-постановлением Правительства Российской Федерации от 19 ноября 2014 г. № 1221 «Об утверждении Правил присвоения, изменения и аннулирования адресов»;</w:t>
      </w:r>
    </w:p>
    <w:p w:rsidR="00646138" w:rsidRPr="001D72F8" w:rsidRDefault="00646138" w:rsidP="00646138">
      <w:pPr>
        <w:pStyle w:val="a3"/>
        <w:rPr>
          <w:sz w:val="24"/>
          <w:szCs w:val="24"/>
        </w:rPr>
      </w:pPr>
      <w:r w:rsidRPr="001D72F8">
        <w:rPr>
          <w:sz w:val="24"/>
          <w:szCs w:val="24"/>
        </w:rPr>
        <w:t>-постановлением Правительства Российской Федерации от 22 мая 2015 г.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p>
    <w:p w:rsidR="00646138" w:rsidRPr="001D72F8" w:rsidRDefault="00646138" w:rsidP="00646138">
      <w:pPr>
        <w:pStyle w:val="a3"/>
        <w:rPr>
          <w:sz w:val="24"/>
          <w:szCs w:val="24"/>
        </w:rPr>
      </w:pPr>
      <w:r w:rsidRPr="001D72F8">
        <w:rPr>
          <w:sz w:val="24"/>
          <w:szCs w:val="24"/>
        </w:rPr>
        <w:t>-постановлением Правительства Российской Федерации от 30 сентября 2004 г. № 506 «Об утверждении Положения о Федеральной налоговой службе»;</w:t>
      </w:r>
    </w:p>
    <w:p w:rsidR="00646138" w:rsidRPr="001D72F8" w:rsidRDefault="00646138" w:rsidP="00646138">
      <w:pPr>
        <w:pStyle w:val="a3"/>
        <w:rPr>
          <w:sz w:val="24"/>
          <w:szCs w:val="24"/>
        </w:rPr>
      </w:pPr>
      <w:r w:rsidRPr="001D72F8">
        <w:rPr>
          <w:sz w:val="24"/>
          <w:szCs w:val="24"/>
        </w:rPr>
        <w:t>-постановлением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646138" w:rsidRPr="001D72F8" w:rsidRDefault="00646138" w:rsidP="00646138">
      <w:pPr>
        <w:pStyle w:val="a3"/>
        <w:rPr>
          <w:sz w:val="24"/>
          <w:szCs w:val="24"/>
        </w:rPr>
      </w:pPr>
      <w:r>
        <w:rPr>
          <w:sz w:val="24"/>
          <w:szCs w:val="24"/>
        </w:rPr>
        <w:t xml:space="preserve">- </w:t>
      </w:r>
      <w:r w:rsidRPr="001D72F8">
        <w:rPr>
          <w:sz w:val="24"/>
          <w:szCs w:val="24"/>
        </w:rPr>
        <w:t xml:space="preserve">постановлением Правительства Российской Федерации от 29 апреля 2014 г. </w:t>
      </w:r>
    </w:p>
    <w:p w:rsidR="00720AEC" w:rsidRPr="00327D01" w:rsidRDefault="00646138" w:rsidP="00646138">
      <w:pPr>
        <w:pStyle w:val="a3"/>
        <w:rPr>
          <w:sz w:val="24"/>
          <w:szCs w:val="24"/>
        </w:rPr>
      </w:pPr>
      <w:r w:rsidRPr="001D72F8">
        <w:rPr>
          <w:sz w:val="24"/>
          <w:szCs w:val="24"/>
        </w:rPr>
        <w:t xml:space="preserve">№ 384 «Об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w:t>
      </w:r>
      <w:r w:rsidRPr="00327D01">
        <w:rPr>
          <w:sz w:val="24"/>
          <w:szCs w:val="24"/>
        </w:rPr>
        <w:t>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
    <w:p w:rsidR="00646138" w:rsidRPr="00327D01" w:rsidRDefault="00646138" w:rsidP="00646138">
      <w:pPr>
        <w:pStyle w:val="a3"/>
        <w:rPr>
          <w:sz w:val="24"/>
          <w:szCs w:val="24"/>
        </w:rPr>
      </w:pPr>
      <w:r w:rsidRPr="00327D01">
        <w:rPr>
          <w:sz w:val="24"/>
          <w:szCs w:val="24"/>
        </w:rPr>
        <w:t>- приказом Министерства финансов Российской Федерации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646138" w:rsidRPr="00327D01" w:rsidRDefault="00646138" w:rsidP="00646138">
      <w:pPr>
        <w:pStyle w:val="a3"/>
        <w:rPr>
          <w:sz w:val="24"/>
          <w:szCs w:val="24"/>
        </w:rPr>
      </w:pPr>
      <w:r w:rsidRPr="00327D01">
        <w:rPr>
          <w:sz w:val="24"/>
          <w:szCs w:val="24"/>
        </w:rPr>
        <w:t>- приказом Министерства финансов Российской Федерации от 5 ноября 2015 г. № 171 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адресообразующих элементов»;</w:t>
      </w:r>
    </w:p>
    <w:p w:rsidR="00646138" w:rsidRPr="00327D01" w:rsidRDefault="00646138" w:rsidP="00646138">
      <w:pPr>
        <w:pStyle w:val="a3"/>
        <w:rPr>
          <w:sz w:val="24"/>
          <w:szCs w:val="24"/>
        </w:rPr>
      </w:pPr>
      <w:r w:rsidRPr="00327D01">
        <w:rPr>
          <w:sz w:val="24"/>
          <w:szCs w:val="24"/>
        </w:rPr>
        <w:t>- приказом Министерства финансов Российской Федерации от 31 марта 2016 г. № 37н «Об утверждении Порядка ведения государственного адресного реестра».</w:t>
      </w:r>
    </w:p>
    <w:p w:rsidR="00646138" w:rsidRPr="001D72F8" w:rsidRDefault="00646138" w:rsidP="00646138">
      <w:pPr>
        <w:pStyle w:val="a3"/>
        <w:rPr>
          <w:sz w:val="24"/>
          <w:szCs w:val="24"/>
        </w:rPr>
      </w:pPr>
      <w:r w:rsidRPr="001D72F8">
        <w:rPr>
          <w:sz w:val="24"/>
          <w:szCs w:val="24"/>
        </w:rPr>
        <w:t xml:space="preserve"> -Уставом Каменского сельского поселения;</w:t>
      </w:r>
    </w:p>
    <w:p w:rsidR="00646138" w:rsidRPr="00EE2884" w:rsidRDefault="00646138" w:rsidP="00646138">
      <w:pPr>
        <w:pStyle w:val="a3"/>
      </w:pPr>
      <w:r>
        <w:rPr>
          <w:sz w:val="24"/>
          <w:szCs w:val="24"/>
        </w:rPr>
        <w:t xml:space="preserve">- </w:t>
      </w:r>
      <w:r w:rsidRPr="001D72F8">
        <w:rPr>
          <w:sz w:val="24"/>
          <w:szCs w:val="24"/>
          <w:shd w:val="clear" w:color="auto" w:fill="FFFFFF"/>
        </w:rPr>
        <w:t>Настоящим административным регламентом</w:t>
      </w:r>
      <w:r w:rsidRPr="00EE2884">
        <w:rPr>
          <w:shd w:val="clear" w:color="auto" w:fill="FFFFFF"/>
        </w:rPr>
        <w:t>.</w:t>
      </w:r>
    </w:p>
    <w:p w:rsidR="00646138" w:rsidRPr="00EE2884" w:rsidRDefault="00646138" w:rsidP="00646138">
      <w:pPr>
        <w:pStyle w:val="ab"/>
        <w:shd w:val="clear" w:color="auto" w:fill="auto"/>
        <w:tabs>
          <w:tab w:val="left" w:pos="898"/>
        </w:tabs>
        <w:spacing w:line="360" w:lineRule="exact"/>
        <w:ind w:right="20"/>
        <w:rPr>
          <w:rFonts w:ascii="Times New Roman" w:hAnsi="Times New Roman"/>
          <w:sz w:val="24"/>
          <w:szCs w:val="24"/>
        </w:rPr>
      </w:pPr>
    </w:p>
    <w:p w:rsidR="00646138" w:rsidRPr="002207BD" w:rsidRDefault="00646138" w:rsidP="00646138">
      <w:pPr>
        <w:pStyle w:val="a3"/>
        <w:jc w:val="center"/>
        <w:rPr>
          <w:rStyle w:val="42"/>
          <w:rFonts w:ascii="Times New Roman" w:hAnsi="Times New Roman"/>
          <w:bCs w:val="0"/>
          <w:color w:val="000000"/>
        </w:rPr>
      </w:pPr>
      <w:r w:rsidRPr="002207BD">
        <w:rPr>
          <w:rStyle w:val="42"/>
          <w:rFonts w:ascii="Times New Roman" w:hAnsi="Times New Roman"/>
          <w:bCs w:val="0"/>
          <w:color w:val="000000"/>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46138" w:rsidRPr="004F382A" w:rsidRDefault="00646138" w:rsidP="00646138">
      <w:pPr>
        <w:pStyle w:val="a3"/>
        <w:jc w:val="center"/>
      </w:pPr>
    </w:p>
    <w:p w:rsidR="00646138" w:rsidRPr="001D72F8" w:rsidRDefault="00646138" w:rsidP="00646138">
      <w:pPr>
        <w:pStyle w:val="a3"/>
        <w:jc w:val="both"/>
        <w:rPr>
          <w:sz w:val="24"/>
          <w:szCs w:val="24"/>
        </w:rPr>
      </w:pPr>
      <w:r>
        <w:rPr>
          <w:sz w:val="24"/>
          <w:szCs w:val="24"/>
        </w:rPr>
        <w:t xml:space="preserve">         </w:t>
      </w:r>
      <w:r w:rsidRPr="001D72F8">
        <w:rPr>
          <w:sz w:val="24"/>
          <w:szCs w:val="24"/>
        </w:rPr>
        <w:t>2.8. Предоставление Услуги осуществляется на основании заполненного и подписанного Заявителем заявления.</w:t>
      </w:r>
    </w:p>
    <w:p w:rsidR="00646138" w:rsidRPr="001D72F8" w:rsidRDefault="00646138" w:rsidP="00646138">
      <w:pPr>
        <w:pStyle w:val="a3"/>
        <w:jc w:val="both"/>
        <w:rPr>
          <w:sz w:val="24"/>
          <w:szCs w:val="24"/>
        </w:rPr>
      </w:pPr>
      <w:r>
        <w:rPr>
          <w:sz w:val="24"/>
          <w:szCs w:val="24"/>
        </w:rPr>
        <w:t xml:space="preserve">         </w:t>
      </w:r>
      <w:r w:rsidRPr="001D72F8">
        <w:rPr>
          <w:sz w:val="24"/>
          <w:szCs w:val="24"/>
        </w:rPr>
        <w:t>Форма заявления установлена приложением № 1 к приказу Министерства финансов Российской Федерации от 11 декабря 2014 г. № 146н. Справочная форма данного заявления приведена в Приложении № 2 к настоящему Регламенту.</w:t>
      </w:r>
    </w:p>
    <w:p w:rsidR="00646138" w:rsidRDefault="00646138" w:rsidP="00646138">
      <w:pPr>
        <w:pStyle w:val="a3"/>
        <w:jc w:val="both"/>
        <w:rPr>
          <w:sz w:val="24"/>
          <w:szCs w:val="24"/>
        </w:rPr>
      </w:pPr>
      <w:r>
        <w:rPr>
          <w:sz w:val="24"/>
          <w:szCs w:val="24"/>
        </w:rPr>
        <w:t xml:space="preserve">         2.9. </w:t>
      </w:r>
      <w:r w:rsidRPr="001D72F8">
        <w:rPr>
          <w:sz w:val="24"/>
          <w:szCs w:val="24"/>
        </w:rPr>
        <w:t>В случае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r>
        <w:rPr>
          <w:sz w:val="24"/>
          <w:szCs w:val="24"/>
        </w:rPr>
        <w:t xml:space="preserve">    </w:t>
      </w:r>
      <w:r w:rsidRPr="001D72F8">
        <w:rPr>
          <w:sz w:val="24"/>
          <w:szCs w:val="24"/>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327D01" w:rsidRDefault="00327D01" w:rsidP="00646138">
      <w:pPr>
        <w:pStyle w:val="a3"/>
        <w:jc w:val="both"/>
        <w:rPr>
          <w:sz w:val="24"/>
          <w:szCs w:val="24"/>
        </w:rPr>
      </w:pPr>
    </w:p>
    <w:p w:rsidR="00327D01" w:rsidRDefault="00327D01" w:rsidP="00646138">
      <w:pPr>
        <w:pStyle w:val="a3"/>
        <w:jc w:val="both"/>
        <w:rPr>
          <w:sz w:val="24"/>
          <w:szCs w:val="24"/>
        </w:rPr>
      </w:pPr>
    </w:p>
    <w:p w:rsidR="002207BD" w:rsidRDefault="002207BD" w:rsidP="00646138">
      <w:pPr>
        <w:pStyle w:val="a3"/>
        <w:jc w:val="both"/>
        <w:rPr>
          <w:sz w:val="24"/>
          <w:szCs w:val="24"/>
        </w:rPr>
      </w:pPr>
    </w:p>
    <w:p w:rsidR="002207BD" w:rsidRPr="001D72F8" w:rsidRDefault="002207BD" w:rsidP="00646138">
      <w:pPr>
        <w:pStyle w:val="a3"/>
        <w:jc w:val="both"/>
        <w:rPr>
          <w:sz w:val="24"/>
          <w:szCs w:val="24"/>
        </w:rPr>
      </w:pPr>
    </w:p>
    <w:p w:rsidR="00646138" w:rsidRPr="001D72F8" w:rsidRDefault="00646138" w:rsidP="00646138">
      <w:pPr>
        <w:pStyle w:val="a3"/>
        <w:jc w:val="both"/>
        <w:rPr>
          <w:sz w:val="24"/>
          <w:szCs w:val="24"/>
        </w:rPr>
      </w:pPr>
      <w:r>
        <w:rPr>
          <w:sz w:val="24"/>
          <w:szCs w:val="24"/>
        </w:rPr>
        <w:t xml:space="preserve">           </w:t>
      </w:r>
      <w:r w:rsidRPr="001D72F8">
        <w:rPr>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646138" w:rsidRPr="001D72F8" w:rsidRDefault="00646138" w:rsidP="00646138">
      <w:pPr>
        <w:pStyle w:val="a3"/>
        <w:jc w:val="both"/>
        <w:rPr>
          <w:sz w:val="24"/>
          <w:szCs w:val="24"/>
        </w:rPr>
      </w:pPr>
      <w:r>
        <w:rPr>
          <w:sz w:val="24"/>
          <w:szCs w:val="24"/>
        </w:rPr>
        <w:t xml:space="preserve">           </w:t>
      </w:r>
      <w:r w:rsidRPr="001D72F8">
        <w:rPr>
          <w:sz w:val="24"/>
          <w:szCs w:val="24"/>
        </w:rPr>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646138" w:rsidRPr="001D72F8" w:rsidRDefault="00646138" w:rsidP="00646138">
      <w:pPr>
        <w:pStyle w:val="a3"/>
        <w:jc w:val="both"/>
        <w:rPr>
          <w:sz w:val="24"/>
          <w:szCs w:val="24"/>
        </w:rPr>
      </w:pPr>
      <w:r>
        <w:rPr>
          <w:sz w:val="24"/>
          <w:szCs w:val="24"/>
        </w:rPr>
        <w:t xml:space="preserve">           </w:t>
      </w:r>
      <w:r w:rsidRPr="001D72F8">
        <w:rPr>
          <w:sz w:val="24"/>
          <w:szCs w:val="24"/>
        </w:rPr>
        <w:t>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646138" w:rsidRPr="001D72F8" w:rsidRDefault="00646138" w:rsidP="00646138">
      <w:pPr>
        <w:pStyle w:val="a3"/>
        <w:jc w:val="both"/>
        <w:rPr>
          <w:sz w:val="24"/>
          <w:szCs w:val="24"/>
        </w:rPr>
      </w:pPr>
      <w:r>
        <w:rPr>
          <w:sz w:val="24"/>
          <w:szCs w:val="24"/>
        </w:rPr>
        <w:t xml:space="preserve">           2.10. </w:t>
      </w:r>
      <w:r w:rsidRPr="001D72F8">
        <w:rPr>
          <w:sz w:val="24"/>
          <w:szCs w:val="24"/>
        </w:rPr>
        <w:t>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646138" w:rsidRPr="001D72F8" w:rsidRDefault="00646138" w:rsidP="00646138">
      <w:pPr>
        <w:pStyle w:val="a3"/>
        <w:jc w:val="both"/>
        <w:rPr>
          <w:sz w:val="24"/>
          <w:szCs w:val="24"/>
        </w:rPr>
      </w:pPr>
      <w:r>
        <w:rPr>
          <w:sz w:val="24"/>
          <w:szCs w:val="24"/>
        </w:rPr>
        <w:t xml:space="preserve">           2.11. </w:t>
      </w:r>
      <w:r w:rsidRPr="001D72F8">
        <w:rPr>
          <w:sz w:val="24"/>
          <w:szCs w:val="24"/>
        </w:rPr>
        <w:t>Заявление представляется в форме:</w:t>
      </w:r>
    </w:p>
    <w:p w:rsidR="00720AEC" w:rsidRPr="001D72F8" w:rsidRDefault="00646138" w:rsidP="00646138">
      <w:pPr>
        <w:pStyle w:val="a3"/>
        <w:jc w:val="both"/>
        <w:rPr>
          <w:sz w:val="24"/>
          <w:szCs w:val="24"/>
        </w:rPr>
      </w:pPr>
      <w:r>
        <w:rPr>
          <w:sz w:val="24"/>
          <w:szCs w:val="24"/>
        </w:rPr>
        <w:t xml:space="preserve">           - </w:t>
      </w:r>
      <w:r w:rsidRPr="001D72F8">
        <w:rPr>
          <w:sz w:val="24"/>
          <w:szCs w:val="24"/>
        </w:rPr>
        <w:t>документа на бумажном носителе посредством почтового отправления с описью вложения и уведомлением о вручении;</w:t>
      </w:r>
    </w:p>
    <w:p w:rsidR="00646138" w:rsidRPr="001D72F8" w:rsidRDefault="00646138" w:rsidP="00646138">
      <w:pPr>
        <w:pStyle w:val="a3"/>
        <w:jc w:val="both"/>
        <w:rPr>
          <w:sz w:val="24"/>
          <w:szCs w:val="24"/>
        </w:rPr>
      </w:pPr>
      <w:r>
        <w:rPr>
          <w:sz w:val="24"/>
          <w:szCs w:val="24"/>
        </w:rPr>
        <w:t xml:space="preserve">           - </w:t>
      </w:r>
      <w:r w:rsidRPr="001D72F8">
        <w:rPr>
          <w:sz w:val="24"/>
          <w:szCs w:val="24"/>
        </w:rPr>
        <w:t>документа на бумажном носителе при личном обращении в администрации Каменского сельского поселения или многофункциональный центр;</w:t>
      </w:r>
    </w:p>
    <w:p w:rsidR="00646138" w:rsidRPr="001D72F8" w:rsidRDefault="00646138" w:rsidP="00646138">
      <w:pPr>
        <w:pStyle w:val="a3"/>
        <w:jc w:val="both"/>
        <w:rPr>
          <w:sz w:val="24"/>
          <w:szCs w:val="24"/>
        </w:rPr>
      </w:pPr>
      <w:r>
        <w:rPr>
          <w:sz w:val="24"/>
          <w:szCs w:val="24"/>
        </w:rPr>
        <w:t xml:space="preserve">           - </w:t>
      </w:r>
      <w:r w:rsidRPr="001D72F8">
        <w:rPr>
          <w:sz w:val="24"/>
          <w:szCs w:val="24"/>
        </w:rPr>
        <w:t>электронного документа с использованием портала ФИАС;</w:t>
      </w:r>
    </w:p>
    <w:p w:rsidR="00646138" w:rsidRPr="001D72F8" w:rsidRDefault="00646138" w:rsidP="00646138">
      <w:pPr>
        <w:pStyle w:val="a3"/>
        <w:jc w:val="both"/>
        <w:rPr>
          <w:sz w:val="24"/>
          <w:szCs w:val="24"/>
        </w:rPr>
      </w:pPr>
      <w:r>
        <w:rPr>
          <w:sz w:val="24"/>
          <w:szCs w:val="24"/>
        </w:rPr>
        <w:t xml:space="preserve">           - </w:t>
      </w:r>
      <w:r w:rsidRPr="001D72F8">
        <w:rPr>
          <w:sz w:val="24"/>
          <w:szCs w:val="24"/>
        </w:rPr>
        <w:t>электронного документа с использованием ЕПГУ;</w:t>
      </w:r>
    </w:p>
    <w:p w:rsidR="00646138" w:rsidRPr="001D72F8" w:rsidRDefault="00646138" w:rsidP="00646138">
      <w:pPr>
        <w:pStyle w:val="a3"/>
        <w:jc w:val="both"/>
        <w:rPr>
          <w:sz w:val="24"/>
          <w:szCs w:val="24"/>
        </w:rPr>
      </w:pPr>
      <w:r>
        <w:rPr>
          <w:sz w:val="24"/>
          <w:szCs w:val="24"/>
        </w:rPr>
        <w:t xml:space="preserve">           - </w:t>
      </w:r>
      <w:r w:rsidRPr="001D72F8">
        <w:rPr>
          <w:sz w:val="24"/>
          <w:szCs w:val="24"/>
        </w:rPr>
        <w:t>электронного документа с использованием регионального портала.</w:t>
      </w:r>
    </w:p>
    <w:p w:rsidR="00646138" w:rsidRPr="001D72F8" w:rsidRDefault="00646138" w:rsidP="00646138">
      <w:pPr>
        <w:pStyle w:val="a3"/>
        <w:jc w:val="both"/>
        <w:rPr>
          <w:sz w:val="24"/>
          <w:szCs w:val="24"/>
        </w:rPr>
      </w:pPr>
      <w:r>
        <w:rPr>
          <w:sz w:val="24"/>
          <w:szCs w:val="24"/>
        </w:rPr>
        <w:t xml:space="preserve">            2.12. </w:t>
      </w:r>
      <w:r w:rsidRPr="001D72F8">
        <w:rPr>
          <w:sz w:val="24"/>
          <w:szCs w:val="24"/>
        </w:rPr>
        <w:t>Заявление представляется в администрацию Каменского сельского поселения или многофункциональный центр по месту нахождения объекта адресации.</w:t>
      </w:r>
    </w:p>
    <w:p w:rsidR="00646138" w:rsidRPr="001D72F8" w:rsidRDefault="00646138" w:rsidP="00646138">
      <w:pPr>
        <w:pStyle w:val="a3"/>
        <w:jc w:val="both"/>
        <w:rPr>
          <w:sz w:val="24"/>
          <w:szCs w:val="24"/>
        </w:rPr>
      </w:pPr>
      <w:r w:rsidRPr="001D72F8">
        <w:rPr>
          <w:sz w:val="24"/>
          <w:szCs w:val="24"/>
        </w:rPr>
        <w:t>Заявление в форме документа на бумажном носителе подписывается заявителем.</w:t>
      </w:r>
    </w:p>
    <w:p w:rsidR="00646138" w:rsidRPr="001D72F8" w:rsidRDefault="00646138" w:rsidP="00646138">
      <w:pPr>
        <w:pStyle w:val="a3"/>
        <w:jc w:val="both"/>
        <w:rPr>
          <w:sz w:val="24"/>
          <w:szCs w:val="24"/>
        </w:rPr>
      </w:pPr>
      <w:r>
        <w:rPr>
          <w:sz w:val="24"/>
          <w:szCs w:val="24"/>
        </w:rPr>
        <w:t xml:space="preserve">            </w:t>
      </w:r>
      <w:r w:rsidRPr="001D72F8">
        <w:rPr>
          <w:sz w:val="24"/>
          <w:szCs w:val="24"/>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720AEC" w:rsidRPr="001D72F8" w:rsidRDefault="00646138" w:rsidP="00646138">
      <w:pPr>
        <w:pStyle w:val="a3"/>
        <w:jc w:val="both"/>
        <w:rPr>
          <w:sz w:val="24"/>
          <w:szCs w:val="24"/>
        </w:rPr>
      </w:pPr>
      <w:r>
        <w:rPr>
          <w:sz w:val="24"/>
          <w:szCs w:val="24"/>
        </w:rPr>
        <w:t xml:space="preserve">            2.13. </w:t>
      </w:r>
      <w:r w:rsidRPr="001D72F8">
        <w:rPr>
          <w:sz w:val="24"/>
          <w:szCs w:val="24"/>
        </w:rPr>
        <w:t>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646138" w:rsidRPr="001D72F8" w:rsidRDefault="00646138" w:rsidP="00646138">
      <w:pPr>
        <w:pStyle w:val="a3"/>
        <w:jc w:val="both"/>
        <w:rPr>
          <w:sz w:val="24"/>
          <w:szCs w:val="24"/>
        </w:rPr>
      </w:pPr>
      <w:r>
        <w:rPr>
          <w:sz w:val="24"/>
          <w:szCs w:val="24"/>
        </w:rPr>
        <w:t xml:space="preserve">            2.14. </w:t>
      </w:r>
      <w:r w:rsidRPr="001D72F8">
        <w:rPr>
          <w:sz w:val="24"/>
          <w:szCs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2207BD" w:rsidRPr="001D72F8" w:rsidRDefault="00646138" w:rsidP="00646138">
      <w:pPr>
        <w:pStyle w:val="a3"/>
        <w:jc w:val="both"/>
        <w:rPr>
          <w:sz w:val="24"/>
          <w:szCs w:val="24"/>
        </w:rPr>
      </w:pPr>
      <w:r>
        <w:rPr>
          <w:sz w:val="24"/>
          <w:szCs w:val="24"/>
        </w:rPr>
        <w:t xml:space="preserve">            </w:t>
      </w:r>
      <w:r w:rsidRPr="001D72F8">
        <w:rPr>
          <w:sz w:val="24"/>
          <w:szCs w:val="24"/>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646138" w:rsidRDefault="00646138" w:rsidP="00646138">
      <w:pPr>
        <w:pStyle w:val="a3"/>
        <w:jc w:val="both"/>
        <w:rPr>
          <w:sz w:val="24"/>
          <w:szCs w:val="24"/>
        </w:rPr>
      </w:pPr>
      <w:r>
        <w:rPr>
          <w:sz w:val="24"/>
          <w:szCs w:val="24"/>
        </w:rPr>
        <w:t xml:space="preserve">            </w:t>
      </w:r>
      <w:r w:rsidRPr="001D72F8">
        <w:rPr>
          <w:sz w:val="24"/>
          <w:szCs w:val="24"/>
        </w:rPr>
        <w:t xml:space="preserve">В случае направления в электронной форме заявления представителем Заявителя, действующим от имени юридического лица, документ подтверждающий полномочия </w:t>
      </w:r>
      <w:r>
        <w:rPr>
          <w:sz w:val="24"/>
          <w:szCs w:val="24"/>
        </w:rPr>
        <w:t xml:space="preserve">    </w:t>
      </w:r>
    </w:p>
    <w:p w:rsidR="002207BD" w:rsidRDefault="00646138" w:rsidP="00646138">
      <w:pPr>
        <w:pStyle w:val="a3"/>
        <w:jc w:val="both"/>
        <w:rPr>
          <w:sz w:val="24"/>
          <w:szCs w:val="24"/>
        </w:rPr>
      </w:pPr>
      <w:r w:rsidRPr="001D72F8">
        <w:rPr>
          <w:sz w:val="24"/>
          <w:szCs w:val="24"/>
        </w:rPr>
        <w:t>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rsidR="00327D01" w:rsidRDefault="00327D01" w:rsidP="00646138">
      <w:pPr>
        <w:pStyle w:val="a3"/>
        <w:jc w:val="both"/>
        <w:rPr>
          <w:sz w:val="24"/>
          <w:szCs w:val="24"/>
        </w:rPr>
      </w:pPr>
    </w:p>
    <w:p w:rsidR="00327D01" w:rsidRDefault="00327D01" w:rsidP="00646138">
      <w:pPr>
        <w:pStyle w:val="a3"/>
        <w:jc w:val="both"/>
        <w:rPr>
          <w:sz w:val="24"/>
          <w:szCs w:val="24"/>
        </w:rPr>
      </w:pPr>
    </w:p>
    <w:p w:rsidR="00327D01" w:rsidRDefault="00327D01" w:rsidP="00646138">
      <w:pPr>
        <w:pStyle w:val="a3"/>
        <w:jc w:val="both"/>
        <w:rPr>
          <w:sz w:val="24"/>
          <w:szCs w:val="24"/>
        </w:rPr>
      </w:pPr>
    </w:p>
    <w:p w:rsidR="00327D01" w:rsidRPr="001D72F8" w:rsidRDefault="00327D01" w:rsidP="00646138">
      <w:pPr>
        <w:pStyle w:val="a3"/>
        <w:jc w:val="both"/>
        <w:rPr>
          <w:sz w:val="24"/>
          <w:szCs w:val="24"/>
        </w:rPr>
      </w:pPr>
    </w:p>
    <w:p w:rsidR="002207BD" w:rsidRPr="001D72F8" w:rsidRDefault="00646138" w:rsidP="00646138">
      <w:pPr>
        <w:pStyle w:val="a3"/>
        <w:jc w:val="both"/>
        <w:rPr>
          <w:sz w:val="24"/>
          <w:szCs w:val="24"/>
        </w:rPr>
      </w:pPr>
      <w:r>
        <w:rPr>
          <w:sz w:val="24"/>
          <w:szCs w:val="24"/>
        </w:rPr>
        <w:t xml:space="preserve">           </w:t>
      </w:r>
      <w:r w:rsidRPr="001D72F8">
        <w:rPr>
          <w:sz w:val="24"/>
          <w:szCs w:val="24"/>
        </w:rPr>
        <w:t>В случае направления в электронной форме заявления представителем Заявителя, действующим от имени индивидуального предпринимателя, документ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rsidR="002207BD" w:rsidRDefault="00646138" w:rsidP="00646138">
      <w:pPr>
        <w:pStyle w:val="a3"/>
        <w:jc w:val="both"/>
        <w:rPr>
          <w:sz w:val="24"/>
          <w:szCs w:val="24"/>
        </w:rPr>
      </w:pPr>
      <w:r>
        <w:rPr>
          <w:sz w:val="24"/>
          <w:szCs w:val="24"/>
        </w:rPr>
        <w:t xml:space="preserve">           </w:t>
      </w:r>
      <w:r w:rsidRPr="001D72F8">
        <w:rPr>
          <w:sz w:val="24"/>
          <w:szCs w:val="24"/>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720AEC" w:rsidRPr="001D72F8" w:rsidRDefault="00720AEC" w:rsidP="00646138">
      <w:pPr>
        <w:pStyle w:val="a3"/>
        <w:jc w:val="both"/>
        <w:rPr>
          <w:sz w:val="24"/>
          <w:szCs w:val="24"/>
        </w:rPr>
      </w:pPr>
    </w:p>
    <w:p w:rsidR="00646138" w:rsidRPr="001D72F8" w:rsidRDefault="00646138" w:rsidP="00646138">
      <w:pPr>
        <w:pStyle w:val="a3"/>
        <w:jc w:val="both"/>
        <w:rPr>
          <w:sz w:val="24"/>
          <w:szCs w:val="24"/>
        </w:rPr>
      </w:pPr>
      <w:r>
        <w:rPr>
          <w:sz w:val="24"/>
          <w:szCs w:val="24"/>
        </w:rPr>
        <w:t xml:space="preserve">           2.15. </w:t>
      </w:r>
      <w:r w:rsidRPr="001D72F8">
        <w:rPr>
          <w:sz w:val="24"/>
          <w:szCs w:val="24"/>
        </w:rPr>
        <w:t>Предоставление Услуги осуществляется на основании следующих документов, определенных пунктом 34 Правил:</w:t>
      </w:r>
    </w:p>
    <w:p w:rsidR="00646138" w:rsidRPr="001D72F8" w:rsidRDefault="00646138" w:rsidP="00646138">
      <w:pPr>
        <w:pStyle w:val="a3"/>
        <w:jc w:val="both"/>
        <w:rPr>
          <w:sz w:val="24"/>
          <w:szCs w:val="24"/>
        </w:rPr>
      </w:pPr>
      <w:r>
        <w:rPr>
          <w:sz w:val="24"/>
          <w:szCs w:val="24"/>
        </w:rPr>
        <w:t xml:space="preserve">       </w:t>
      </w:r>
      <w:r w:rsidRPr="001D72F8">
        <w:rPr>
          <w:sz w:val="24"/>
          <w:szCs w:val="24"/>
        </w:rPr>
        <w:t>а)</w:t>
      </w:r>
      <w:r w:rsidRPr="001D72F8">
        <w:rPr>
          <w:sz w:val="24"/>
          <w:szCs w:val="24"/>
        </w:rPr>
        <w:tab/>
        <w:t>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720AEC" w:rsidRPr="001D72F8" w:rsidRDefault="00646138" w:rsidP="00646138">
      <w:pPr>
        <w:pStyle w:val="a3"/>
        <w:jc w:val="both"/>
        <w:rPr>
          <w:sz w:val="24"/>
          <w:szCs w:val="24"/>
        </w:rPr>
      </w:pPr>
      <w:r>
        <w:rPr>
          <w:sz w:val="24"/>
          <w:szCs w:val="24"/>
        </w:rPr>
        <w:t xml:space="preserve">       </w:t>
      </w:r>
      <w:r w:rsidRPr="001D72F8">
        <w:rPr>
          <w:sz w:val="24"/>
          <w:szCs w:val="24"/>
        </w:rPr>
        <w:t>б)</w:t>
      </w:r>
      <w:r w:rsidRPr="001D72F8">
        <w:rPr>
          <w:sz w:val="24"/>
          <w:szCs w:val="24"/>
        </w:rPr>
        <w:tab/>
        <w:t>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646138" w:rsidRPr="001D72F8" w:rsidRDefault="00646138" w:rsidP="00646138">
      <w:pPr>
        <w:pStyle w:val="a3"/>
        <w:jc w:val="both"/>
        <w:rPr>
          <w:sz w:val="24"/>
          <w:szCs w:val="24"/>
        </w:rPr>
      </w:pPr>
      <w:r>
        <w:rPr>
          <w:sz w:val="24"/>
          <w:szCs w:val="24"/>
        </w:rPr>
        <w:t xml:space="preserve">       </w:t>
      </w:r>
      <w:r w:rsidRPr="001D72F8">
        <w:rPr>
          <w:sz w:val="24"/>
          <w:szCs w:val="24"/>
        </w:rPr>
        <w:t>в)</w:t>
      </w:r>
      <w:r w:rsidRPr="001D72F8">
        <w:rPr>
          <w:sz w:val="24"/>
          <w:szCs w:val="24"/>
        </w:rPr>
        <w:tab/>
        <w:t>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646138" w:rsidRPr="001D72F8" w:rsidRDefault="00646138" w:rsidP="00646138">
      <w:pPr>
        <w:pStyle w:val="a3"/>
        <w:jc w:val="both"/>
        <w:rPr>
          <w:sz w:val="24"/>
          <w:szCs w:val="24"/>
        </w:rPr>
      </w:pPr>
      <w:r>
        <w:rPr>
          <w:sz w:val="24"/>
          <w:szCs w:val="24"/>
        </w:rPr>
        <w:t xml:space="preserve">       </w:t>
      </w:r>
      <w:r w:rsidRPr="001D72F8">
        <w:rPr>
          <w:sz w:val="24"/>
          <w:szCs w:val="24"/>
        </w:rPr>
        <w:t>г)</w:t>
      </w:r>
      <w:r w:rsidRPr="001D72F8">
        <w:rPr>
          <w:sz w:val="24"/>
          <w:szCs w:val="24"/>
        </w:rPr>
        <w:tab/>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646138" w:rsidRPr="001D72F8" w:rsidRDefault="00646138" w:rsidP="00646138">
      <w:pPr>
        <w:pStyle w:val="a3"/>
        <w:jc w:val="both"/>
        <w:rPr>
          <w:sz w:val="24"/>
          <w:szCs w:val="24"/>
        </w:rPr>
      </w:pPr>
      <w:r>
        <w:rPr>
          <w:sz w:val="24"/>
          <w:szCs w:val="24"/>
        </w:rPr>
        <w:t xml:space="preserve">      </w:t>
      </w:r>
      <w:r w:rsidRPr="001D72F8">
        <w:rPr>
          <w:sz w:val="24"/>
          <w:szCs w:val="24"/>
        </w:rPr>
        <w:t>д)</w:t>
      </w:r>
      <w:r w:rsidRPr="001D72F8">
        <w:rPr>
          <w:sz w:val="24"/>
          <w:szCs w:val="24"/>
        </w:rPr>
        <w:tab/>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646138" w:rsidRPr="001D72F8" w:rsidRDefault="00646138" w:rsidP="00646138">
      <w:pPr>
        <w:pStyle w:val="a3"/>
        <w:jc w:val="both"/>
        <w:rPr>
          <w:sz w:val="24"/>
          <w:szCs w:val="24"/>
        </w:rPr>
      </w:pPr>
      <w:r>
        <w:rPr>
          <w:sz w:val="24"/>
          <w:szCs w:val="24"/>
        </w:rPr>
        <w:t xml:space="preserve">      </w:t>
      </w:r>
      <w:r w:rsidRPr="001D72F8">
        <w:rPr>
          <w:sz w:val="24"/>
          <w:szCs w:val="24"/>
        </w:rPr>
        <w:t>е)</w:t>
      </w:r>
      <w:r w:rsidRPr="001D72F8">
        <w:rPr>
          <w:sz w:val="24"/>
          <w:szCs w:val="24"/>
        </w:rPr>
        <w:tab/>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646138" w:rsidRPr="001D72F8" w:rsidRDefault="00646138" w:rsidP="00646138">
      <w:pPr>
        <w:pStyle w:val="a3"/>
        <w:jc w:val="both"/>
        <w:rPr>
          <w:sz w:val="24"/>
          <w:szCs w:val="24"/>
        </w:rPr>
      </w:pPr>
      <w:r>
        <w:rPr>
          <w:sz w:val="24"/>
          <w:szCs w:val="24"/>
        </w:rPr>
        <w:t xml:space="preserve">      </w:t>
      </w:r>
      <w:r w:rsidRPr="001D72F8">
        <w:rPr>
          <w:sz w:val="24"/>
          <w:szCs w:val="24"/>
        </w:rPr>
        <w:t>ж)</w:t>
      </w:r>
      <w:r w:rsidRPr="001D72F8">
        <w:rPr>
          <w:sz w:val="24"/>
          <w:szCs w:val="24"/>
        </w:rPr>
        <w:tab/>
        <w:t xml:space="preserve">акт приемочной комиссии при переустройстве и (или) перепланировке помещения, приводящих к образованию одного и более новых объектов адресации </w:t>
      </w:r>
    </w:p>
    <w:p w:rsidR="00646138" w:rsidRPr="001D72F8" w:rsidRDefault="00646138" w:rsidP="00646138">
      <w:pPr>
        <w:pStyle w:val="a3"/>
        <w:jc w:val="both"/>
        <w:rPr>
          <w:sz w:val="24"/>
          <w:szCs w:val="24"/>
        </w:rPr>
      </w:pPr>
      <w:r w:rsidRPr="001D72F8">
        <w:rPr>
          <w:sz w:val="24"/>
          <w:szCs w:val="24"/>
        </w:rPr>
        <w:t>(в случае преобразования объектов недвижимости (помещений) с образованием одного и более новых объектов адресации)</w:t>
      </w:r>
    </w:p>
    <w:p w:rsidR="00646138" w:rsidRPr="001D72F8" w:rsidRDefault="00646138" w:rsidP="00646138">
      <w:pPr>
        <w:pStyle w:val="a3"/>
        <w:jc w:val="both"/>
        <w:rPr>
          <w:sz w:val="24"/>
          <w:szCs w:val="24"/>
        </w:rPr>
      </w:pPr>
      <w:r>
        <w:rPr>
          <w:sz w:val="24"/>
          <w:szCs w:val="24"/>
        </w:rPr>
        <w:t xml:space="preserve">       </w:t>
      </w:r>
      <w:r w:rsidRPr="001D72F8">
        <w:rPr>
          <w:sz w:val="24"/>
          <w:szCs w:val="24"/>
        </w:rPr>
        <w:t>з)</w:t>
      </w:r>
      <w:r w:rsidRPr="001D72F8">
        <w:rPr>
          <w:sz w:val="24"/>
          <w:szCs w:val="24"/>
        </w:rPr>
        <w:tab/>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w:t>
      </w:r>
    </w:p>
    <w:p w:rsidR="00646138" w:rsidRDefault="00646138" w:rsidP="00646138">
      <w:pPr>
        <w:pStyle w:val="a3"/>
        <w:jc w:val="both"/>
        <w:rPr>
          <w:sz w:val="24"/>
          <w:szCs w:val="24"/>
        </w:rPr>
      </w:pPr>
      <w:r>
        <w:rPr>
          <w:sz w:val="24"/>
          <w:szCs w:val="24"/>
        </w:rPr>
        <w:t xml:space="preserve">      </w:t>
      </w:r>
      <w:r w:rsidRPr="001D72F8">
        <w:rPr>
          <w:sz w:val="24"/>
          <w:szCs w:val="24"/>
        </w:rPr>
        <w:t>и)</w:t>
      </w:r>
      <w:r w:rsidRPr="001D72F8">
        <w:rPr>
          <w:sz w:val="24"/>
          <w:szCs w:val="24"/>
        </w:rPr>
        <w:tab/>
        <w:t>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w:t>
      </w:r>
    </w:p>
    <w:p w:rsidR="00327D01" w:rsidRDefault="00327D01" w:rsidP="00646138">
      <w:pPr>
        <w:pStyle w:val="a3"/>
        <w:jc w:val="both"/>
        <w:rPr>
          <w:sz w:val="24"/>
          <w:szCs w:val="24"/>
        </w:rPr>
      </w:pPr>
    </w:p>
    <w:p w:rsidR="00327D01" w:rsidRDefault="00327D01" w:rsidP="00646138">
      <w:pPr>
        <w:pStyle w:val="a3"/>
        <w:jc w:val="both"/>
        <w:rPr>
          <w:sz w:val="24"/>
          <w:szCs w:val="24"/>
        </w:rPr>
      </w:pPr>
    </w:p>
    <w:p w:rsidR="00327D01" w:rsidRDefault="00327D01" w:rsidP="00646138">
      <w:pPr>
        <w:pStyle w:val="a3"/>
        <w:jc w:val="both"/>
        <w:rPr>
          <w:sz w:val="24"/>
          <w:szCs w:val="24"/>
        </w:rPr>
      </w:pPr>
    </w:p>
    <w:p w:rsidR="00327D01" w:rsidRDefault="00327D01" w:rsidP="00646138">
      <w:pPr>
        <w:pStyle w:val="a3"/>
        <w:jc w:val="both"/>
        <w:rPr>
          <w:sz w:val="24"/>
          <w:szCs w:val="24"/>
        </w:rPr>
      </w:pPr>
    </w:p>
    <w:p w:rsidR="00327D01" w:rsidRPr="001D72F8" w:rsidRDefault="00327D01" w:rsidP="00646138">
      <w:pPr>
        <w:pStyle w:val="a3"/>
        <w:jc w:val="both"/>
        <w:rPr>
          <w:sz w:val="24"/>
          <w:szCs w:val="24"/>
        </w:rPr>
      </w:pPr>
    </w:p>
    <w:p w:rsidR="00646138" w:rsidRPr="001D72F8" w:rsidRDefault="00646138" w:rsidP="00646138">
      <w:pPr>
        <w:pStyle w:val="a3"/>
        <w:jc w:val="both"/>
        <w:rPr>
          <w:sz w:val="24"/>
          <w:szCs w:val="24"/>
        </w:rPr>
      </w:pPr>
      <w:r>
        <w:rPr>
          <w:sz w:val="24"/>
          <w:szCs w:val="24"/>
        </w:rPr>
        <w:t xml:space="preserve">       2.16. </w:t>
      </w:r>
      <w:r w:rsidRPr="001D72F8">
        <w:rPr>
          <w:sz w:val="24"/>
          <w:szCs w:val="24"/>
        </w:rPr>
        <w:t>Документы, получаемые специалистом администрации Каменского сельского поселения, ответственным за предоставление Услуги, с использованием межведомственного информационного взаимодействия:</w:t>
      </w:r>
    </w:p>
    <w:p w:rsidR="00646138" w:rsidRPr="001D72F8" w:rsidRDefault="00646138" w:rsidP="00646138">
      <w:pPr>
        <w:pStyle w:val="a3"/>
        <w:jc w:val="both"/>
        <w:rPr>
          <w:sz w:val="24"/>
          <w:szCs w:val="24"/>
        </w:rPr>
      </w:pPr>
      <w:r>
        <w:rPr>
          <w:sz w:val="24"/>
          <w:szCs w:val="24"/>
        </w:rPr>
        <w:t xml:space="preserve">       - </w:t>
      </w:r>
      <w:r w:rsidRPr="001D72F8">
        <w:rPr>
          <w:sz w:val="24"/>
          <w:szCs w:val="24"/>
        </w:rPr>
        <w:t>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646138" w:rsidRPr="001D72F8" w:rsidRDefault="00646138" w:rsidP="00646138">
      <w:pPr>
        <w:pStyle w:val="a3"/>
        <w:jc w:val="both"/>
        <w:rPr>
          <w:sz w:val="24"/>
          <w:szCs w:val="24"/>
        </w:rPr>
      </w:pPr>
      <w:r>
        <w:rPr>
          <w:sz w:val="24"/>
          <w:szCs w:val="24"/>
        </w:rPr>
        <w:t xml:space="preserve">        </w:t>
      </w:r>
      <w:r w:rsidRPr="001D72F8">
        <w:rPr>
          <w:sz w:val="24"/>
          <w:szCs w:val="24"/>
        </w:rPr>
        <w:t>-</w:t>
      </w:r>
      <w:r>
        <w:rPr>
          <w:sz w:val="24"/>
          <w:szCs w:val="24"/>
        </w:rPr>
        <w:t xml:space="preserve"> </w:t>
      </w:r>
      <w:r w:rsidRPr="001D72F8">
        <w:rPr>
          <w:sz w:val="24"/>
          <w:szCs w:val="24"/>
        </w:rPr>
        <w:t>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rsidR="00646138" w:rsidRPr="001D72F8" w:rsidRDefault="00646138" w:rsidP="00646138">
      <w:pPr>
        <w:pStyle w:val="a3"/>
        <w:jc w:val="both"/>
        <w:rPr>
          <w:sz w:val="24"/>
          <w:szCs w:val="24"/>
        </w:rPr>
      </w:pPr>
      <w:r>
        <w:rPr>
          <w:sz w:val="24"/>
          <w:szCs w:val="24"/>
        </w:rPr>
        <w:t xml:space="preserve">       - </w:t>
      </w:r>
      <w:r w:rsidRPr="001D72F8">
        <w:rPr>
          <w:sz w:val="24"/>
          <w:szCs w:val="24"/>
        </w:rPr>
        <w:t>кадастровый паспорт здания, сооружения, объекта незавершенного строительства, помещения;</w:t>
      </w:r>
    </w:p>
    <w:p w:rsidR="00646138" w:rsidRPr="001D72F8" w:rsidRDefault="00646138" w:rsidP="00646138">
      <w:pPr>
        <w:pStyle w:val="a3"/>
        <w:jc w:val="both"/>
        <w:rPr>
          <w:sz w:val="24"/>
          <w:szCs w:val="24"/>
        </w:rPr>
      </w:pPr>
      <w:r>
        <w:rPr>
          <w:sz w:val="24"/>
          <w:szCs w:val="24"/>
        </w:rPr>
        <w:t xml:space="preserve">       - </w:t>
      </w:r>
      <w:r w:rsidRPr="001D72F8">
        <w:rPr>
          <w:sz w:val="24"/>
          <w:szCs w:val="24"/>
        </w:rPr>
        <w:t>кадастровая выписка о земельном участке;</w:t>
      </w:r>
    </w:p>
    <w:p w:rsidR="00646138" w:rsidRPr="001D72F8" w:rsidRDefault="00646138" w:rsidP="00646138">
      <w:pPr>
        <w:pStyle w:val="a3"/>
        <w:jc w:val="both"/>
        <w:rPr>
          <w:sz w:val="24"/>
          <w:szCs w:val="24"/>
        </w:rPr>
      </w:pPr>
      <w:r>
        <w:rPr>
          <w:sz w:val="24"/>
          <w:szCs w:val="24"/>
        </w:rPr>
        <w:t xml:space="preserve">       - </w:t>
      </w:r>
      <w:r w:rsidRPr="001D72F8">
        <w:rPr>
          <w:sz w:val="24"/>
          <w:szCs w:val="24"/>
        </w:rPr>
        <w:t>градостроительный план земельного участка (в случае присвоения адреса строящимся/реконструируемым объектам адресации);</w:t>
      </w:r>
    </w:p>
    <w:p w:rsidR="00646138" w:rsidRPr="001D72F8" w:rsidRDefault="00646138" w:rsidP="00646138">
      <w:pPr>
        <w:pStyle w:val="a3"/>
        <w:jc w:val="both"/>
        <w:rPr>
          <w:sz w:val="24"/>
          <w:szCs w:val="24"/>
        </w:rPr>
      </w:pPr>
      <w:r>
        <w:rPr>
          <w:sz w:val="24"/>
          <w:szCs w:val="24"/>
        </w:rPr>
        <w:t xml:space="preserve">       - </w:t>
      </w:r>
      <w:r w:rsidRPr="001D72F8">
        <w:rPr>
          <w:sz w:val="24"/>
          <w:szCs w:val="24"/>
        </w:rPr>
        <w:t>разрешение на строительство объекта адресации (в случае присвоения адреса строящимся объектам адресации);</w:t>
      </w:r>
    </w:p>
    <w:p w:rsidR="00646138" w:rsidRPr="001D72F8" w:rsidRDefault="00646138" w:rsidP="00646138">
      <w:pPr>
        <w:pStyle w:val="a3"/>
        <w:jc w:val="both"/>
        <w:rPr>
          <w:sz w:val="24"/>
          <w:szCs w:val="24"/>
        </w:rPr>
      </w:pPr>
      <w:r>
        <w:rPr>
          <w:sz w:val="24"/>
          <w:szCs w:val="24"/>
        </w:rPr>
        <w:t xml:space="preserve">       - </w:t>
      </w:r>
      <w:r w:rsidRPr="001D72F8">
        <w:rPr>
          <w:sz w:val="24"/>
          <w:szCs w:val="24"/>
        </w:rPr>
        <w:t>разрешение на ввод объекта адресации в эксплуатацию (в случае присвоения адреса строящимся объектам адресации);</w:t>
      </w:r>
    </w:p>
    <w:p w:rsidR="00646138" w:rsidRPr="001D72F8" w:rsidRDefault="00646138" w:rsidP="00646138">
      <w:pPr>
        <w:pStyle w:val="a3"/>
        <w:jc w:val="both"/>
        <w:rPr>
          <w:sz w:val="24"/>
          <w:szCs w:val="24"/>
        </w:rPr>
      </w:pPr>
      <w:r>
        <w:rPr>
          <w:sz w:val="24"/>
          <w:szCs w:val="24"/>
        </w:rPr>
        <w:t xml:space="preserve">       - </w:t>
      </w:r>
      <w:r w:rsidRPr="001D72F8">
        <w:rPr>
          <w:sz w:val="24"/>
          <w:szCs w:val="24"/>
        </w:rPr>
        <w:t>кадастровая выписка об объекте недвижимости, который снят с учета (в случае аннулирования адреса объекта адресации);</w:t>
      </w:r>
    </w:p>
    <w:p w:rsidR="00720AEC" w:rsidRPr="001D72F8" w:rsidRDefault="00646138" w:rsidP="00646138">
      <w:pPr>
        <w:pStyle w:val="a3"/>
        <w:jc w:val="both"/>
        <w:rPr>
          <w:sz w:val="24"/>
          <w:szCs w:val="24"/>
        </w:rPr>
      </w:pPr>
      <w:r>
        <w:rPr>
          <w:sz w:val="24"/>
          <w:szCs w:val="24"/>
        </w:rPr>
        <w:t xml:space="preserve">       - </w:t>
      </w:r>
      <w:r w:rsidRPr="001D72F8">
        <w:rPr>
          <w:sz w:val="24"/>
          <w:szCs w:val="24"/>
        </w:rPr>
        <w:t xml:space="preserve">решение </w:t>
      </w:r>
      <w:r>
        <w:rPr>
          <w:sz w:val="24"/>
          <w:szCs w:val="24"/>
        </w:rPr>
        <w:t xml:space="preserve"> Уполномоченного </w:t>
      </w:r>
      <w:r w:rsidRPr="001D72F8">
        <w:rPr>
          <w:sz w:val="24"/>
          <w:szCs w:val="24"/>
        </w:rPr>
        <w:t>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
    <w:p w:rsidR="00646138" w:rsidRPr="001D72F8" w:rsidRDefault="00646138" w:rsidP="00646138">
      <w:pPr>
        <w:pStyle w:val="a3"/>
        <w:jc w:val="both"/>
        <w:rPr>
          <w:sz w:val="24"/>
          <w:szCs w:val="24"/>
        </w:rPr>
      </w:pPr>
      <w:r>
        <w:rPr>
          <w:sz w:val="24"/>
          <w:szCs w:val="24"/>
        </w:rPr>
        <w:t xml:space="preserve">       - </w:t>
      </w:r>
      <w:r w:rsidRPr="001D72F8">
        <w:rPr>
          <w:sz w:val="24"/>
          <w:szCs w:val="24"/>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646138" w:rsidRPr="001D72F8" w:rsidRDefault="00646138" w:rsidP="00646138">
      <w:pPr>
        <w:pStyle w:val="a3"/>
        <w:jc w:val="both"/>
        <w:rPr>
          <w:sz w:val="24"/>
          <w:szCs w:val="24"/>
        </w:rPr>
      </w:pPr>
      <w:r>
        <w:rPr>
          <w:sz w:val="24"/>
          <w:szCs w:val="24"/>
        </w:rPr>
        <w:t xml:space="preserve">       - </w:t>
      </w:r>
      <w:r w:rsidRPr="001D72F8">
        <w:rPr>
          <w:sz w:val="24"/>
          <w:szCs w:val="24"/>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646138" w:rsidRPr="001D72F8" w:rsidRDefault="00646138" w:rsidP="00646138">
      <w:pPr>
        <w:pStyle w:val="a3"/>
        <w:jc w:val="both"/>
        <w:rPr>
          <w:sz w:val="24"/>
          <w:szCs w:val="24"/>
        </w:rPr>
      </w:pPr>
      <w:r>
        <w:rPr>
          <w:sz w:val="24"/>
          <w:szCs w:val="24"/>
        </w:rPr>
        <w:t xml:space="preserve">        2.17. </w:t>
      </w:r>
      <w:r w:rsidRPr="001D72F8">
        <w:rPr>
          <w:sz w:val="24"/>
          <w:szCs w:val="24"/>
        </w:rPr>
        <w:t>Заявители (представители Заявителя) при подаче заявления вправе приложить к нему документы, указанные в подпунктах «а», «в», «г», «е» и «ж» пункта 2.15 настоящего Регламента, если такие документы не находятся в распоряжении администрации Каменского сельского поселения,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2207BD" w:rsidRPr="001D72F8" w:rsidRDefault="00646138" w:rsidP="00646138">
      <w:pPr>
        <w:pStyle w:val="a3"/>
        <w:jc w:val="both"/>
        <w:rPr>
          <w:sz w:val="24"/>
          <w:szCs w:val="24"/>
        </w:rPr>
      </w:pPr>
      <w:r>
        <w:rPr>
          <w:sz w:val="24"/>
          <w:szCs w:val="24"/>
        </w:rPr>
        <w:t xml:space="preserve">         2.18. </w:t>
      </w:r>
      <w:r w:rsidRPr="001D72F8">
        <w:rPr>
          <w:sz w:val="24"/>
          <w:szCs w:val="24"/>
        </w:rPr>
        <w:t>В бумажном виде форма заявления может быть получена Заявителем непосредственно в администрации Каменского сельского поселения, а также по обращению Заявителя выслана на адрес его электронной почты.</w:t>
      </w:r>
    </w:p>
    <w:p w:rsidR="00646138" w:rsidRPr="001D72F8" w:rsidRDefault="00646138" w:rsidP="00646138">
      <w:pPr>
        <w:pStyle w:val="a3"/>
        <w:jc w:val="both"/>
        <w:rPr>
          <w:sz w:val="24"/>
          <w:szCs w:val="24"/>
        </w:rPr>
      </w:pPr>
      <w:r>
        <w:rPr>
          <w:sz w:val="24"/>
          <w:szCs w:val="24"/>
        </w:rPr>
        <w:t xml:space="preserve">         2.19. </w:t>
      </w:r>
      <w:r w:rsidRPr="001D72F8">
        <w:rPr>
          <w:sz w:val="24"/>
          <w:szCs w:val="24"/>
        </w:rPr>
        <w:t>При подаче заявления и прилагаемых к нему документов в администрации Каменского сельского поселения Заявитель предъявляет оригиналы документов для сверки.</w:t>
      </w:r>
    </w:p>
    <w:p w:rsidR="00646138" w:rsidRDefault="00646138" w:rsidP="00646138">
      <w:pPr>
        <w:pStyle w:val="a3"/>
        <w:jc w:val="both"/>
        <w:rPr>
          <w:sz w:val="24"/>
          <w:szCs w:val="24"/>
        </w:rPr>
      </w:pPr>
      <w:r>
        <w:rPr>
          <w:sz w:val="24"/>
          <w:szCs w:val="24"/>
        </w:rPr>
        <w:t xml:space="preserve">         </w:t>
      </w:r>
      <w:r w:rsidRPr="001D72F8">
        <w:rPr>
          <w:sz w:val="24"/>
          <w:szCs w:val="24"/>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646138" w:rsidRDefault="00646138" w:rsidP="00646138">
      <w:pPr>
        <w:pStyle w:val="a3"/>
        <w:jc w:val="both"/>
        <w:rPr>
          <w:sz w:val="24"/>
          <w:szCs w:val="24"/>
        </w:rPr>
      </w:pPr>
    </w:p>
    <w:p w:rsidR="00327D01" w:rsidRDefault="00327D01" w:rsidP="00646138">
      <w:pPr>
        <w:pStyle w:val="a3"/>
        <w:jc w:val="both"/>
        <w:rPr>
          <w:sz w:val="24"/>
          <w:szCs w:val="24"/>
        </w:rPr>
      </w:pPr>
    </w:p>
    <w:p w:rsidR="00327D01" w:rsidRDefault="00327D01" w:rsidP="00646138">
      <w:pPr>
        <w:pStyle w:val="a3"/>
        <w:jc w:val="both"/>
        <w:rPr>
          <w:sz w:val="24"/>
          <w:szCs w:val="24"/>
        </w:rPr>
      </w:pPr>
    </w:p>
    <w:p w:rsidR="00327D01" w:rsidRDefault="00327D01" w:rsidP="00646138">
      <w:pPr>
        <w:pStyle w:val="a3"/>
        <w:jc w:val="both"/>
        <w:rPr>
          <w:sz w:val="24"/>
          <w:szCs w:val="24"/>
        </w:rPr>
      </w:pPr>
    </w:p>
    <w:p w:rsidR="00646138" w:rsidRDefault="00646138" w:rsidP="00646138">
      <w:pPr>
        <w:pStyle w:val="a3"/>
        <w:rPr>
          <w:sz w:val="24"/>
          <w:szCs w:val="24"/>
        </w:rPr>
      </w:pPr>
    </w:p>
    <w:p w:rsidR="00646138" w:rsidRDefault="00646138" w:rsidP="00646138">
      <w:pPr>
        <w:pStyle w:val="a3"/>
        <w:rPr>
          <w:sz w:val="24"/>
          <w:szCs w:val="24"/>
        </w:rPr>
      </w:pPr>
    </w:p>
    <w:p w:rsidR="00646138" w:rsidRDefault="00646138" w:rsidP="00646138">
      <w:pPr>
        <w:pStyle w:val="a3"/>
        <w:jc w:val="center"/>
        <w:rPr>
          <w:b/>
          <w:sz w:val="24"/>
          <w:szCs w:val="24"/>
        </w:rPr>
      </w:pPr>
      <w:r w:rsidRPr="00344945">
        <w:rPr>
          <w:b/>
          <w:sz w:val="24"/>
          <w:szCs w:val="24"/>
        </w:rPr>
        <w:t xml:space="preserve">Исчерпывающий перечень документов и сведений, </w:t>
      </w:r>
    </w:p>
    <w:p w:rsidR="00646138" w:rsidRDefault="00646138" w:rsidP="00646138">
      <w:pPr>
        <w:pStyle w:val="a3"/>
        <w:jc w:val="center"/>
        <w:rPr>
          <w:b/>
          <w:sz w:val="24"/>
          <w:szCs w:val="24"/>
        </w:rPr>
      </w:pPr>
      <w:r w:rsidRPr="00344945">
        <w:rPr>
          <w:b/>
          <w:sz w:val="24"/>
          <w:szCs w:val="24"/>
        </w:rPr>
        <w:t>необходимых в соответствии с НПА для предоставления муниципальной услуги, которые находятся в распоряжении государственных органов, органов МСУ и иных органов, участвующих в предоставлении муниципальных услуг</w:t>
      </w:r>
    </w:p>
    <w:p w:rsidR="00327D01" w:rsidRDefault="00327D01" w:rsidP="00646138">
      <w:pPr>
        <w:pStyle w:val="a3"/>
        <w:jc w:val="center"/>
        <w:rPr>
          <w:b/>
          <w:sz w:val="24"/>
          <w:szCs w:val="24"/>
        </w:rPr>
      </w:pPr>
    </w:p>
    <w:p w:rsidR="00646138" w:rsidRPr="00344945" w:rsidRDefault="00646138" w:rsidP="00646138">
      <w:pPr>
        <w:pStyle w:val="a3"/>
        <w:jc w:val="center"/>
        <w:rPr>
          <w:b/>
          <w:sz w:val="24"/>
          <w:szCs w:val="24"/>
        </w:rPr>
      </w:pPr>
    </w:p>
    <w:p w:rsidR="00646138" w:rsidRPr="001D72F8" w:rsidRDefault="00646138" w:rsidP="00646138">
      <w:pPr>
        <w:pStyle w:val="a3"/>
        <w:jc w:val="both"/>
        <w:rPr>
          <w:sz w:val="24"/>
          <w:szCs w:val="24"/>
        </w:rPr>
      </w:pPr>
      <w:r>
        <w:rPr>
          <w:sz w:val="24"/>
          <w:szCs w:val="24"/>
        </w:rPr>
        <w:t xml:space="preserve">            2.20. </w:t>
      </w:r>
      <w:r w:rsidRPr="001D72F8">
        <w:rPr>
          <w:sz w:val="24"/>
          <w:szCs w:val="24"/>
        </w:rPr>
        <w:t>Документы, указанные в подпунктах «б», «д», «з» и «и»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администрации Каменского сельского поселения.</w:t>
      </w:r>
    </w:p>
    <w:p w:rsidR="00646138" w:rsidRPr="001D72F8" w:rsidRDefault="00646138" w:rsidP="00646138">
      <w:pPr>
        <w:pStyle w:val="a3"/>
        <w:jc w:val="both"/>
        <w:rPr>
          <w:sz w:val="24"/>
          <w:szCs w:val="24"/>
        </w:rPr>
      </w:pPr>
      <w:r>
        <w:rPr>
          <w:sz w:val="24"/>
          <w:szCs w:val="24"/>
        </w:rPr>
        <w:t xml:space="preserve">            </w:t>
      </w:r>
      <w:r w:rsidRPr="001D72F8">
        <w:rPr>
          <w:sz w:val="24"/>
          <w:szCs w:val="24"/>
        </w:rPr>
        <w:t>Администрация Каменского сельского поселения запрашивает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w:t>
      </w:r>
    </w:p>
    <w:p w:rsidR="00720AEC" w:rsidRPr="001D72F8" w:rsidRDefault="00646138" w:rsidP="00646138">
      <w:pPr>
        <w:pStyle w:val="a3"/>
        <w:jc w:val="both"/>
        <w:rPr>
          <w:sz w:val="24"/>
          <w:szCs w:val="24"/>
        </w:rPr>
      </w:pPr>
      <w:r>
        <w:rPr>
          <w:sz w:val="24"/>
          <w:szCs w:val="24"/>
        </w:rPr>
        <w:t xml:space="preserve">            </w:t>
      </w:r>
      <w:r w:rsidRPr="001D72F8">
        <w:rPr>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646138" w:rsidRPr="001D72F8" w:rsidRDefault="00646138" w:rsidP="00646138">
      <w:pPr>
        <w:pStyle w:val="a3"/>
        <w:jc w:val="both"/>
        <w:rPr>
          <w:sz w:val="24"/>
          <w:szCs w:val="24"/>
        </w:rPr>
      </w:pPr>
      <w:r>
        <w:rPr>
          <w:sz w:val="24"/>
          <w:szCs w:val="24"/>
        </w:rPr>
        <w:t xml:space="preserve">            2.21. </w:t>
      </w:r>
      <w:r w:rsidRPr="001D72F8">
        <w:rPr>
          <w:sz w:val="24"/>
          <w:szCs w:val="24"/>
        </w:rPr>
        <w:t>При предоставлении Услуги запрещается требовать от Заявителя:</w:t>
      </w:r>
    </w:p>
    <w:p w:rsidR="00646138" w:rsidRPr="001D72F8" w:rsidRDefault="00646138" w:rsidP="00646138">
      <w:pPr>
        <w:pStyle w:val="a3"/>
        <w:jc w:val="both"/>
        <w:rPr>
          <w:sz w:val="24"/>
          <w:szCs w:val="24"/>
        </w:rPr>
      </w:pPr>
      <w:r>
        <w:rPr>
          <w:sz w:val="24"/>
          <w:szCs w:val="24"/>
        </w:rPr>
        <w:t xml:space="preserve">       1) </w:t>
      </w:r>
      <w:r w:rsidRPr="001D72F8">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646138" w:rsidRPr="001D72F8" w:rsidRDefault="00646138" w:rsidP="00646138">
      <w:pPr>
        <w:pStyle w:val="a3"/>
        <w:jc w:val="both"/>
        <w:rPr>
          <w:sz w:val="24"/>
          <w:szCs w:val="24"/>
        </w:rPr>
      </w:pPr>
      <w:r>
        <w:rPr>
          <w:sz w:val="24"/>
          <w:szCs w:val="24"/>
        </w:rPr>
        <w:t xml:space="preserve">       2) </w:t>
      </w:r>
      <w:r w:rsidRPr="001D72F8">
        <w:rPr>
          <w:sz w:val="24"/>
          <w:szCs w:val="24"/>
        </w:rPr>
        <w:t>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администрации Каменского сельского поселения,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 210-ФЗ.</w:t>
      </w:r>
    </w:p>
    <w:p w:rsidR="00646138" w:rsidRPr="001D72F8" w:rsidRDefault="00646138" w:rsidP="00646138">
      <w:pPr>
        <w:pStyle w:val="a3"/>
        <w:jc w:val="both"/>
        <w:rPr>
          <w:sz w:val="24"/>
          <w:szCs w:val="24"/>
        </w:rPr>
      </w:pPr>
      <w:r>
        <w:rPr>
          <w:sz w:val="24"/>
          <w:szCs w:val="24"/>
        </w:rPr>
        <w:t xml:space="preserve">       3) </w:t>
      </w:r>
      <w:r w:rsidRPr="001D72F8">
        <w:rPr>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646138" w:rsidRPr="001D72F8" w:rsidRDefault="00646138" w:rsidP="00646138">
      <w:pPr>
        <w:pStyle w:val="a3"/>
        <w:jc w:val="both"/>
        <w:rPr>
          <w:sz w:val="24"/>
          <w:szCs w:val="24"/>
        </w:rPr>
      </w:pPr>
      <w:r>
        <w:rPr>
          <w:sz w:val="24"/>
          <w:szCs w:val="24"/>
        </w:rPr>
        <w:t xml:space="preserve">       - </w:t>
      </w:r>
      <w:r w:rsidRPr="001D72F8">
        <w:rPr>
          <w:sz w:val="24"/>
          <w:szCs w:val="24"/>
        </w:rPr>
        <w:t>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646138" w:rsidRPr="001D72F8" w:rsidRDefault="00646138" w:rsidP="00646138">
      <w:pPr>
        <w:pStyle w:val="a3"/>
        <w:jc w:val="both"/>
        <w:rPr>
          <w:sz w:val="24"/>
          <w:szCs w:val="24"/>
        </w:rPr>
      </w:pPr>
      <w:r>
        <w:rPr>
          <w:sz w:val="24"/>
          <w:szCs w:val="24"/>
        </w:rPr>
        <w:t xml:space="preserve">        - </w:t>
      </w:r>
      <w:r w:rsidRPr="001D72F8">
        <w:rPr>
          <w:sz w:val="24"/>
          <w:szCs w:val="24"/>
        </w:rPr>
        <w:t>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646138" w:rsidRPr="001D72F8" w:rsidRDefault="00646138" w:rsidP="00646138">
      <w:pPr>
        <w:pStyle w:val="a3"/>
        <w:jc w:val="both"/>
        <w:rPr>
          <w:sz w:val="24"/>
          <w:szCs w:val="24"/>
        </w:rPr>
      </w:pPr>
      <w:r>
        <w:rPr>
          <w:sz w:val="24"/>
          <w:szCs w:val="24"/>
        </w:rPr>
        <w:t xml:space="preserve">       - </w:t>
      </w:r>
      <w:r w:rsidRPr="001D72F8">
        <w:rPr>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327D01" w:rsidRDefault="00646138" w:rsidP="00646138">
      <w:pPr>
        <w:pStyle w:val="a3"/>
        <w:jc w:val="both"/>
        <w:rPr>
          <w:sz w:val="24"/>
          <w:szCs w:val="24"/>
        </w:rPr>
      </w:pPr>
      <w:r>
        <w:rPr>
          <w:sz w:val="24"/>
          <w:szCs w:val="24"/>
        </w:rPr>
        <w:t xml:space="preserve">   </w:t>
      </w:r>
    </w:p>
    <w:p w:rsidR="00327D01" w:rsidRDefault="00327D01" w:rsidP="00646138">
      <w:pPr>
        <w:pStyle w:val="a3"/>
        <w:jc w:val="both"/>
        <w:rPr>
          <w:sz w:val="24"/>
          <w:szCs w:val="24"/>
        </w:rPr>
      </w:pPr>
    </w:p>
    <w:p w:rsidR="00327D01" w:rsidRDefault="00327D01" w:rsidP="00646138">
      <w:pPr>
        <w:pStyle w:val="a3"/>
        <w:jc w:val="both"/>
        <w:rPr>
          <w:sz w:val="24"/>
          <w:szCs w:val="24"/>
        </w:rPr>
      </w:pPr>
    </w:p>
    <w:p w:rsidR="00327D01" w:rsidRDefault="00327D01" w:rsidP="00646138">
      <w:pPr>
        <w:pStyle w:val="a3"/>
        <w:jc w:val="both"/>
        <w:rPr>
          <w:sz w:val="24"/>
          <w:szCs w:val="24"/>
        </w:rPr>
      </w:pPr>
    </w:p>
    <w:p w:rsidR="00327D01" w:rsidRDefault="00327D01" w:rsidP="00646138">
      <w:pPr>
        <w:pStyle w:val="a3"/>
        <w:jc w:val="both"/>
        <w:rPr>
          <w:sz w:val="24"/>
          <w:szCs w:val="24"/>
        </w:rPr>
      </w:pPr>
    </w:p>
    <w:p w:rsidR="00327D01" w:rsidRDefault="00327D01" w:rsidP="00646138">
      <w:pPr>
        <w:pStyle w:val="a3"/>
        <w:jc w:val="both"/>
        <w:rPr>
          <w:sz w:val="24"/>
          <w:szCs w:val="24"/>
        </w:rPr>
      </w:pPr>
    </w:p>
    <w:p w:rsidR="00327D01" w:rsidRDefault="00327D01" w:rsidP="00646138">
      <w:pPr>
        <w:pStyle w:val="a3"/>
        <w:jc w:val="both"/>
        <w:rPr>
          <w:sz w:val="24"/>
          <w:szCs w:val="24"/>
        </w:rPr>
      </w:pPr>
    </w:p>
    <w:p w:rsidR="00327D01" w:rsidRDefault="00327D01" w:rsidP="00646138">
      <w:pPr>
        <w:pStyle w:val="a3"/>
        <w:jc w:val="both"/>
        <w:rPr>
          <w:sz w:val="24"/>
          <w:szCs w:val="24"/>
        </w:rPr>
      </w:pPr>
    </w:p>
    <w:p w:rsidR="00646138" w:rsidRDefault="00646138" w:rsidP="00646138">
      <w:pPr>
        <w:pStyle w:val="a3"/>
        <w:jc w:val="both"/>
        <w:rPr>
          <w:sz w:val="24"/>
          <w:szCs w:val="24"/>
        </w:rPr>
      </w:pPr>
      <w:r>
        <w:rPr>
          <w:sz w:val="24"/>
          <w:szCs w:val="24"/>
        </w:rPr>
        <w:t xml:space="preserve">    - </w:t>
      </w:r>
      <w:r w:rsidRPr="001D72F8">
        <w:rPr>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Каменского сельского поселения, работника многофункционального центра, работника организации, предусмотренной частью 1.1 статьи 16 Федерального закона № 210-ФЗ, при </w:t>
      </w:r>
    </w:p>
    <w:p w:rsidR="00646138" w:rsidRPr="001D72F8" w:rsidRDefault="00646138" w:rsidP="00646138">
      <w:pPr>
        <w:pStyle w:val="a3"/>
        <w:jc w:val="both"/>
        <w:rPr>
          <w:sz w:val="24"/>
          <w:szCs w:val="24"/>
        </w:rPr>
      </w:pPr>
      <w:r w:rsidRPr="001D72F8">
        <w:rPr>
          <w:sz w:val="24"/>
          <w:szCs w:val="24"/>
        </w:rPr>
        <w:t>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администрации Каменского сельского поселения,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w:t>
      </w:r>
    </w:p>
    <w:p w:rsidR="00646138" w:rsidRDefault="00646138" w:rsidP="00646138">
      <w:pPr>
        <w:pStyle w:val="a3"/>
        <w:jc w:val="both"/>
        <w:rPr>
          <w:sz w:val="24"/>
          <w:szCs w:val="24"/>
        </w:rPr>
      </w:pPr>
      <w:r w:rsidRPr="001D72F8">
        <w:rPr>
          <w:sz w:val="24"/>
          <w:szCs w:val="24"/>
        </w:rPr>
        <w:t>1 статьи 16 Федерального закона № 210-ФЗ, уведомляется Заявитель, а также приносятся извинения за доставленные неудобства.</w:t>
      </w:r>
    </w:p>
    <w:p w:rsidR="00646138" w:rsidRDefault="00646138" w:rsidP="00646138">
      <w:pPr>
        <w:pStyle w:val="a3"/>
        <w:jc w:val="both"/>
        <w:rPr>
          <w:sz w:val="24"/>
          <w:szCs w:val="24"/>
        </w:rPr>
      </w:pPr>
    </w:p>
    <w:p w:rsidR="00646138" w:rsidRPr="00344945" w:rsidRDefault="00646138" w:rsidP="00646138">
      <w:pPr>
        <w:pStyle w:val="a3"/>
        <w:jc w:val="center"/>
        <w:rPr>
          <w:b/>
          <w:sz w:val="24"/>
          <w:szCs w:val="24"/>
        </w:rPr>
      </w:pPr>
    </w:p>
    <w:p w:rsidR="00646138" w:rsidRDefault="00646138" w:rsidP="00646138">
      <w:pPr>
        <w:pStyle w:val="a3"/>
        <w:jc w:val="center"/>
        <w:rPr>
          <w:rStyle w:val="34"/>
          <w:bCs w:val="0"/>
          <w:color w:val="000000"/>
          <w:sz w:val="24"/>
          <w:szCs w:val="24"/>
        </w:rPr>
      </w:pPr>
      <w:bookmarkStart w:id="7" w:name="bookmark7"/>
      <w:r w:rsidRPr="00344945">
        <w:rPr>
          <w:rStyle w:val="34"/>
          <w:bCs w:val="0"/>
          <w:color w:val="000000"/>
          <w:sz w:val="24"/>
          <w:szCs w:val="24"/>
        </w:rPr>
        <w:t xml:space="preserve">Исчерпывающий перечень оснований для отказа в приеме документов, </w:t>
      </w:r>
    </w:p>
    <w:p w:rsidR="00646138" w:rsidRDefault="00646138" w:rsidP="00646138">
      <w:pPr>
        <w:pStyle w:val="a3"/>
        <w:jc w:val="center"/>
        <w:rPr>
          <w:rStyle w:val="34"/>
          <w:bCs w:val="0"/>
          <w:color w:val="000000"/>
          <w:sz w:val="24"/>
          <w:szCs w:val="24"/>
        </w:rPr>
      </w:pPr>
      <w:r w:rsidRPr="00344945">
        <w:rPr>
          <w:rStyle w:val="34"/>
          <w:bCs w:val="0"/>
          <w:color w:val="000000"/>
          <w:sz w:val="24"/>
          <w:szCs w:val="24"/>
        </w:rPr>
        <w:t>необходимых для предоставления муниципальной услуги</w:t>
      </w:r>
      <w:bookmarkEnd w:id="7"/>
    </w:p>
    <w:p w:rsidR="00646138" w:rsidRPr="000E2D55" w:rsidRDefault="00646138" w:rsidP="00646138">
      <w:pPr>
        <w:pStyle w:val="a3"/>
        <w:jc w:val="center"/>
        <w:rPr>
          <w:b/>
          <w:sz w:val="10"/>
          <w:szCs w:val="24"/>
        </w:rPr>
      </w:pPr>
    </w:p>
    <w:p w:rsidR="00646138" w:rsidRPr="00344945" w:rsidRDefault="00646138" w:rsidP="00646138">
      <w:pPr>
        <w:pStyle w:val="a3"/>
        <w:jc w:val="both"/>
        <w:rPr>
          <w:sz w:val="24"/>
          <w:szCs w:val="24"/>
        </w:rPr>
      </w:pPr>
      <w:r>
        <w:rPr>
          <w:sz w:val="24"/>
          <w:szCs w:val="24"/>
        </w:rPr>
        <w:t xml:space="preserve">       2.22. </w:t>
      </w:r>
      <w:r w:rsidRPr="00344945">
        <w:rPr>
          <w:sz w:val="24"/>
          <w:szCs w:val="24"/>
        </w:rPr>
        <w:t>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p>
    <w:p w:rsidR="00646138" w:rsidRPr="00344945" w:rsidRDefault="00646138" w:rsidP="00646138">
      <w:pPr>
        <w:pStyle w:val="a3"/>
        <w:jc w:val="both"/>
        <w:rPr>
          <w:sz w:val="24"/>
          <w:szCs w:val="24"/>
        </w:rPr>
      </w:pPr>
      <w:r>
        <w:rPr>
          <w:sz w:val="24"/>
          <w:szCs w:val="24"/>
        </w:rPr>
        <w:t xml:space="preserve">       </w:t>
      </w:r>
      <w:r w:rsidRPr="00344945">
        <w:rPr>
          <w:sz w:val="24"/>
          <w:szCs w:val="24"/>
        </w:rPr>
        <w:t>Также основаниями для отказа в приеме к рассмотрению документов, необходимых для предоставления государственной услуги, являются:</w:t>
      </w:r>
    </w:p>
    <w:p w:rsidR="00646138" w:rsidRPr="00344945" w:rsidRDefault="00646138" w:rsidP="00646138">
      <w:pPr>
        <w:pStyle w:val="a3"/>
        <w:jc w:val="both"/>
        <w:rPr>
          <w:sz w:val="24"/>
          <w:szCs w:val="24"/>
        </w:rPr>
      </w:pPr>
      <w:r>
        <w:rPr>
          <w:sz w:val="24"/>
          <w:szCs w:val="24"/>
        </w:rPr>
        <w:t xml:space="preserve">       - </w:t>
      </w:r>
      <w:r w:rsidRPr="00344945">
        <w:rPr>
          <w:sz w:val="24"/>
          <w:szCs w:val="24"/>
        </w:rPr>
        <w:t>документы поданы в орган, неуполномоченный на предоставление услуги;</w:t>
      </w:r>
    </w:p>
    <w:p w:rsidR="00646138" w:rsidRPr="00344945" w:rsidRDefault="00646138" w:rsidP="00646138">
      <w:pPr>
        <w:pStyle w:val="a3"/>
        <w:jc w:val="both"/>
        <w:rPr>
          <w:sz w:val="24"/>
          <w:szCs w:val="24"/>
        </w:rPr>
      </w:pPr>
      <w:r>
        <w:rPr>
          <w:sz w:val="24"/>
          <w:szCs w:val="24"/>
        </w:rPr>
        <w:t xml:space="preserve">       - </w:t>
      </w:r>
      <w:r w:rsidRPr="00344945">
        <w:rPr>
          <w:sz w:val="24"/>
          <w:szCs w:val="24"/>
        </w:rPr>
        <w:t>представление неполного комплекта документов;</w:t>
      </w:r>
    </w:p>
    <w:p w:rsidR="00646138" w:rsidRPr="00344945" w:rsidRDefault="00646138" w:rsidP="00646138">
      <w:pPr>
        <w:pStyle w:val="a3"/>
        <w:jc w:val="both"/>
        <w:rPr>
          <w:sz w:val="24"/>
          <w:szCs w:val="24"/>
        </w:rPr>
      </w:pPr>
      <w:r>
        <w:rPr>
          <w:sz w:val="24"/>
          <w:szCs w:val="24"/>
        </w:rPr>
        <w:t xml:space="preserve">       - </w:t>
      </w:r>
      <w:r w:rsidRPr="00344945">
        <w:rPr>
          <w:sz w:val="24"/>
          <w:szCs w:val="24"/>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646138" w:rsidRPr="00344945" w:rsidRDefault="00646138" w:rsidP="00646138">
      <w:pPr>
        <w:pStyle w:val="a3"/>
        <w:jc w:val="both"/>
        <w:rPr>
          <w:sz w:val="24"/>
          <w:szCs w:val="24"/>
        </w:rPr>
      </w:pPr>
      <w:r>
        <w:rPr>
          <w:sz w:val="24"/>
          <w:szCs w:val="24"/>
        </w:rPr>
        <w:t xml:space="preserve">       - </w:t>
      </w:r>
      <w:r w:rsidRPr="00344945">
        <w:rPr>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413739" w:rsidRPr="00344945" w:rsidRDefault="00646138" w:rsidP="00646138">
      <w:pPr>
        <w:pStyle w:val="a3"/>
        <w:jc w:val="both"/>
        <w:rPr>
          <w:sz w:val="24"/>
          <w:szCs w:val="24"/>
        </w:rPr>
      </w:pPr>
      <w:r>
        <w:rPr>
          <w:sz w:val="24"/>
          <w:szCs w:val="24"/>
        </w:rPr>
        <w:t xml:space="preserve">       - </w:t>
      </w:r>
      <w:r w:rsidRPr="00344945">
        <w:rPr>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46138" w:rsidRPr="00344945" w:rsidRDefault="00646138" w:rsidP="00646138">
      <w:pPr>
        <w:pStyle w:val="a3"/>
        <w:jc w:val="both"/>
        <w:rPr>
          <w:sz w:val="24"/>
          <w:szCs w:val="24"/>
        </w:rPr>
      </w:pPr>
      <w:r>
        <w:rPr>
          <w:sz w:val="24"/>
          <w:szCs w:val="24"/>
        </w:rPr>
        <w:t xml:space="preserve">       - </w:t>
      </w:r>
      <w:r w:rsidRPr="00344945">
        <w:rPr>
          <w:sz w:val="24"/>
          <w:szCs w:val="24"/>
        </w:rP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646138" w:rsidRPr="00344945" w:rsidRDefault="00646138" w:rsidP="00646138">
      <w:pPr>
        <w:pStyle w:val="a3"/>
        <w:jc w:val="both"/>
        <w:rPr>
          <w:sz w:val="24"/>
          <w:szCs w:val="24"/>
        </w:rPr>
      </w:pPr>
      <w:r>
        <w:rPr>
          <w:sz w:val="24"/>
          <w:szCs w:val="24"/>
        </w:rPr>
        <w:t xml:space="preserve">       - </w:t>
      </w:r>
      <w:r w:rsidRPr="00344945">
        <w:rPr>
          <w:sz w:val="24"/>
          <w:szCs w:val="24"/>
        </w:rPr>
        <w:t>несоблюдение установленных статьей 11 Федерального закона от 6 апреля</w:t>
      </w:r>
    </w:p>
    <w:p w:rsidR="00646138" w:rsidRPr="00344945" w:rsidRDefault="00646138" w:rsidP="00646138">
      <w:pPr>
        <w:pStyle w:val="a3"/>
        <w:jc w:val="both"/>
        <w:rPr>
          <w:sz w:val="24"/>
          <w:szCs w:val="24"/>
        </w:rPr>
      </w:pPr>
      <w:r w:rsidRPr="00344945">
        <w:rPr>
          <w:sz w:val="24"/>
          <w:szCs w:val="24"/>
        </w:rPr>
        <w:t>г. № 63-ФЗ «Об электронной подписи» условий признания действительности усиленной квалифицированной электронной подписи;</w:t>
      </w:r>
    </w:p>
    <w:p w:rsidR="002207BD" w:rsidRPr="00344945" w:rsidRDefault="00646138" w:rsidP="00646138">
      <w:pPr>
        <w:pStyle w:val="a3"/>
        <w:jc w:val="both"/>
        <w:rPr>
          <w:sz w:val="24"/>
          <w:szCs w:val="24"/>
        </w:rPr>
      </w:pPr>
      <w:r>
        <w:rPr>
          <w:sz w:val="24"/>
          <w:szCs w:val="24"/>
        </w:rPr>
        <w:t xml:space="preserve">       - </w:t>
      </w:r>
      <w:r w:rsidRPr="00344945">
        <w:rPr>
          <w:sz w:val="24"/>
          <w:szCs w:val="24"/>
        </w:rPr>
        <w:t>неполное заполнение полей в форме запроса, в том числе в интерактивной форме на ЕПГУ;</w:t>
      </w:r>
    </w:p>
    <w:p w:rsidR="00646138" w:rsidRPr="00344945" w:rsidRDefault="00646138" w:rsidP="00646138">
      <w:pPr>
        <w:pStyle w:val="a3"/>
        <w:jc w:val="both"/>
        <w:rPr>
          <w:sz w:val="24"/>
          <w:szCs w:val="24"/>
        </w:rPr>
      </w:pPr>
      <w:r>
        <w:rPr>
          <w:sz w:val="24"/>
          <w:szCs w:val="24"/>
        </w:rPr>
        <w:t xml:space="preserve">       - </w:t>
      </w:r>
      <w:r w:rsidRPr="00344945">
        <w:rPr>
          <w:sz w:val="24"/>
          <w:szCs w:val="24"/>
        </w:rPr>
        <w:t>наличие противоречивых сведений в запросе и приложенных к нему документах.</w:t>
      </w:r>
    </w:p>
    <w:p w:rsidR="00646138" w:rsidRPr="00344945" w:rsidRDefault="00646138" w:rsidP="00646138">
      <w:pPr>
        <w:pStyle w:val="a3"/>
        <w:jc w:val="both"/>
        <w:rPr>
          <w:sz w:val="24"/>
          <w:szCs w:val="24"/>
        </w:rPr>
      </w:pPr>
      <w:r w:rsidRPr="00344945">
        <w:rPr>
          <w:sz w:val="24"/>
          <w:szCs w:val="24"/>
        </w:rPr>
        <w:t>Рекомендуемая форма решения об отказе в приеме документов, необходимых для предоставления услуги, приведена в Приложении № 3 к настоящему Регламенту.</w:t>
      </w:r>
    </w:p>
    <w:p w:rsidR="00646138" w:rsidRPr="00083B6D" w:rsidRDefault="00646138" w:rsidP="00646138">
      <w:pPr>
        <w:pStyle w:val="ab"/>
        <w:shd w:val="clear" w:color="auto" w:fill="auto"/>
        <w:spacing w:after="294" w:line="360" w:lineRule="exact"/>
        <w:ind w:right="20"/>
        <w:jc w:val="center"/>
        <w:rPr>
          <w:rFonts w:ascii="Times New Roman" w:hAnsi="Times New Roman"/>
          <w:b/>
        </w:rPr>
      </w:pPr>
    </w:p>
    <w:p w:rsidR="000D6584" w:rsidRDefault="000D6584" w:rsidP="00646138">
      <w:pPr>
        <w:pStyle w:val="a3"/>
        <w:jc w:val="center"/>
        <w:rPr>
          <w:rStyle w:val="34"/>
          <w:bCs w:val="0"/>
          <w:color w:val="000000"/>
          <w:sz w:val="24"/>
          <w:szCs w:val="24"/>
        </w:rPr>
      </w:pPr>
      <w:bookmarkStart w:id="8" w:name="bookmark8"/>
    </w:p>
    <w:p w:rsidR="00646138" w:rsidRDefault="00646138" w:rsidP="00646138">
      <w:pPr>
        <w:pStyle w:val="a3"/>
        <w:jc w:val="center"/>
        <w:rPr>
          <w:rStyle w:val="34"/>
          <w:bCs w:val="0"/>
          <w:color w:val="000000"/>
          <w:sz w:val="24"/>
          <w:szCs w:val="24"/>
        </w:rPr>
      </w:pPr>
      <w:r w:rsidRPr="00083B6D">
        <w:rPr>
          <w:rStyle w:val="34"/>
          <w:bCs w:val="0"/>
          <w:color w:val="000000"/>
          <w:sz w:val="24"/>
          <w:szCs w:val="24"/>
        </w:rPr>
        <w:t xml:space="preserve">Исчерпывающий перечень оснований для приостановления </w:t>
      </w:r>
    </w:p>
    <w:p w:rsidR="00646138" w:rsidRPr="00083B6D" w:rsidRDefault="00646138" w:rsidP="00646138">
      <w:pPr>
        <w:pStyle w:val="a3"/>
        <w:jc w:val="center"/>
        <w:rPr>
          <w:b/>
          <w:sz w:val="24"/>
          <w:szCs w:val="24"/>
        </w:rPr>
      </w:pPr>
      <w:r w:rsidRPr="00083B6D">
        <w:rPr>
          <w:rStyle w:val="34"/>
          <w:bCs w:val="0"/>
          <w:color w:val="000000"/>
          <w:sz w:val="24"/>
          <w:szCs w:val="24"/>
        </w:rPr>
        <w:t>или отказа в предоставлении муниципальной услуги</w:t>
      </w:r>
      <w:bookmarkEnd w:id="8"/>
    </w:p>
    <w:p w:rsidR="000D6584" w:rsidRDefault="00646138" w:rsidP="00646138">
      <w:pPr>
        <w:pStyle w:val="a3"/>
        <w:jc w:val="both"/>
        <w:rPr>
          <w:sz w:val="24"/>
          <w:szCs w:val="24"/>
        </w:rPr>
      </w:pPr>
      <w:r>
        <w:rPr>
          <w:sz w:val="24"/>
          <w:szCs w:val="24"/>
        </w:rPr>
        <w:t xml:space="preserve">       2.23. </w:t>
      </w:r>
      <w:r w:rsidRPr="00083B6D">
        <w:rPr>
          <w:sz w:val="24"/>
          <w:szCs w:val="24"/>
        </w:rPr>
        <w:t>Оснований для приостановления предоставления услуги законодательством Российской Федерации не предусмотрено.</w:t>
      </w:r>
      <w:r>
        <w:rPr>
          <w:sz w:val="24"/>
          <w:szCs w:val="24"/>
        </w:rPr>
        <w:t xml:space="preserve">   </w:t>
      </w:r>
    </w:p>
    <w:p w:rsidR="000D6584" w:rsidRDefault="000D6584" w:rsidP="00646138">
      <w:pPr>
        <w:pStyle w:val="a3"/>
        <w:jc w:val="both"/>
        <w:rPr>
          <w:sz w:val="24"/>
          <w:szCs w:val="24"/>
        </w:rPr>
      </w:pPr>
    </w:p>
    <w:p w:rsidR="000D6584" w:rsidRDefault="000D6584" w:rsidP="00646138">
      <w:pPr>
        <w:pStyle w:val="a3"/>
        <w:jc w:val="both"/>
        <w:rPr>
          <w:sz w:val="24"/>
          <w:szCs w:val="24"/>
        </w:rPr>
      </w:pPr>
    </w:p>
    <w:p w:rsidR="000D6584" w:rsidRDefault="000D6584" w:rsidP="00646138">
      <w:pPr>
        <w:pStyle w:val="a3"/>
        <w:jc w:val="both"/>
        <w:rPr>
          <w:sz w:val="24"/>
          <w:szCs w:val="24"/>
        </w:rPr>
      </w:pPr>
    </w:p>
    <w:p w:rsidR="000D6584" w:rsidRDefault="000D6584" w:rsidP="00646138">
      <w:pPr>
        <w:pStyle w:val="a3"/>
        <w:jc w:val="both"/>
        <w:rPr>
          <w:sz w:val="24"/>
          <w:szCs w:val="24"/>
        </w:rPr>
      </w:pPr>
    </w:p>
    <w:p w:rsidR="00646138" w:rsidRPr="00083B6D" w:rsidRDefault="00646138" w:rsidP="00646138">
      <w:pPr>
        <w:pStyle w:val="a3"/>
        <w:jc w:val="both"/>
        <w:rPr>
          <w:sz w:val="24"/>
          <w:szCs w:val="24"/>
        </w:rPr>
      </w:pPr>
      <w:r w:rsidRPr="00083B6D">
        <w:rPr>
          <w:sz w:val="24"/>
          <w:szCs w:val="24"/>
        </w:rPr>
        <w:t>Основаниями для отказа в предоставлении Услуги являются случаи, поименованные в пункте 40 Правил</w:t>
      </w:r>
      <w:r>
        <w:rPr>
          <w:sz w:val="24"/>
          <w:szCs w:val="24"/>
        </w:rPr>
        <w:t>:</w:t>
      </w:r>
    </w:p>
    <w:p w:rsidR="00646138" w:rsidRPr="00083B6D" w:rsidRDefault="00646138" w:rsidP="00646138">
      <w:pPr>
        <w:pStyle w:val="a3"/>
        <w:jc w:val="both"/>
        <w:rPr>
          <w:sz w:val="24"/>
          <w:szCs w:val="24"/>
        </w:rPr>
      </w:pPr>
      <w:r>
        <w:rPr>
          <w:sz w:val="24"/>
          <w:szCs w:val="24"/>
        </w:rPr>
        <w:t xml:space="preserve">       </w:t>
      </w:r>
      <w:r w:rsidRPr="00083B6D">
        <w:rPr>
          <w:sz w:val="24"/>
          <w:szCs w:val="24"/>
        </w:rPr>
        <w:t>-</w:t>
      </w:r>
      <w:r>
        <w:rPr>
          <w:sz w:val="24"/>
          <w:szCs w:val="24"/>
        </w:rPr>
        <w:t xml:space="preserve"> </w:t>
      </w:r>
      <w:r w:rsidRPr="00083B6D">
        <w:rPr>
          <w:sz w:val="24"/>
          <w:szCs w:val="24"/>
        </w:rPr>
        <w:t>с заявлением обратилось лицо, не указанное в пункте 1.2 настоящего Регламента;</w:t>
      </w:r>
    </w:p>
    <w:p w:rsidR="00646138" w:rsidRPr="00083B6D" w:rsidRDefault="00646138" w:rsidP="00646138">
      <w:pPr>
        <w:pStyle w:val="a3"/>
        <w:jc w:val="both"/>
        <w:rPr>
          <w:sz w:val="24"/>
          <w:szCs w:val="24"/>
        </w:rPr>
      </w:pPr>
      <w:r>
        <w:rPr>
          <w:sz w:val="24"/>
          <w:szCs w:val="24"/>
        </w:rPr>
        <w:t xml:space="preserve">       - </w:t>
      </w:r>
      <w:r w:rsidRPr="00083B6D">
        <w:rPr>
          <w:sz w:val="24"/>
          <w:szCs w:val="24"/>
        </w:rPr>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646138" w:rsidRDefault="00646138" w:rsidP="00646138">
      <w:pPr>
        <w:pStyle w:val="a3"/>
        <w:jc w:val="both"/>
        <w:rPr>
          <w:sz w:val="24"/>
          <w:szCs w:val="24"/>
        </w:rPr>
      </w:pPr>
      <w:r>
        <w:rPr>
          <w:sz w:val="24"/>
          <w:szCs w:val="24"/>
        </w:rPr>
        <w:t xml:space="preserve">       - </w:t>
      </w:r>
      <w:r w:rsidRPr="00083B6D">
        <w:rPr>
          <w:sz w:val="24"/>
          <w:szCs w:val="24"/>
        </w:rPr>
        <w:t xml:space="preserve">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w:t>
      </w:r>
    </w:p>
    <w:p w:rsidR="00646138" w:rsidRPr="00083B6D" w:rsidRDefault="00646138" w:rsidP="00646138">
      <w:pPr>
        <w:pStyle w:val="a3"/>
        <w:jc w:val="both"/>
        <w:rPr>
          <w:sz w:val="24"/>
          <w:szCs w:val="24"/>
        </w:rPr>
      </w:pPr>
      <w:r w:rsidRPr="00083B6D">
        <w:rPr>
          <w:sz w:val="24"/>
          <w:szCs w:val="24"/>
        </w:rPr>
        <w:t>Заявителя), выданы с нарушением порядка, установленного законодательством Российской Федерации, или отсутствуют;</w:t>
      </w:r>
    </w:p>
    <w:p w:rsidR="00646138" w:rsidRPr="00083B6D" w:rsidRDefault="00646138" w:rsidP="00646138">
      <w:pPr>
        <w:pStyle w:val="a3"/>
        <w:jc w:val="both"/>
        <w:rPr>
          <w:sz w:val="24"/>
          <w:szCs w:val="24"/>
        </w:rPr>
      </w:pPr>
      <w:r>
        <w:rPr>
          <w:sz w:val="24"/>
          <w:szCs w:val="24"/>
        </w:rPr>
        <w:t xml:space="preserve">       - </w:t>
      </w:r>
      <w:r w:rsidRPr="00083B6D">
        <w:rPr>
          <w:sz w:val="24"/>
          <w:szCs w:val="24"/>
        </w:rPr>
        <w:t>отсутствуют случаи и условия для присвоения объекту адресации адреса или аннулирования его адреса, указанные в пунктах 5, 8 - 11 и 14 - 18 Правил.</w:t>
      </w:r>
    </w:p>
    <w:p w:rsidR="00646138" w:rsidRPr="00083B6D" w:rsidRDefault="00646138" w:rsidP="00646138">
      <w:pPr>
        <w:pStyle w:val="a3"/>
        <w:jc w:val="both"/>
        <w:rPr>
          <w:sz w:val="24"/>
          <w:szCs w:val="24"/>
        </w:rPr>
      </w:pPr>
      <w:r>
        <w:rPr>
          <w:sz w:val="24"/>
          <w:szCs w:val="24"/>
        </w:rPr>
        <w:t xml:space="preserve">       2.24. </w:t>
      </w:r>
      <w:r w:rsidRPr="00083B6D">
        <w:rPr>
          <w:sz w:val="24"/>
          <w:szCs w:val="24"/>
        </w:rPr>
        <w:t>Перечень оснований для отказа в предоставлении Услуги, определенный пунктом 2.23 настоящего Регламента, является исчерпывающим.</w:t>
      </w:r>
    </w:p>
    <w:p w:rsidR="00646138" w:rsidRDefault="00646138" w:rsidP="00646138">
      <w:pPr>
        <w:pStyle w:val="41"/>
        <w:shd w:val="clear" w:color="auto" w:fill="auto"/>
        <w:spacing w:after="289" w:line="360" w:lineRule="exact"/>
        <w:ind w:left="20"/>
        <w:rPr>
          <w:rStyle w:val="42"/>
          <w:color w:val="000000"/>
        </w:rPr>
      </w:pPr>
    </w:p>
    <w:p w:rsidR="00646138" w:rsidRPr="002207BD" w:rsidRDefault="00646138" w:rsidP="00646138">
      <w:pPr>
        <w:pStyle w:val="41"/>
        <w:shd w:val="clear" w:color="auto" w:fill="auto"/>
        <w:spacing w:after="289" w:line="360" w:lineRule="exact"/>
        <w:ind w:left="20"/>
        <w:rPr>
          <w:rStyle w:val="42"/>
          <w:rFonts w:ascii="Times New Roman" w:hAnsi="Times New Roman"/>
          <w:color w:val="000000"/>
        </w:rPr>
      </w:pPr>
    </w:p>
    <w:p w:rsidR="00646138" w:rsidRPr="002207BD" w:rsidRDefault="00646138" w:rsidP="00646138">
      <w:pPr>
        <w:pStyle w:val="a3"/>
        <w:jc w:val="center"/>
        <w:rPr>
          <w:rStyle w:val="42"/>
          <w:rFonts w:ascii="Times New Roman" w:hAnsi="Times New Roman"/>
          <w:bCs w:val="0"/>
          <w:color w:val="000000"/>
          <w:sz w:val="24"/>
          <w:szCs w:val="24"/>
        </w:rPr>
      </w:pPr>
      <w:r w:rsidRPr="002207BD">
        <w:rPr>
          <w:rStyle w:val="42"/>
          <w:rFonts w:ascii="Times New Roman" w:hAnsi="Times New Roman"/>
          <w:bCs w:val="0"/>
          <w:color w:val="000000"/>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46138" w:rsidRPr="00083B6D" w:rsidRDefault="00646138" w:rsidP="00646138">
      <w:pPr>
        <w:pStyle w:val="a3"/>
        <w:jc w:val="center"/>
        <w:rPr>
          <w:sz w:val="14"/>
          <w:szCs w:val="24"/>
        </w:rPr>
      </w:pPr>
    </w:p>
    <w:p w:rsidR="00646138" w:rsidRDefault="00646138" w:rsidP="00646138">
      <w:pPr>
        <w:pStyle w:val="a3"/>
        <w:rPr>
          <w:sz w:val="24"/>
          <w:szCs w:val="24"/>
        </w:rPr>
      </w:pPr>
      <w:r>
        <w:rPr>
          <w:sz w:val="24"/>
          <w:szCs w:val="24"/>
        </w:rPr>
        <w:t xml:space="preserve">       2.25. </w:t>
      </w:r>
      <w:r w:rsidRPr="00083B6D">
        <w:rPr>
          <w:sz w:val="24"/>
          <w:szCs w:val="24"/>
        </w:rPr>
        <w:t>Услуги, необходимые и обязательные для предоставления Услуги, отсутствуют.</w:t>
      </w:r>
    </w:p>
    <w:p w:rsidR="00646138" w:rsidRDefault="00646138" w:rsidP="00646138">
      <w:pPr>
        <w:pStyle w:val="a3"/>
        <w:rPr>
          <w:sz w:val="24"/>
          <w:szCs w:val="24"/>
        </w:rPr>
      </w:pPr>
    </w:p>
    <w:p w:rsidR="00646138" w:rsidRDefault="00646138" w:rsidP="00646138">
      <w:pPr>
        <w:pStyle w:val="a3"/>
        <w:rPr>
          <w:sz w:val="24"/>
          <w:szCs w:val="24"/>
        </w:rPr>
      </w:pPr>
    </w:p>
    <w:p w:rsidR="00646138" w:rsidRPr="002207BD" w:rsidRDefault="00646138" w:rsidP="00646138">
      <w:pPr>
        <w:pStyle w:val="a3"/>
        <w:rPr>
          <w:b/>
          <w:sz w:val="24"/>
          <w:szCs w:val="24"/>
        </w:rPr>
      </w:pPr>
    </w:p>
    <w:p w:rsidR="00646138" w:rsidRPr="002207BD" w:rsidRDefault="00646138" w:rsidP="00646138">
      <w:pPr>
        <w:pStyle w:val="a3"/>
        <w:jc w:val="center"/>
        <w:rPr>
          <w:rStyle w:val="42"/>
          <w:rFonts w:ascii="Times New Roman" w:hAnsi="Times New Roman"/>
          <w:bCs w:val="0"/>
          <w:color w:val="000000"/>
          <w:sz w:val="24"/>
          <w:szCs w:val="24"/>
        </w:rPr>
      </w:pPr>
      <w:r w:rsidRPr="002207BD">
        <w:rPr>
          <w:rStyle w:val="42"/>
          <w:rFonts w:ascii="Times New Roman" w:hAnsi="Times New Roman"/>
          <w:bCs w:val="0"/>
          <w:color w:val="000000"/>
          <w:sz w:val="24"/>
          <w:szCs w:val="24"/>
        </w:rPr>
        <w:t xml:space="preserve">Порядок, размер и основания взимания государственной пошлины </w:t>
      </w:r>
    </w:p>
    <w:p w:rsidR="00646138" w:rsidRPr="002207BD" w:rsidRDefault="00646138" w:rsidP="00646138">
      <w:pPr>
        <w:pStyle w:val="a3"/>
        <w:jc w:val="center"/>
        <w:rPr>
          <w:rStyle w:val="42"/>
          <w:rFonts w:ascii="Times New Roman" w:hAnsi="Times New Roman"/>
          <w:bCs w:val="0"/>
          <w:color w:val="000000"/>
          <w:sz w:val="24"/>
          <w:szCs w:val="24"/>
        </w:rPr>
      </w:pPr>
      <w:r w:rsidRPr="002207BD">
        <w:rPr>
          <w:rStyle w:val="42"/>
          <w:rFonts w:ascii="Times New Roman" w:hAnsi="Times New Roman"/>
          <w:bCs w:val="0"/>
          <w:color w:val="000000"/>
          <w:sz w:val="24"/>
          <w:szCs w:val="24"/>
        </w:rPr>
        <w:t>или иной оплаты, взимаемой за предоставление муниципальной услуги</w:t>
      </w:r>
    </w:p>
    <w:p w:rsidR="00646138" w:rsidRPr="00083B6D" w:rsidRDefault="00646138" w:rsidP="00646138">
      <w:pPr>
        <w:pStyle w:val="a3"/>
        <w:jc w:val="center"/>
        <w:rPr>
          <w:sz w:val="10"/>
          <w:szCs w:val="24"/>
        </w:rPr>
      </w:pPr>
    </w:p>
    <w:p w:rsidR="00646138" w:rsidRDefault="00646138" w:rsidP="00646138">
      <w:pPr>
        <w:pStyle w:val="a3"/>
        <w:rPr>
          <w:sz w:val="24"/>
          <w:szCs w:val="24"/>
        </w:rPr>
      </w:pPr>
      <w:r>
        <w:rPr>
          <w:sz w:val="24"/>
          <w:szCs w:val="24"/>
        </w:rPr>
        <w:t xml:space="preserve">        2.26. </w:t>
      </w:r>
      <w:r w:rsidRPr="00083B6D">
        <w:rPr>
          <w:sz w:val="24"/>
          <w:szCs w:val="24"/>
        </w:rPr>
        <w:t>Предоставление Услуги осуществляется бесплатно.</w:t>
      </w:r>
    </w:p>
    <w:p w:rsidR="00413739" w:rsidRDefault="00413739" w:rsidP="00646138">
      <w:pPr>
        <w:pStyle w:val="a3"/>
        <w:rPr>
          <w:sz w:val="24"/>
          <w:szCs w:val="24"/>
        </w:rPr>
      </w:pPr>
    </w:p>
    <w:p w:rsidR="00413739" w:rsidRDefault="00413739" w:rsidP="00646138">
      <w:pPr>
        <w:pStyle w:val="a3"/>
        <w:rPr>
          <w:sz w:val="24"/>
          <w:szCs w:val="24"/>
        </w:rPr>
      </w:pPr>
    </w:p>
    <w:p w:rsidR="00646138" w:rsidRDefault="00646138" w:rsidP="00646138">
      <w:pPr>
        <w:pStyle w:val="a3"/>
        <w:rPr>
          <w:sz w:val="24"/>
          <w:szCs w:val="24"/>
        </w:rPr>
      </w:pPr>
    </w:p>
    <w:p w:rsidR="00646138" w:rsidRPr="00083B6D" w:rsidRDefault="00646138" w:rsidP="00646138">
      <w:pPr>
        <w:pStyle w:val="a3"/>
        <w:rPr>
          <w:sz w:val="24"/>
          <w:szCs w:val="24"/>
        </w:rPr>
      </w:pPr>
    </w:p>
    <w:p w:rsidR="00646138" w:rsidRPr="002207BD" w:rsidRDefault="00646138" w:rsidP="00646138">
      <w:pPr>
        <w:pStyle w:val="a3"/>
        <w:jc w:val="center"/>
        <w:rPr>
          <w:rStyle w:val="42"/>
          <w:rFonts w:ascii="Times New Roman" w:hAnsi="Times New Roman"/>
          <w:bCs w:val="0"/>
          <w:color w:val="000000"/>
          <w:sz w:val="24"/>
          <w:szCs w:val="24"/>
        </w:rPr>
      </w:pPr>
      <w:r w:rsidRPr="002207BD">
        <w:rPr>
          <w:rStyle w:val="42"/>
          <w:rFonts w:ascii="Times New Roman" w:hAnsi="Times New Roman"/>
          <w:bCs w:val="0"/>
          <w:color w:val="000000"/>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46138" w:rsidRPr="00083B6D" w:rsidRDefault="00646138" w:rsidP="00646138">
      <w:pPr>
        <w:pStyle w:val="a3"/>
        <w:jc w:val="center"/>
        <w:rPr>
          <w:sz w:val="12"/>
          <w:szCs w:val="24"/>
        </w:rPr>
      </w:pPr>
    </w:p>
    <w:p w:rsidR="00646138" w:rsidRDefault="00646138" w:rsidP="00646138">
      <w:pPr>
        <w:pStyle w:val="a3"/>
        <w:rPr>
          <w:sz w:val="24"/>
          <w:szCs w:val="24"/>
        </w:rPr>
      </w:pPr>
      <w:r>
        <w:rPr>
          <w:sz w:val="24"/>
          <w:szCs w:val="24"/>
        </w:rPr>
        <w:t xml:space="preserve">       2.27. </w:t>
      </w:r>
      <w:r w:rsidRPr="00083B6D">
        <w:rPr>
          <w:sz w:val="24"/>
          <w:szCs w:val="24"/>
        </w:rPr>
        <w:t>Услуги, необходимые и обязательные для предоставления Услуги, отсутствуют.</w:t>
      </w:r>
    </w:p>
    <w:p w:rsidR="00646138" w:rsidRDefault="00646138" w:rsidP="00646138">
      <w:pPr>
        <w:pStyle w:val="a3"/>
        <w:rPr>
          <w:sz w:val="24"/>
          <w:szCs w:val="24"/>
        </w:rPr>
      </w:pPr>
    </w:p>
    <w:p w:rsidR="00646138" w:rsidRPr="00083B6D" w:rsidRDefault="00646138" w:rsidP="00646138">
      <w:pPr>
        <w:pStyle w:val="a3"/>
        <w:rPr>
          <w:sz w:val="24"/>
          <w:szCs w:val="24"/>
        </w:rPr>
      </w:pPr>
    </w:p>
    <w:p w:rsidR="00646138" w:rsidRPr="002207BD" w:rsidRDefault="00646138" w:rsidP="00646138">
      <w:pPr>
        <w:pStyle w:val="a3"/>
        <w:rPr>
          <w:sz w:val="24"/>
          <w:szCs w:val="24"/>
        </w:rPr>
      </w:pPr>
    </w:p>
    <w:p w:rsidR="00646138" w:rsidRPr="002207BD" w:rsidRDefault="00646138" w:rsidP="00646138">
      <w:pPr>
        <w:pStyle w:val="a3"/>
        <w:jc w:val="center"/>
        <w:rPr>
          <w:rStyle w:val="42"/>
          <w:rFonts w:ascii="Times New Roman" w:hAnsi="Times New Roman"/>
          <w:bCs w:val="0"/>
          <w:color w:val="000000"/>
          <w:sz w:val="24"/>
          <w:szCs w:val="24"/>
        </w:rPr>
      </w:pPr>
      <w:r w:rsidRPr="002207BD">
        <w:rPr>
          <w:rStyle w:val="42"/>
          <w:rFonts w:ascii="Times New Roman" w:hAnsi="Times New Roman"/>
          <w:bCs w:val="0"/>
          <w:color w:val="000000"/>
          <w:sz w:val="24"/>
          <w:szCs w:val="24"/>
        </w:rPr>
        <w:t xml:space="preserve">Максимальный срок ожидания в очереди при подаче запроса </w:t>
      </w:r>
    </w:p>
    <w:p w:rsidR="00646138" w:rsidRPr="002207BD" w:rsidRDefault="00646138" w:rsidP="00646138">
      <w:pPr>
        <w:pStyle w:val="a3"/>
        <w:jc w:val="center"/>
        <w:rPr>
          <w:rStyle w:val="42"/>
          <w:rFonts w:ascii="Times New Roman" w:hAnsi="Times New Roman"/>
          <w:bCs w:val="0"/>
          <w:color w:val="000000"/>
          <w:sz w:val="24"/>
          <w:szCs w:val="24"/>
        </w:rPr>
      </w:pPr>
      <w:r w:rsidRPr="002207BD">
        <w:rPr>
          <w:rStyle w:val="42"/>
          <w:rFonts w:ascii="Times New Roman" w:hAnsi="Times New Roman"/>
          <w:bCs w:val="0"/>
          <w:color w:val="000000"/>
          <w:sz w:val="24"/>
          <w:szCs w:val="24"/>
        </w:rPr>
        <w:t>о предоставлении муниципальной услуги и при получении результата предоставления муниципальной услуги</w:t>
      </w:r>
    </w:p>
    <w:p w:rsidR="00646138" w:rsidRPr="00083B6D" w:rsidRDefault="00646138" w:rsidP="00646138">
      <w:pPr>
        <w:pStyle w:val="a3"/>
        <w:jc w:val="center"/>
        <w:rPr>
          <w:sz w:val="14"/>
          <w:szCs w:val="24"/>
        </w:rPr>
      </w:pPr>
    </w:p>
    <w:p w:rsidR="00646138" w:rsidRDefault="00646138" w:rsidP="00646138">
      <w:pPr>
        <w:pStyle w:val="a3"/>
        <w:rPr>
          <w:color w:val="000000"/>
          <w:sz w:val="24"/>
          <w:szCs w:val="24"/>
        </w:rPr>
      </w:pPr>
      <w:r>
        <w:rPr>
          <w:color w:val="000000"/>
          <w:sz w:val="24"/>
          <w:szCs w:val="24"/>
        </w:rPr>
        <w:t xml:space="preserve">       2.28. </w:t>
      </w:r>
      <w:r w:rsidRPr="00083B6D">
        <w:rPr>
          <w:color w:val="000000"/>
          <w:sz w:val="24"/>
          <w:szCs w:val="24"/>
        </w:rPr>
        <w:t>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w:t>
      </w:r>
    </w:p>
    <w:p w:rsidR="000D6584" w:rsidRDefault="000D6584" w:rsidP="00646138">
      <w:pPr>
        <w:pStyle w:val="a3"/>
        <w:rPr>
          <w:color w:val="000000"/>
          <w:sz w:val="24"/>
          <w:szCs w:val="24"/>
        </w:rPr>
      </w:pPr>
    </w:p>
    <w:p w:rsidR="000D6584" w:rsidRDefault="000D6584" w:rsidP="00646138">
      <w:pPr>
        <w:pStyle w:val="a3"/>
        <w:rPr>
          <w:color w:val="000000"/>
          <w:sz w:val="24"/>
          <w:szCs w:val="24"/>
        </w:rPr>
      </w:pPr>
    </w:p>
    <w:p w:rsidR="000D6584" w:rsidRDefault="000D6584" w:rsidP="00646138">
      <w:pPr>
        <w:pStyle w:val="a3"/>
        <w:rPr>
          <w:color w:val="000000"/>
          <w:sz w:val="24"/>
          <w:szCs w:val="24"/>
        </w:rPr>
      </w:pPr>
    </w:p>
    <w:p w:rsidR="00646138" w:rsidRDefault="00646138" w:rsidP="00646138">
      <w:pPr>
        <w:pStyle w:val="a3"/>
        <w:rPr>
          <w:color w:val="000000"/>
          <w:sz w:val="24"/>
          <w:szCs w:val="24"/>
        </w:rPr>
      </w:pPr>
    </w:p>
    <w:p w:rsidR="00646138" w:rsidRPr="00083B6D" w:rsidRDefault="00646138" w:rsidP="00646138">
      <w:pPr>
        <w:pStyle w:val="a3"/>
        <w:rPr>
          <w:sz w:val="24"/>
          <w:szCs w:val="24"/>
        </w:rPr>
      </w:pPr>
    </w:p>
    <w:p w:rsidR="00646138" w:rsidRPr="002207BD" w:rsidRDefault="00646138" w:rsidP="00646138">
      <w:pPr>
        <w:pStyle w:val="a3"/>
        <w:jc w:val="center"/>
        <w:rPr>
          <w:rStyle w:val="42"/>
          <w:rFonts w:ascii="Times New Roman" w:hAnsi="Times New Roman"/>
          <w:bCs w:val="0"/>
          <w:color w:val="000000"/>
          <w:sz w:val="24"/>
          <w:szCs w:val="24"/>
        </w:rPr>
      </w:pPr>
      <w:r w:rsidRPr="002207BD">
        <w:rPr>
          <w:rStyle w:val="42"/>
          <w:rFonts w:ascii="Times New Roman" w:hAnsi="Times New Roman"/>
          <w:bCs w:val="0"/>
          <w:color w:val="000000"/>
          <w:sz w:val="24"/>
          <w:szCs w:val="24"/>
        </w:rPr>
        <w:t xml:space="preserve">Срок и порядок регистрации запроса заявителя о предоставлении </w:t>
      </w:r>
    </w:p>
    <w:p w:rsidR="00646138" w:rsidRPr="002207BD" w:rsidRDefault="00646138" w:rsidP="00646138">
      <w:pPr>
        <w:pStyle w:val="a3"/>
        <w:jc w:val="center"/>
        <w:rPr>
          <w:rStyle w:val="42"/>
          <w:rFonts w:ascii="Times New Roman" w:hAnsi="Times New Roman"/>
          <w:bCs w:val="0"/>
          <w:color w:val="000000"/>
          <w:sz w:val="24"/>
          <w:szCs w:val="24"/>
        </w:rPr>
      </w:pPr>
      <w:r w:rsidRPr="002207BD">
        <w:rPr>
          <w:rStyle w:val="42"/>
          <w:rFonts w:ascii="Times New Roman" w:hAnsi="Times New Roman"/>
          <w:bCs w:val="0"/>
          <w:color w:val="000000"/>
          <w:sz w:val="24"/>
          <w:szCs w:val="24"/>
        </w:rPr>
        <w:t>муниципальной услуги, в том числе в электронной форме</w:t>
      </w:r>
    </w:p>
    <w:p w:rsidR="00646138" w:rsidRPr="00083B6D" w:rsidRDefault="00646138" w:rsidP="00646138">
      <w:pPr>
        <w:pStyle w:val="a3"/>
        <w:jc w:val="center"/>
        <w:rPr>
          <w:sz w:val="14"/>
          <w:szCs w:val="24"/>
        </w:rPr>
      </w:pPr>
    </w:p>
    <w:p w:rsidR="00646138" w:rsidRPr="00083B6D" w:rsidRDefault="00646138" w:rsidP="00646138">
      <w:pPr>
        <w:pStyle w:val="a3"/>
        <w:jc w:val="both"/>
        <w:rPr>
          <w:sz w:val="24"/>
          <w:szCs w:val="24"/>
        </w:rPr>
      </w:pPr>
      <w:r>
        <w:rPr>
          <w:sz w:val="24"/>
          <w:szCs w:val="24"/>
        </w:rPr>
        <w:t xml:space="preserve">       2.29. </w:t>
      </w:r>
      <w:r w:rsidRPr="00083B6D">
        <w:rPr>
          <w:sz w:val="24"/>
          <w:szCs w:val="24"/>
        </w:rPr>
        <w:t>Заявления подлежат регистрации в администрации Каменского сельского поселения не позднее рабочего дня, следующего за днем поступления заявления в администрации Каменского сельского поселения.</w:t>
      </w:r>
    </w:p>
    <w:p w:rsidR="00646138" w:rsidRPr="00083B6D" w:rsidRDefault="00646138" w:rsidP="00646138">
      <w:pPr>
        <w:pStyle w:val="a3"/>
        <w:jc w:val="both"/>
        <w:rPr>
          <w:sz w:val="24"/>
          <w:szCs w:val="24"/>
        </w:rPr>
      </w:pPr>
      <w:r>
        <w:rPr>
          <w:sz w:val="24"/>
          <w:szCs w:val="24"/>
        </w:rPr>
        <w:t xml:space="preserve">       </w:t>
      </w:r>
      <w:r w:rsidRPr="00083B6D">
        <w:rPr>
          <w:sz w:val="24"/>
          <w:szCs w:val="24"/>
        </w:rPr>
        <w:t>В случае наличия оснований для отказа в приеме документов, необходимых для предоставления Услуги, указанных в пункте 2.22 настоящего Регламента, администрация Каменского сельского поселения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определяемой Административным регламентом администрации Каменского сельского поселения согласно требованиям постановления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646138" w:rsidRDefault="00646138" w:rsidP="00646138">
      <w:pPr>
        <w:pStyle w:val="a3"/>
        <w:rPr>
          <w:rStyle w:val="34"/>
          <w:bCs w:val="0"/>
          <w:color w:val="000000"/>
          <w:sz w:val="24"/>
          <w:szCs w:val="24"/>
        </w:rPr>
      </w:pPr>
      <w:bookmarkStart w:id="9" w:name="bookmark9"/>
    </w:p>
    <w:p w:rsidR="00646138" w:rsidRDefault="00646138" w:rsidP="00646138">
      <w:pPr>
        <w:pStyle w:val="a3"/>
        <w:jc w:val="center"/>
        <w:rPr>
          <w:rStyle w:val="34"/>
          <w:bCs w:val="0"/>
          <w:color w:val="000000"/>
          <w:sz w:val="24"/>
          <w:szCs w:val="24"/>
        </w:rPr>
      </w:pPr>
    </w:p>
    <w:p w:rsidR="00646138" w:rsidRPr="00C7631A" w:rsidRDefault="00646138" w:rsidP="00646138">
      <w:pPr>
        <w:pStyle w:val="a3"/>
        <w:jc w:val="center"/>
        <w:rPr>
          <w:rStyle w:val="34"/>
          <w:bCs w:val="0"/>
          <w:color w:val="000000"/>
          <w:sz w:val="24"/>
          <w:szCs w:val="24"/>
        </w:rPr>
      </w:pPr>
      <w:r w:rsidRPr="00C7631A">
        <w:rPr>
          <w:rStyle w:val="34"/>
          <w:bCs w:val="0"/>
          <w:color w:val="000000"/>
          <w:sz w:val="24"/>
          <w:szCs w:val="24"/>
        </w:rPr>
        <w:t>Требования к помещениям,</w:t>
      </w:r>
    </w:p>
    <w:p w:rsidR="00646138" w:rsidRPr="00C7631A" w:rsidRDefault="00646138" w:rsidP="00646138">
      <w:pPr>
        <w:pStyle w:val="a3"/>
        <w:jc w:val="center"/>
        <w:rPr>
          <w:rStyle w:val="34"/>
          <w:bCs w:val="0"/>
          <w:color w:val="000000"/>
          <w:sz w:val="24"/>
          <w:szCs w:val="24"/>
        </w:rPr>
      </w:pPr>
      <w:r w:rsidRPr="00C7631A">
        <w:rPr>
          <w:rStyle w:val="34"/>
          <w:bCs w:val="0"/>
          <w:color w:val="000000"/>
          <w:sz w:val="24"/>
          <w:szCs w:val="24"/>
        </w:rPr>
        <w:t>в которых предоставляется муниципальная услуга</w:t>
      </w:r>
      <w:bookmarkEnd w:id="9"/>
    </w:p>
    <w:p w:rsidR="00646138" w:rsidRPr="00C7631A" w:rsidRDefault="00646138" w:rsidP="00646138">
      <w:pPr>
        <w:pStyle w:val="a3"/>
        <w:rPr>
          <w:sz w:val="14"/>
          <w:szCs w:val="24"/>
        </w:rPr>
      </w:pPr>
    </w:p>
    <w:p w:rsidR="00646138" w:rsidRPr="00C7631A" w:rsidRDefault="00646138" w:rsidP="00646138">
      <w:pPr>
        <w:pStyle w:val="a3"/>
        <w:jc w:val="both"/>
        <w:rPr>
          <w:sz w:val="24"/>
          <w:szCs w:val="24"/>
        </w:rPr>
      </w:pPr>
      <w:r>
        <w:rPr>
          <w:sz w:val="24"/>
          <w:szCs w:val="24"/>
        </w:rPr>
        <w:t xml:space="preserve">       2.30. </w:t>
      </w:r>
      <w:r w:rsidRPr="00C7631A">
        <w:rPr>
          <w:sz w:val="24"/>
          <w:szCs w:val="24"/>
        </w:rPr>
        <w:t>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646138" w:rsidRPr="00C7631A" w:rsidRDefault="00646138" w:rsidP="00646138">
      <w:pPr>
        <w:pStyle w:val="a3"/>
        <w:jc w:val="both"/>
        <w:rPr>
          <w:sz w:val="24"/>
          <w:szCs w:val="24"/>
        </w:rPr>
      </w:pPr>
      <w:r>
        <w:rPr>
          <w:sz w:val="24"/>
          <w:szCs w:val="24"/>
        </w:rPr>
        <w:t xml:space="preserve">       </w:t>
      </w:r>
      <w:r w:rsidRPr="00C7631A">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46138" w:rsidRPr="00C7631A" w:rsidRDefault="00646138" w:rsidP="00646138">
      <w:pPr>
        <w:pStyle w:val="a3"/>
        <w:jc w:val="both"/>
        <w:rPr>
          <w:sz w:val="24"/>
          <w:szCs w:val="24"/>
        </w:rPr>
      </w:pPr>
      <w:r>
        <w:rPr>
          <w:sz w:val="24"/>
          <w:szCs w:val="24"/>
        </w:rPr>
        <w:t xml:space="preserve">       </w:t>
      </w:r>
      <w:r w:rsidRPr="00C7631A">
        <w:rPr>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C7631A">
        <w:rPr>
          <w:sz w:val="24"/>
          <w:szCs w:val="24"/>
          <w:lang w:val="en-US"/>
        </w:rPr>
        <w:t>I</w:t>
      </w:r>
      <w:r w:rsidRPr="00C7631A">
        <w:rPr>
          <w:sz w:val="24"/>
          <w:szCs w:val="24"/>
        </w:rPr>
        <w:t>,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646138" w:rsidRPr="00C7631A" w:rsidRDefault="00646138" w:rsidP="00646138">
      <w:pPr>
        <w:pStyle w:val="a3"/>
        <w:jc w:val="both"/>
        <w:rPr>
          <w:sz w:val="24"/>
          <w:szCs w:val="24"/>
        </w:rPr>
      </w:pPr>
      <w:r>
        <w:rPr>
          <w:sz w:val="24"/>
          <w:szCs w:val="24"/>
        </w:rPr>
        <w:t xml:space="preserve">       </w:t>
      </w:r>
      <w:r w:rsidRPr="00C7631A">
        <w:rPr>
          <w:sz w:val="24"/>
          <w:szCs w:val="24"/>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646138" w:rsidRPr="00C7631A" w:rsidRDefault="00646138" w:rsidP="00646138">
      <w:pPr>
        <w:pStyle w:val="a3"/>
        <w:jc w:val="both"/>
        <w:rPr>
          <w:sz w:val="24"/>
          <w:szCs w:val="24"/>
        </w:rPr>
      </w:pPr>
      <w:r>
        <w:rPr>
          <w:sz w:val="24"/>
          <w:szCs w:val="24"/>
        </w:rPr>
        <w:t xml:space="preserve">       - </w:t>
      </w:r>
      <w:r w:rsidRPr="00C7631A">
        <w:rPr>
          <w:sz w:val="24"/>
          <w:szCs w:val="24"/>
        </w:rPr>
        <w:t>наименование;</w:t>
      </w:r>
    </w:p>
    <w:p w:rsidR="00413739" w:rsidRPr="00C7631A" w:rsidRDefault="00646138" w:rsidP="00646138">
      <w:pPr>
        <w:pStyle w:val="a3"/>
        <w:jc w:val="both"/>
        <w:rPr>
          <w:sz w:val="24"/>
          <w:szCs w:val="24"/>
        </w:rPr>
      </w:pPr>
      <w:r>
        <w:rPr>
          <w:sz w:val="24"/>
          <w:szCs w:val="24"/>
        </w:rPr>
        <w:t xml:space="preserve">       - </w:t>
      </w:r>
      <w:r w:rsidRPr="00C7631A">
        <w:rPr>
          <w:sz w:val="24"/>
          <w:szCs w:val="24"/>
        </w:rPr>
        <w:t>место нахождения и адрес;</w:t>
      </w:r>
    </w:p>
    <w:p w:rsidR="00646138" w:rsidRPr="00C7631A" w:rsidRDefault="00646138" w:rsidP="00646138">
      <w:pPr>
        <w:pStyle w:val="a3"/>
        <w:jc w:val="both"/>
        <w:rPr>
          <w:sz w:val="24"/>
          <w:szCs w:val="24"/>
        </w:rPr>
      </w:pPr>
      <w:r>
        <w:rPr>
          <w:sz w:val="24"/>
          <w:szCs w:val="24"/>
        </w:rPr>
        <w:t xml:space="preserve">       - </w:t>
      </w:r>
      <w:r w:rsidRPr="00C7631A">
        <w:rPr>
          <w:sz w:val="24"/>
          <w:szCs w:val="24"/>
        </w:rPr>
        <w:t>режим работы;</w:t>
      </w:r>
    </w:p>
    <w:p w:rsidR="00646138" w:rsidRPr="00C7631A" w:rsidRDefault="00646138" w:rsidP="00646138">
      <w:pPr>
        <w:pStyle w:val="a3"/>
        <w:jc w:val="both"/>
        <w:rPr>
          <w:sz w:val="24"/>
          <w:szCs w:val="24"/>
        </w:rPr>
      </w:pPr>
      <w:r>
        <w:rPr>
          <w:sz w:val="24"/>
          <w:szCs w:val="24"/>
        </w:rPr>
        <w:t xml:space="preserve">       - </w:t>
      </w:r>
      <w:r w:rsidRPr="00C7631A">
        <w:rPr>
          <w:sz w:val="24"/>
          <w:szCs w:val="24"/>
        </w:rPr>
        <w:t>график приема;</w:t>
      </w:r>
    </w:p>
    <w:p w:rsidR="00646138" w:rsidRPr="00C7631A" w:rsidRDefault="00646138" w:rsidP="00646138">
      <w:pPr>
        <w:pStyle w:val="a3"/>
        <w:jc w:val="both"/>
        <w:rPr>
          <w:sz w:val="24"/>
          <w:szCs w:val="24"/>
        </w:rPr>
      </w:pPr>
      <w:r>
        <w:rPr>
          <w:sz w:val="24"/>
          <w:szCs w:val="24"/>
        </w:rPr>
        <w:t xml:space="preserve">       - </w:t>
      </w:r>
      <w:r w:rsidRPr="00C7631A">
        <w:rPr>
          <w:sz w:val="24"/>
          <w:szCs w:val="24"/>
        </w:rPr>
        <w:t>номера телефонов для справок.</w:t>
      </w:r>
    </w:p>
    <w:p w:rsidR="00646138" w:rsidRDefault="00646138" w:rsidP="00646138">
      <w:pPr>
        <w:pStyle w:val="a3"/>
        <w:jc w:val="both"/>
        <w:rPr>
          <w:sz w:val="24"/>
          <w:szCs w:val="24"/>
        </w:rPr>
      </w:pPr>
      <w:r>
        <w:rPr>
          <w:sz w:val="24"/>
          <w:szCs w:val="24"/>
        </w:rPr>
        <w:t xml:space="preserve">       </w:t>
      </w:r>
      <w:r w:rsidRPr="00C7631A">
        <w:rPr>
          <w:sz w:val="24"/>
          <w:szCs w:val="24"/>
        </w:rPr>
        <w:t>Помещения, в которых предоставляется Услуга, должны соответствовать санитарно-эпидемиологическим правилам и нормативам.</w:t>
      </w:r>
    </w:p>
    <w:p w:rsidR="00646138" w:rsidRPr="00C7631A" w:rsidRDefault="00646138" w:rsidP="00646138">
      <w:pPr>
        <w:pStyle w:val="a3"/>
        <w:jc w:val="both"/>
        <w:rPr>
          <w:sz w:val="24"/>
          <w:szCs w:val="24"/>
        </w:rPr>
      </w:pPr>
      <w:r>
        <w:rPr>
          <w:sz w:val="24"/>
          <w:szCs w:val="24"/>
        </w:rPr>
        <w:t xml:space="preserve">      </w:t>
      </w:r>
      <w:r w:rsidRPr="00C7631A">
        <w:rPr>
          <w:sz w:val="24"/>
          <w:szCs w:val="24"/>
        </w:rPr>
        <w:t>Помещения, в которых предоставляется Услуга</w:t>
      </w:r>
      <w:r>
        <w:rPr>
          <w:sz w:val="24"/>
          <w:szCs w:val="24"/>
        </w:rPr>
        <w:t xml:space="preserve">, оснащаются: </w:t>
      </w:r>
    </w:p>
    <w:p w:rsidR="002207BD" w:rsidRPr="00C7631A" w:rsidRDefault="00646138" w:rsidP="00646138">
      <w:pPr>
        <w:pStyle w:val="a3"/>
        <w:jc w:val="both"/>
        <w:rPr>
          <w:sz w:val="24"/>
          <w:szCs w:val="24"/>
        </w:rPr>
      </w:pPr>
      <w:r>
        <w:rPr>
          <w:sz w:val="24"/>
          <w:szCs w:val="24"/>
        </w:rPr>
        <w:t xml:space="preserve">       - </w:t>
      </w:r>
      <w:r w:rsidRPr="00C7631A">
        <w:rPr>
          <w:sz w:val="24"/>
          <w:szCs w:val="24"/>
        </w:rPr>
        <w:t>противопожарной системой и средствами пожаротушения;</w:t>
      </w:r>
    </w:p>
    <w:p w:rsidR="00646138" w:rsidRPr="00C7631A" w:rsidRDefault="00646138" w:rsidP="00646138">
      <w:pPr>
        <w:pStyle w:val="a3"/>
        <w:jc w:val="both"/>
        <w:rPr>
          <w:sz w:val="24"/>
          <w:szCs w:val="24"/>
        </w:rPr>
      </w:pPr>
      <w:r>
        <w:rPr>
          <w:sz w:val="24"/>
          <w:szCs w:val="24"/>
        </w:rPr>
        <w:t xml:space="preserve">       - </w:t>
      </w:r>
      <w:r w:rsidRPr="00C7631A">
        <w:rPr>
          <w:sz w:val="24"/>
          <w:szCs w:val="24"/>
        </w:rPr>
        <w:t>системой оповещения о возникновении чрезвычайной ситуации;</w:t>
      </w:r>
    </w:p>
    <w:p w:rsidR="00646138" w:rsidRPr="00C7631A" w:rsidRDefault="00646138" w:rsidP="00646138">
      <w:pPr>
        <w:pStyle w:val="a3"/>
        <w:jc w:val="both"/>
        <w:rPr>
          <w:sz w:val="24"/>
          <w:szCs w:val="24"/>
        </w:rPr>
      </w:pPr>
      <w:r>
        <w:rPr>
          <w:sz w:val="24"/>
          <w:szCs w:val="24"/>
        </w:rPr>
        <w:t xml:space="preserve">       - </w:t>
      </w:r>
      <w:r w:rsidRPr="00C7631A">
        <w:rPr>
          <w:sz w:val="24"/>
          <w:szCs w:val="24"/>
        </w:rPr>
        <w:t>средствами оказания первой медицинской помощи;</w:t>
      </w:r>
    </w:p>
    <w:p w:rsidR="00646138" w:rsidRPr="00C7631A" w:rsidRDefault="00646138" w:rsidP="00646138">
      <w:pPr>
        <w:pStyle w:val="a3"/>
        <w:jc w:val="both"/>
        <w:rPr>
          <w:sz w:val="24"/>
          <w:szCs w:val="24"/>
        </w:rPr>
      </w:pPr>
      <w:r>
        <w:rPr>
          <w:sz w:val="24"/>
          <w:szCs w:val="24"/>
        </w:rPr>
        <w:t xml:space="preserve">       - </w:t>
      </w:r>
      <w:r w:rsidRPr="00C7631A">
        <w:rPr>
          <w:sz w:val="24"/>
          <w:szCs w:val="24"/>
        </w:rPr>
        <w:t>туалетными комнатами для посетителей.</w:t>
      </w:r>
    </w:p>
    <w:p w:rsidR="00646138" w:rsidRDefault="00646138" w:rsidP="00646138">
      <w:pPr>
        <w:pStyle w:val="a3"/>
        <w:jc w:val="both"/>
        <w:rPr>
          <w:sz w:val="24"/>
          <w:szCs w:val="24"/>
        </w:rPr>
      </w:pPr>
      <w:r>
        <w:rPr>
          <w:sz w:val="24"/>
          <w:szCs w:val="24"/>
        </w:rPr>
        <w:t xml:space="preserve">       </w:t>
      </w:r>
      <w:r w:rsidRPr="00C7631A">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D6584" w:rsidRDefault="000D6584" w:rsidP="00646138">
      <w:pPr>
        <w:pStyle w:val="a3"/>
        <w:jc w:val="both"/>
        <w:rPr>
          <w:sz w:val="24"/>
          <w:szCs w:val="24"/>
        </w:rPr>
      </w:pPr>
    </w:p>
    <w:p w:rsidR="000D6584" w:rsidRDefault="000D6584" w:rsidP="00646138">
      <w:pPr>
        <w:pStyle w:val="a3"/>
        <w:jc w:val="both"/>
        <w:rPr>
          <w:sz w:val="24"/>
          <w:szCs w:val="24"/>
        </w:rPr>
      </w:pPr>
    </w:p>
    <w:p w:rsidR="000D6584" w:rsidRDefault="000D6584" w:rsidP="00646138">
      <w:pPr>
        <w:pStyle w:val="a3"/>
        <w:jc w:val="both"/>
        <w:rPr>
          <w:sz w:val="24"/>
          <w:szCs w:val="24"/>
        </w:rPr>
      </w:pPr>
    </w:p>
    <w:p w:rsidR="000D6584" w:rsidRDefault="000D6584" w:rsidP="00646138">
      <w:pPr>
        <w:pStyle w:val="a3"/>
        <w:jc w:val="both"/>
        <w:rPr>
          <w:sz w:val="24"/>
          <w:szCs w:val="24"/>
        </w:rPr>
      </w:pPr>
    </w:p>
    <w:p w:rsidR="000D6584" w:rsidRPr="00C7631A" w:rsidRDefault="000D6584" w:rsidP="00646138">
      <w:pPr>
        <w:pStyle w:val="a3"/>
        <w:jc w:val="both"/>
        <w:rPr>
          <w:sz w:val="24"/>
          <w:szCs w:val="24"/>
        </w:rPr>
      </w:pPr>
    </w:p>
    <w:p w:rsidR="00646138" w:rsidRPr="00C7631A" w:rsidRDefault="00646138" w:rsidP="00646138">
      <w:pPr>
        <w:pStyle w:val="a3"/>
        <w:jc w:val="both"/>
        <w:rPr>
          <w:sz w:val="24"/>
          <w:szCs w:val="24"/>
        </w:rPr>
      </w:pPr>
      <w:r>
        <w:rPr>
          <w:sz w:val="24"/>
          <w:szCs w:val="24"/>
        </w:rPr>
        <w:t xml:space="preserve">       </w:t>
      </w:r>
      <w:r w:rsidRPr="00C7631A">
        <w:rPr>
          <w:sz w:val="24"/>
          <w:szCs w:val="24"/>
        </w:rPr>
        <w:t>Места для заполнения заявлений оборудуются стульями, столами (стойками), бланками заявлений, письменными принадлежностями.</w:t>
      </w:r>
    </w:p>
    <w:p w:rsidR="00646138" w:rsidRPr="00C7631A" w:rsidRDefault="00646138" w:rsidP="00646138">
      <w:pPr>
        <w:pStyle w:val="a3"/>
        <w:jc w:val="both"/>
        <w:rPr>
          <w:sz w:val="24"/>
          <w:szCs w:val="24"/>
        </w:rPr>
      </w:pPr>
      <w:r>
        <w:rPr>
          <w:sz w:val="24"/>
          <w:szCs w:val="24"/>
        </w:rPr>
        <w:t xml:space="preserve">       </w:t>
      </w:r>
      <w:r w:rsidRPr="00C7631A">
        <w:rPr>
          <w:sz w:val="24"/>
          <w:szCs w:val="24"/>
        </w:rPr>
        <w:t>Места приема Заявителей оборудуются информационными табличками (вывесками) с указанием:</w:t>
      </w:r>
    </w:p>
    <w:p w:rsidR="00646138" w:rsidRPr="00C7631A" w:rsidRDefault="00646138" w:rsidP="00646138">
      <w:pPr>
        <w:pStyle w:val="a3"/>
        <w:jc w:val="both"/>
        <w:rPr>
          <w:sz w:val="24"/>
          <w:szCs w:val="24"/>
        </w:rPr>
      </w:pPr>
      <w:r>
        <w:rPr>
          <w:sz w:val="24"/>
          <w:szCs w:val="24"/>
        </w:rPr>
        <w:t xml:space="preserve">       - </w:t>
      </w:r>
      <w:r w:rsidRPr="00C7631A">
        <w:rPr>
          <w:sz w:val="24"/>
          <w:szCs w:val="24"/>
        </w:rPr>
        <w:t>номера кабинета и наименования отдела;</w:t>
      </w:r>
    </w:p>
    <w:p w:rsidR="00646138" w:rsidRPr="00C7631A" w:rsidRDefault="00646138" w:rsidP="00646138">
      <w:pPr>
        <w:pStyle w:val="a3"/>
        <w:jc w:val="both"/>
        <w:rPr>
          <w:sz w:val="24"/>
          <w:szCs w:val="24"/>
        </w:rPr>
      </w:pPr>
      <w:r>
        <w:rPr>
          <w:sz w:val="24"/>
          <w:szCs w:val="24"/>
        </w:rPr>
        <w:t xml:space="preserve">       - </w:t>
      </w:r>
      <w:r w:rsidRPr="00C7631A">
        <w:rPr>
          <w:sz w:val="24"/>
          <w:szCs w:val="24"/>
        </w:rPr>
        <w:t>фамилии, имени и отчества (последнее - при наличии), должности ответственного лица за прием документов;</w:t>
      </w:r>
    </w:p>
    <w:p w:rsidR="00646138" w:rsidRPr="00C7631A" w:rsidRDefault="00646138" w:rsidP="00646138">
      <w:pPr>
        <w:pStyle w:val="a3"/>
        <w:jc w:val="both"/>
        <w:rPr>
          <w:sz w:val="24"/>
          <w:szCs w:val="24"/>
        </w:rPr>
      </w:pPr>
      <w:r>
        <w:rPr>
          <w:sz w:val="24"/>
          <w:szCs w:val="24"/>
        </w:rPr>
        <w:t xml:space="preserve">       - </w:t>
      </w:r>
      <w:r w:rsidRPr="00C7631A">
        <w:rPr>
          <w:sz w:val="24"/>
          <w:szCs w:val="24"/>
        </w:rPr>
        <w:t>графика приема Заявителей.</w:t>
      </w:r>
    </w:p>
    <w:p w:rsidR="00646138" w:rsidRPr="00C7631A" w:rsidRDefault="00646138" w:rsidP="00646138">
      <w:pPr>
        <w:pStyle w:val="a3"/>
        <w:jc w:val="both"/>
        <w:rPr>
          <w:sz w:val="24"/>
          <w:szCs w:val="24"/>
        </w:rPr>
      </w:pPr>
      <w:r>
        <w:rPr>
          <w:sz w:val="24"/>
          <w:szCs w:val="24"/>
        </w:rPr>
        <w:t xml:space="preserve">       </w:t>
      </w:r>
      <w:r w:rsidRPr="00C7631A">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46138" w:rsidRPr="00C7631A" w:rsidRDefault="00646138" w:rsidP="00646138">
      <w:pPr>
        <w:pStyle w:val="a3"/>
        <w:jc w:val="both"/>
        <w:rPr>
          <w:sz w:val="24"/>
          <w:szCs w:val="24"/>
        </w:rPr>
      </w:pPr>
      <w:r>
        <w:rPr>
          <w:sz w:val="24"/>
          <w:szCs w:val="24"/>
        </w:rPr>
        <w:t xml:space="preserve">       </w:t>
      </w:r>
      <w:r w:rsidRPr="00C7631A">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46138" w:rsidRPr="00C7631A" w:rsidRDefault="00646138" w:rsidP="00646138">
      <w:pPr>
        <w:pStyle w:val="a3"/>
        <w:jc w:val="both"/>
        <w:rPr>
          <w:sz w:val="24"/>
          <w:szCs w:val="24"/>
        </w:rPr>
      </w:pPr>
      <w:r w:rsidRPr="00C7631A">
        <w:rPr>
          <w:sz w:val="24"/>
          <w:szCs w:val="24"/>
        </w:rPr>
        <w:t>При предоставлении Услуги инвалидам обеспечиваются:</w:t>
      </w:r>
    </w:p>
    <w:p w:rsidR="00646138" w:rsidRPr="00C7631A" w:rsidRDefault="00646138" w:rsidP="00646138">
      <w:pPr>
        <w:pStyle w:val="a3"/>
        <w:jc w:val="both"/>
        <w:rPr>
          <w:sz w:val="24"/>
          <w:szCs w:val="24"/>
        </w:rPr>
      </w:pPr>
      <w:r>
        <w:rPr>
          <w:sz w:val="24"/>
          <w:szCs w:val="24"/>
        </w:rPr>
        <w:t xml:space="preserve">       - </w:t>
      </w:r>
      <w:r w:rsidRPr="00C7631A">
        <w:rPr>
          <w:sz w:val="24"/>
          <w:szCs w:val="24"/>
        </w:rPr>
        <w:t>возможность беспрепятственного доступа к объекту (зданию, помещению), в котором предоставляется Услуга;</w:t>
      </w:r>
    </w:p>
    <w:p w:rsidR="00646138" w:rsidRPr="00C7631A" w:rsidRDefault="00646138" w:rsidP="00646138">
      <w:pPr>
        <w:pStyle w:val="a3"/>
        <w:jc w:val="both"/>
        <w:rPr>
          <w:sz w:val="24"/>
          <w:szCs w:val="24"/>
        </w:rPr>
      </w:pPr>
      <w:r>
        <w:rPr>
          <w:sz w:val="24"/>
          <w:szCs w:val="24"/>
        </w:rPr>
        <w:t xml:space="preserve">       - </w:t>
      </w:r>
      <w:r w:rsidRPr="00C7631A">
        <w:rPr>
          <w:sz w:val="24"/>
          <w:szCs w:val="24"/>
        </w:rPr>
        <w:t xml:space="preserve">возможность самостоятельного передвижения по территории, на которой </w:t>
      </w:r>
      <w:r>
        <w:rPr>
          <w:sz w:val="24"/>
          <w:szCs w:val="24"/>
        </w:rPr>
        <w:t xml:space="preserve">      </w:t>
      </w:r>
      <w:r w:rsidRPr="00C7631A">
        <w:rPr>
          <w:sz w:val="24"/>
          <w:szCs w:val="24"/>
        </w:rPr>
        <w:t>расположены здания и помещения, в которых предоставляется Услуга, а также входа в</w:t>
      </w:r>
      <w:r>
        <w:rPr>
          <w:sz w:val="24"/>
          <w:szCs w:val="24"/>
        </w:rPr>
        <w:t xml:space="preserve"> </w:t>
      </w:r>
      <w:r w:rsidRPr="00C7631A">
        <w:rPr>
          <w:sz w:val="24"/>
          <w:szCs w:val="24"/>
        </w:rPr>
        <w:t>такие объекты и выхода из них, посадки в транспортное средство и высадки из него, в том числе с использование кресла-коляски;</w:t>
      </w:r>
    </w:p>
    <w:p w:rsidR="00646138" w:rsidRPr="00C7631A" w:rsidRDefault="00646138" w:rsidP="00646138">
      <w:pPr>
        <w:pStyle w:val="a3"/>
        <w:jc w:val="both"/>
        <w:rPr>
          <w:sz w:val="24"/>
          <w:szCs w:val="24"/>
        </w:rPr>
      </w:pPr>
      <w:r>
        <w:rPr>
          <w:sz w:val="24"/>
          <w:szCs w:val="24"/>
        </w:rPr>
        <w:t xml:space="preserve">       - </w:t>
      </w:r>
      <w:r w:rsidRPr="00C7631A">
        <w:rPr>
          <w:sz w:val="24"/>
          <w:szCs w:val="24"/>
        </w:rPr>
        <w:t>сопровождение инвалидов, имеющих стойкие расстройства функции зрения и самостоятельного передвижения;</w:t>
      </w:r>
    </w:p>
    <w:p w:rsidR="00646138" w:rsidRPr="00C7631A" w:rsidRDefault="00646138" w:rsidP="00646138">
      <w:pPr>
        <w:pStyle w:val="a3"/>
        <w:jc w:val="both"/>
        <w:rPr>
          <w:sz w:val="24"/>
          <w:szCs w:val="24"/>
        </w:rPr>
      </w:pPr>
      <w:r>
        <w:rPr>
          <w:sz w:val="24"/>
          <w:szCs w:val="24"/>
        </w:rPr>
        <w:t xml:space="preserve">       - </w:t>
      </w:r>
      <w:r w:rsidRPr="00C7631A">
        <w:rPr>
          <w:sz w:val="24"/>
          <w:szCs w:val="24"/>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646138" w:rsidRDefault="00646138" w:rsidP="00646138">
      <w:pPr>
        <w:pStyle w:val="a3"/>
        <w:jc w:val="both"/>
        <w:rPr>
          <w:sz w:val="24"/>
          <w:szCs w:val="24"/>
        </w:rPr>
      </w:pPr>
      <w:r w:rsidRPr="00C7631A">
        <w:rPr>
          <w:sz w:val="24"/>
          <w:szCs w:val="24"/>
        </w:rPr>
        <w:t>оказание инвалидам помощи в преодолении барьеров, мешающих получению ими Услуги наравне с другими лицами.</w:t>
      </w:r>
    </w:p>
    <w:p w:rsidR="00646138" w:rsidRPr="002207BD" w:rsidRDefault="00646138" w:rsidP="00413739">
      <w:pPr>
        <w:pStyle w:val="41"/>
        <w:shd w:val="clear" w:color="auto" w:fill="auto"/>
        <w:spacing w:after="342" w:line="260" w:lineRule="exact"/>
        <w:jc w:val="left"/>
        <w:rPr>
          <w:rStyle w:val="42"/>
          <w:rFonts w:ascii="Times New Roman" w:hAnsi="Times New Roman"/>
          <w:color w:val="000000"/>
        </w:rPr>
      </w:pPr>
    </w:p>
    <w:p w:rsidR="00646138" w:rsidRPr="002207BD" w:rsidRDefault="00646138" w:rsidP="00646138">
      <w:pPr>
        <w:pStyle w:val="a3"/>
        <w:jc w:val="center"/>
        <w:rPr>
          <w:rStyle w:val="42"/>
          <w:rFonts w:ascii="Times New Roman" w:hAnsi="Times New Roman"/>
          <w:bCs w:val="0"/>
          <w:color w:val="000000"/>
          <w:sz w:val="24"/>
          <w:szCs w:val="24"/>
        </w:rPr>
      </w:pPr>
      <w:r w:rsidRPr="002207BD">
        <w:rPr>
          <w:rStyle w:val="42"/>
          <w:rFonts w:ascii="Times New Roman" w:hAnsi="Times New Roman"/>
          <w:bCs w:val="0"/>
          <w:color w:val="000000"/>
          <w:sz w:val="24"/>
          <w:szCs w:val="24"/>
        </w:rPr>
        <w:t>Показатели доступности и качества муниципальной услуги</w:t>
      </w:r>
    </w:p>
    <w:p w:rsidR="00646138" w:rsidRPr="00366132" w:rsidRDefault="00646138" w:rsidP="00646138">
      <w:pPr>
        <w:pStyle w:val="a3"/>
        <w:jc w:val="center"/>
        <w:rPr>
          <w:sz w:val="14"/>
          <w:szCs w:val="24"/>
        </w:rPr>
      </w:pPr>
    </w:p>
    <w:p w:rsidR="00646138" w:rsidRPr="00366132" w:rsidRDefault="00646138" w:rsidP="00646138">
      <w:pPr>
        <w:pStyle w:val="a3"/>
        <w:rPr>
          <w:sz w:val="24"/>
          <w:szCs w:val="24"/>
        </w:rPr>
      </w:pPr>
      <w:r w:rsidRPr="00366132">
        <w:rPr>
          <w:sz w:val="24"/>
          <w:szCs w:val="24"/>
        </w:rPr>
        <w:t xml:space="preserve">       2.31. Основными показателями доступности предоставления Услуги являются:</w:t>
      </w:r>
    </w:p>
    <w:p w:rsidR="00646138" w:rsidRPr="00366132" w:rsidRDefault="00646138" w:rsidP="00646138">
      <w:pPr>
        <w:pStyle w:val="a3"/>
        <w:jc w:val="both"/>
        <w:rPr>
          <w:sz w:val="24"/>
          <w:szCs w:val="24"/>
        </w:rPr>
      </w:pPr>
      <w:r>
        <w:rPr>
          <w:sz w:val="24"/>
          <w:szCs w:val="24"/>
        </w:rPr>
        <w:t xml:space="preserve">       - </w:t>
      </w:r>
      <w:r w:rsidRPr="00366132">
        <w:rPr>
          <w:sz w:val="24"/>
          <w:szCs w:val="24"/>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646138" w:rsidRPr="00366132" w:rsidRDefault="00646138" w:rsidP="00646138">
      <w:pPr>
        <w:pStyle w:val="a3"/>
        <w:jc w:val="both"/>
        <w:rPr>
          <w:sz w:val="24"/>
          <w:szCs w:val="24"/>
        </w:rPr>
      </w:pPr>
      <w:r>
        <w:rPr>
          <w:sz w:val="24"/>
          <w:szCs w:val="24"/>
        </w:rPr>
        <w:t xml:space="preserve">       - </w:t>
      </w:r>
      <w:r w:rsidRPr="00366132">
        <w:rPr>
          <w:sz w:val="24"/>
          <w:szCs w:val="24"/>
        </w:rPr>
        <w:t>возможность получения заявителем уведомлений о предоставлении Услуги с помощью ЕПГУ или регионального портала;</w:t>
      </w:r>
    </w:p>
    <w:p w:rsidR="00646138" w:rsidRPr="00366132" w:rsidRDefault="00646138" w:rsidP="00646138">
      <w:pPr>
        <w:pStyle w:val="a3"/>
        <w:jc w:val="both"/>
        <w:rPr>
          <w:sz w:val="24"/>
          <w:szCs w:val="24"/>
        </w:rPr>
      </w:pPr>
      <w:r>
        <w:rPr>
          <w:sz w:val="24"/>
          <w:szCs w:val="24"/>
        </w:rPr>
        <w:t xml:space="preserve">       - </w:t>
      </w:r>
      <w:r w:rsidRPr="00366132">
        <w:rPr>
          <w:sz w:val="24"/>
          <w:szCs w:val="24"/>
        </w:rPr>
        <w:t>возможность получения информации о ходе предоставления Услуги, в том числе с использованием информационно-коммуникационных технологий.</w:t>
      </w:r>
    </w:p>
    <w:p w:rsidR="00413739" w:rsidRPr="00366132" w:rsidRDefault="00646138" w:rsidP="00646138">
      <w:pPr>
        <w:pStyle w:val="a3"/>
        <w:jc w:val="both"/>
        <w:rPr>
          <w:sz w:val="24"/>
          <w:szCs w:val="24"/>
        </w:rPr>
      </w:pPr>
      <w:r>
        <w:rPr>
          <w:sz w:val="24"/>
          <w:szCs w:val="24"/>
        </w:rPr>
        <w:t xml:space="preserve">       2.32. </w:t>
      </w:r>
      <w:r w:rsidRPr="00366132">
        <w:rPr>
          <w:sz w:val="24"/>
          <w:szCs w:val="24"/>
        </w:rPr>
        <w:t>Основными показателями качества предоставления Услуги являются:</w:t>
      </w:r>
    </w:p>
    <w:p w:rsidR="00646138" w:rsidRPr="00366132" w:rsidRDefault="00646138" w:rsidP="00646138">
      <w:pPr>
        <w:pStyle w:val="a3"/>
        <w:jc w:val="both"/>
        <w:rPr>
          <w:sz w:val="24"/>
          <w:szCs w:val="24"/>
        </w:rPr>
      </w:pPr>
      <w:r>
        <w:rPr>
          <w:sz w:val="24"/>
          <w:szCs w:val="24"/>
        </w:rPr>
        <w:t xml:space="preserve">       - </w:t>
      </w:r>
      <w:r w:rsidRPr="00366132">
        <w:rPr>
          <w:sz w:val="24"/>
          <w:szCs w:val="24"/>
        </w:rPr>
        <w:t>своевременность предоставления Услуги в соответствии со стандартом ее предоставления, определенным настоящим Регламентом;</w:t>
      </w:r>
    </w:p>
    <w:p w:rsidR="002207BD" w:rsidRPr="00366132" w:rsidRDefault="00646138" w:rsidP="00646138">
      <w:pPr>
        <w:pStyle w:val="a3"/>
        <w:jc w:val="both"/>
        <w:rPr>
          <w:sz w:val="24"/>
          <w:szCs w:val="24"/>
        </w:rPr>
      </w:pPr>
      <w:r>
        <w:rPr>
          <w:sz w:val="24"/>
          <w:szCs w:val="24"/>
        </w:rPr>
        <w:t xml:space="preserve">       - </w:t>
      </w:r>
      <w:r w:rsidRPr="00366132">
        <w:rPr>
          <w:sz w:val="24"/>
          <w:szCs w:val="24"/>
        </w:rPr>
        <w:t>минимально возможное количество взаимодействий гражданина с должностными лицами, участвующими в предоставлении Услуги;</w:t>
      </w:r>
    </w:p>
    <w:p w:rsidR="00646138" w:rsidRPr="00366132" w:rsidRDefault="00646138" w:rsidP="00646138">
      <w:pPr>
        <w:pStyle w:val="a3"/>
        <w:jc w:val="both"/>
        <w:rPr>
          <w:sz w:val="24"/>
          <w:szCs w:val="24"/>
        </w:rPr>
      </w:pPr>
      <w:r>
        <w:rPr>
          <w:sz w:val="24"/>
          <w:szCs w:val="24"/>
        </w:rPr>
        <w:t xml:space="preserve">       - </w:t>
      </w:r>
      <w:r w:rsidRPr="00366132">
        <w:rPr>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646138" w:rsidRDefault="00646138" w:rsidP="00646138">
      <w:pPr>
        <w:pStyle w:val="a3"/>
        <w:jc w:val="both"/>
        <w:rPr>
          <w:sz w:val="24"/>
          <w:szCs w:val="24"/>
        </w:rPr>
      </w:pPr>
      <w:r>
        <w:rPr>
          <w:sz w:val="24"/>
          <w:szCs w:val="24"/>
        </w:rPr>
        <w:t xml:space="preserve">       - </w:t>
      </w:r>
      <w:r w:rsidRPr="00366132">
        <w:rPr>
          <w:sz w:val="24"/>
          <w:szCs w:val="24"/>
        </w:rPr>
        <w:t>отсутствие нарушений установленных сроков в процессе предоставления Услуги;</w:t>
      </w:r>
    </w:p>
    <w:p w:rsidR="000D6584" w:rsidRDefault="000D6584" w:rsidP="00646138">
      <w:pPr>
        <w:pStyle w:val="a3"/>
        <w:jc w:val="both"/>
        <w:rPr>
          <w:sz w:val="24"/>
          <w:szCs w:val="24"/>
        </w:rPr>
      </w:pPr>
    </w:p>
    <w:p w:rsidR="000D6584" w:rsidRDefault="000D6584" w:rsidP="00646138">
      <w:pPr>
        <w:pStyle w:val="a3"/>
        <w:jc w:val="both"/>
        <w:rPr>
          <w:sz w:val="24"/>
          <w:szCs w:val="24"/>
        </w:rPr>
      </w:pPr>
    </w:p>
    <w:p w:rsidR="000D6584" w:rsidRDefault="000D6584" w:rsidP="00646138">
      <w:pPr>
        <w:pStyle w:val="a3"/>
        <w:jc w:val="both"/>
        <w:rPr>
          <w:sz w:val="24"/>
          <w:szCs w:val="24"/>
        </w:rPr>
      </w:pPr>
    </w:p>
    <w:p w:rsidR="000D6584" w:rsidRDefault="000D6584" w:rsidP="00646138">
      <w:pPr>
        <w:pStyle w:val="a3"/>
        <w:jc w:val="both"/>
        <w:rPr>
          <w:sz w:val="24"/>
          <w:szCs w:val="24"/>
        </w:rPr>
      </w:pPr>
    </w:p>
    <w:p w:rsidR="000D6584" w:rsidRPr="00366132" w:rsidRDefault="000D6584" w:rsidP="00646138">
      <w:pPr>
        <w:pStyle w:val="a3"/>
        <w:jc w:val="both"/>
        <w:rPr>
          <w:sz w:val="24"/>
          <w:szCs w:val="24"/>
        </w:rPr>
      </w:pPr>
    </w:p>
    <w:p w:rsidR="00646138" w:rsidRDefault="00646138" w:rsidP="00646138">
      <w:pPr>
        <w:pStyle w:val="a3"/>
        <w:jc w:val="both"/>
        <w:rPr>
          <w:sz w:val="24"/>
          <w:szCs w:val="24"/>
        </w:rPr>
      </w:pPr>
      <w:r>
        <w:rPr>
          <w:sz w:val="24"/>
          <w:szCs w:val="24"/>
        </w:rPr>
        <w:t xml:space="preserve">       - </w:t>
      </w:r>
      <w:r w:rsidRPr="00366132">
        <w:rPr>
          <w:sz w:val="24"/>
          <w:szCs w:val="24"/>
        </w:rPr>
        <w:t>отсутствие заявлений об оспаривании решений, действий (бездействия) администрации Каменского сельского поселения, многофункционального центра, его должностных лиц и работников,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646138" w:rsidRDefault="00646138" w:rsidP="00646138">
      <w:pPr>
        <w:pStyle w:val="a3"/>
        <w:jc w:val="both"/>
        <w:rPr>
          <w:sz w:val="24"/>
          <w:szCs w:val="24"/>
        </w:rPr>
      </w:pPr>
    </w:p>
    <w:p w:rsidR="00646138" w:rsidRDefault="00646138" w:rsidP="00646138">
      <w:pPr>
        <w:pStyle w:val="a3"/>
        <w:rPr>
          <w:sz w:val="24"/>
          <w:szCs w:val="24"/>
        </w:rPr>
      </w:pPr>
    </w:p>
    <w:p w:rsidR="00646138" w:rsidRPr="00366132" w:rsidRDefault="00646138" w:rsidP="00646138">
      <w:pPr>
        <w:pStyle w:val="a3"/>
        <w:rPr>
          <w:sz w:val="24"/>
          <w:szCs w:val="24"/>
        </w:rPr>
      </w:pPr>
    </w:p>
    <w:p w:rsidR="00646138" w:rsidRPr="002207BD" w:rsidRDefault="00646138" w:rsidP="00646138">
      <w:pPr>
        <w:pStyle w:val="a3"/>
        <w:jc w:val="center"/>
        <w:rPr>
          <w:rStyle w:val="42"/>
          <w:rFonts w:ascii="Times New Roman" w:hAnsi="Times New Roman"/>
          <w:bCs w:val="0"/>
          <w:color w:val="000000"/>
          <w:sz w:val="24"/>
          <w:szCs w:val="24"/>
        </w:rPr>
      </w:pPr>
      <w:r w:rsidRPr="002207BD">
        <w:rPr>
          <w:rStyle w:val="42"/>
          <w:rFonts w:ascii="Times New Roman" w:hAnsi="Times New Roman"/>
          <w:bCs w:val="0"/>
          <w:color w:val="000000"/>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646138" w:rsidRPr="00366132" w:rsidRDefault="00646138" w:rsidP="00646138">
      <w:pPr>
        <w:pStyle w:val="a3"/>
        <w:jc w:val="center"/>
        <w:rPr>
          <w:sz w:val="16"/>
          <w:szCs w:val="24"/>
        </w:rPr>
      </w:pPr>
    </w:p>
    <w:p w:rsidR="00646138" w:rsidRPr="00366132" w:rsidRDefault="00646138" w:rsidP="00646138">
      <w:pPr>
        <w:pStyle w:val="a3"/>
        <w:jc w:val="both"/>
        <w:rPr>
          <w:sz w:val="24"/>
          <w:szCs w:val="24"/>
        </w:rPr>
      </w:pPr>
      <w:r>
        <w:rPr>
          <w:sz w:val="24"/>
          <w:szCs w:val="24"/>
        </w:rPr>
        <w:t xml:space="preserve">       2.33. </w:t>
      </w:r>
      <w:r w:rsidRPr="00366132">
        <w:rPr>
          <w:sz w:val="24"/>
          <w:szCs w:val="24"/>
        </w:rPr>
        <w:t>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646138" w:rsidRPr="00366132" w:rsidRDefault="00646138" w:rsidP="00646138">
      <w:pPr>
        <w:pStyle w:val="a3"/>
        <w:jc w:val="both"/>
        <w:rPr>
          <w:sz w:val="24"/>
          <w:szCs w:val="24"/>
        </w:rPr>
      </w:pPr>
      <w:r>
        <w:rPr>
          <w:sz w:val="24"/>
          <w:szCs w:val="24"/>
        </w:rPr>
        <w:t xml:space="preserve">       2.34. </w:t>
      </w:r>
      <w:r w:rsidRPr="00366132">
        <w:rPr>
          <w:sz w:val="24"/>
          <w:szCs w:val="24"/>
        </w:rPr>
        <w:t>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646138" w:rsidRPr="00366132" w:rsidRDefault="00646138" w:rsidP="00646138">
      <w:pPr>
        <w:pStyle w:val="a3"/>
        <w:jc w:val="both"/>
        <w:rPr>
          <w:sz w:val="24"/>
          <w:szCs w:val="24"/>
        </w:rPr>
      </w:pPr>
      <w:r>
        <w:rPr>
          <w:sz w:val="24"/>
          <w:szCs w:val="24"/>
        </w:rPr>
        <w:t xml:space="preserve">       2.35. </w:t>
      </w:r>
      <w:r w:rsidRPr="00366132">
        <w:rPr>
          <w:sz w:val="24"/>
          <w:szCs w:val="24"/>
        </w:rPr>
        <w:t>Электронные документы представляются в следующих форматах:</w:t>
      </w:r>
    </w:p>
    <w:p w:rsidR="00646138" w:rsidRPr="00366132" w:rsidRDefault="00646138" w:rsidP="00646138">
      <w:pPr>
        <w:pStyle w:val="a3"/>
        <w:jc w:val="both"/>
        <w:rPr>
          <w:sz w:val="24"/>
          <w:szCs w:val="24"/>
        </w:rPr>
      </w:pPr>
      <w:r>
        <w:rPr>
          <w:sz w:val="24"/>
          <w:szCs w:val="24"/>
        </w:rPr>
        <w:t xml:space="preserve">       </w:t>
      </w:r>
      <w:r w:rsidRPr="00366132">
        <w:rPr>
          <w:sz w:val="24"/>
          <w:szCs w:val="24"/>
        </w:rPr>
        <w:t>а)</w:t>
      </w:r>
      <w:r w:rsidRPr="00366132">
        <w:rPr>
          <w:sz w:val="24"/>
          <w:szCs w:val="24"/>
        </w:rPr>
        <w:tab/>
      </w:r>
      <w:r w:rsidRPr="00366132">
        <w:rPr>
          <w:sz w:val="24"/>
          <w:szCs w:val="24"/>
          <w:lang w:val="en-US"/>
        </w:rPr>
        <w:t>xml</w:t>
      </w:r>
      <w:r w:rsidRPr="00366132">
        <w:rPr>
          <w:sz w:val="24"/>
          <w:szCs w:val="24"/>
        </w:rPr>
        <w:t xml:space="preserve"> - для формализованных документов;</w:t>
      </w:r>
    </w:p>
    <w:p w:rsidR="00646138" w:rsidRPr="00366132" w:rsidRDefault="00646138" w:rsidP="00646138">
      <w:pPr>
        <w:pStyle w:val="a3"/>
        <w:jc w:val="both"/>
        <w:rPr>
          <w:sz w:val="24"/>
          <w:szCs w:val="24"/>
        </w:rPr>
      </w:pPr>
      <w:r>
        <w:rPr>
          <w:sz w:val="24"/>
          <w:szCs w:val="24"/>
        </w:rPr>
        <w:t xml:space="preserve">      </w:t>
      </w:r>
      <w:r w:rsidRPr="00366132">
        <w:rPr>
          <w:sz w:val="24"/>
          <w:szCs w:val="24"/>
        </w:rPr>
        <w:t>б)</w:t>
      </w:r>
      <w:r w:rsidRPr="00366132">
        <w:rPr>
          <w:sz w:val="24"/>
          <w:szCs w:val="24"/>
        </w:rPr>
        <w:tab/>
      </w:r>
      <w:r w:rsidRPr="00366132">
        <w:rPr>
          <w:sz w:val="24"/>
          <w:szCs w:val="24"/>
          <w:lang w:val="en-US"/>
        </w:rPr>
        <w:t>doc</w:t>
      </w:r>
      <w:r w:rsidRPr="00366132">
        <w:rPr>
          <w:sz w:val="24"/>
          <w:szCs w:val="24"/>
        </w:rPr>
        <w:t xml:space="preserve">, </w:t>
      </w:r>
      <w:r w:rsidRPr="00366132">
        <w:rPr>
          <w:sz w:val="24"/>
          <w:szCs w:val="24"/>
          <w:lang w:val="en-US"/>
        </w:rPr>
        <w:t>docx</w:t>
      </w:r>
      <w:r w:rsidRPr="00366132">
        <w:rPr>
          <w:sz w:val="24"/>
          <w:szCs w:val="24"/>
        </w:rPr>
        <w:t xml:space="preserve">, </w:t>
      </w:r>
      <w:r w:rsidRPr="00366132">
        <w:rPr>
          <w:sz w:val="24"/>
          <w:szCs w:val="24"/>
          <w:lang w:val="en-US"/>
        </w:rPr>
        <w:t>odt</w:t>
      </w:r>
      <w:r w:rsidRPr="00366132">
        <w:rPr>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646138" w:rsidRPr="00366132" w:rsidRDefault="00646138" w:rsidP="00646138">
      <w:pPr>
        <w:pStyle w:val="a3"/>
        <w:jc w:val="both"/>
        <w:rPr>
          <w:sz w:val="24"/>
          <w:szCs w:val="24"/>
        </w:rPr>
      </w:pPr>
      <w:r>
        <w:rPr>
          <w:sz w:val="24"/>
          <w:szCs w:val="24"/>
        </w:rPr>
        <w:t xml:space="preserve">     </w:t>
      </w:r>
      <w:r w:rsidRPr="00366132">
        <w:rPr>
          <w:sz w:val="24"/>
          <w:szCs w:val="24"/>
        </w:rPr>
        <w:t>в)</w:t>
      </w:r>
      <w:r w:rsidRPr="00366132">
        <w:rPr>
          <w:sz w:val="24"/>
          <w:szCs w:val="24"/>
        </w:rPr>
        <w:tab/>
      </w:r>
      <w:r w:rsidRPr="00366132">
        <w:rPr>
          <w:sz w:val="24"/>
          <w:szCs w:val="24"/>
          <w:lang w:val="en-US"/>
        </w:rPr>
        <w:t>xls</w:t>
      </w:r>
      <w:r w:rsidRPr="00366132">
        <w:rPr>
          <w:sz w:val="24"/>
          <w:szCs w:val="24"/>
        </w:rPr>
        <w:t xml:space="preserve">, </w:t>
      </w:r>
      <w:r w:rsidRPr="00366132">
        <w:rPr>
          <w:sz w:val="24"/>
          <w:szCs w:val="24"/>
          <w:lang w:val="en-US"/>
        </w:rPr>
        <w:t>xlsx</w:t>
      </w:r>
      <w:r w:rsidRPr="00366132">
        <w:rPr>
          <w:sz w:val="24"/>
          <w:szCs w:val="24"/>
        </w:rPr>
        <w:t xml:space="preserve">, </w:t>
      </w:r>
      <w:r w:rsidRPr="00366132">
        <w:rPr>
          <w:sz w:val="24"/>
          <w:szCs w:val="24"/>
          <w:lang w:val="en-US"/>
        </w:rPr>
        <w:t>ods</w:t>
      </w:r>
      <w:r w:rsidRPr="00366132">
        <w:rPr>
          <w:sz w:val="24"/>
          <w:szCs w:val="24"/>
        </w:rPr>
        <w:t xml:space="preserve"> - для документов, содержащих расчеты;</w:t>
      </w:r>
    </w:p>
    <w:p w:rsidR="00646138" w:rsidRPr="00366132" w:rsidRDefault="00646138" w:rsidP="00646138">
      <w:pPr>
        <w:pStyle w:val="a3"/>
        <w:jc w:val="both"/>
        <w:rPr>
          <w:sz w:val="24"/>
          <w:szCs w:val="24"/>
        </w:rPr>
      </w:pPr>
      <w:r>
        <w:rPr>
          <w:sz w:val="24"/>
          <w:szCs w:val="24"/>
        </w:rPr>
        <w:t xml:space="preserve">     </w:t>
      </w:r>
      <w:r w:rsidRPr="00366132">
        <w:rPr>
          <w:sz w:val="24"/>
          <w:szCs w:val="24"/>
        </w:rPr>
        <w:t>г)</w:t>
      </w:r>
      <w:r w:rsidRPr="00366132">
        <w:rPr>
          <w:sz w:val="24"/>
          <w:szCs w:val="24"/>
        </w:rPr>
        <w:tab/>
      </w:r>
      <w:r w:rsidRPr="00366132">
        <w:rPr>
          <w:sz w:val="24"/>
          <w:szCs w:val="24"/>
          <w:lang w:val="en-US"/>
        </w:rPr>
        <w:t>pdf</w:t>
      </w:r>
      <w:r w:rsidRPr="00366132">
        <w:rPr>
          <w:sz w:val="24"/>
          <w:szCs w:val="24"/>
        </w:rPr>
        <w:t xml:space="preserve">, </w:t>
      </w:r>
      <w:r w:rsidRPr="00366132">
        <w:rPr>
          <w:sz w:val="24"/>
          <w:szCs w:val="24"/>
          <w:lang w:val="en-US"/>
        </w:rPr>
        <w:t>jpg</w:t>
      </w:r>
      <w:r w:rsidRPr="00366132">
        <w:rPr>
          <w:sz w:val="24"/>
          <w:szCs w:val="24"/>
        </w:rPr>
        <w:t xml:space="preserve">, </w:t>
      </w:r>
      <w:r w:rsidRPr="00366132">
        <w:rPr>
          <w:sz w:val="24"/>
          <w:szCs w:val="24"/>
          <w:lang w:val="en-US"/>
        </w:rPr>
        <w:t>jpeg</w:t>
      </w:r>
      <w:r w:rsidRPr="00366132">
        <w:rPr>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646138" w:rsidRPr="00366132" w:rsidRDefault="00646138" w:rsidP="00646138">
      <w:pPr>
        <w:pStyle w:val="a3"/>
        <w:jc w:val="both"/>
        <w:rPr>
          <w:sz w:val="24"/>
          <w:szCs w:val="24"/>
        </w:rPr>
      </w:pPr>
      <w:r>
        <w:rPr>
          <w:sz w:val="24"/>
          <w:szCs w:val="24"/>
        </w:rPr>
        <w:t xml:space="preserve">       </w:t>
      </w:r>
      <w:r w:rsidRPr="00366132">
        <w:rPr>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366132">
        <w:rPr>
          <w:sz w:val="24"/>
          <w:szCs w:val="24"/>
          <w:lang w:val="en-US"/>
        </w:rPr>
        <w:t>dpi</w:t>
      </w:r>
      <w:r w:rsidRPr="00366132">
        <w:rPr>
          <w:sz w:val="24"/>
          <w:szCs w:val="24"/>
        </w:rPr>
        <w:t xml:space="preserve"> (масштаб 1:1) с использованием следующих режимов:</w:t>
      </w:r>
    </w:p>
    <w:p w:rsidR="00646138" w:rsidRPr="00366132" w:rsidRDefault="00646138" w:rsidP="00646138">
      <w:pPr>
        <w:pStyle w:val="a3"/>
        <w:jc w:val="both"/>
        <w:rPr>
          <w:sz w:val="24"/>
          <w:szCs w:val="24"/>
        </w:rPr>
      </w:pPr>
      <w:r>
        <w:rPr>
          <w:sz w:val="24"/>
          <w:szCs w:val="24"/>
        </w:rPr>
        <w:t xml:space="preserve">       - </w:t>
      </w:r>
      <w:r w:rsidRPr="00366132">
        <w:rPr>
          <w:sz w:val="24"/>
          <w:szCs w:val="24"/>
        </w:rPr>
        <w:t>«черно-белый» (при отсутствии в документе графических изображений и (или) цветного текста);</w:t>
      </w:r>
    </w:p>
    <w:p w:rsidR="00646138" w:rsidRPr="00366132" w:rsidRDefault="00646138" w:rsidP="00646138">
      <w:pPr>
        <w:pStyle w:val="a3"/>
        <w:jc w:val="both"/>
        <w:rPr>
          <w:sz w:val="24"/>
          <w:szCs w:val="24"/>
        </w:rPr>
      </w:pPr>
      <w:r>
        <w:rPr>
          <w:sz w:val="24"/>
          <w:szCs w:val="24"/>
        </w:rPr>
        <w:t xml:space="preserve">       - </w:t>
      </w:r>
      <w:r w:rsidRPr="00366132">
        <w:rPr>
          <w:sz w:val="24"/>
          <w:szCs w:val="24"/>
        </w:rPr>
        <w:t>«оттенки серого» (при наличии в документе графических изображений, отличных от цветного графического изображения);</w:t>
      </w:r>
    </w:p>
    <w:p w:rsidR="00646138" w:rsidRPr="00366132" w:rsidRDefault="00646138" w:rsidP="00646138">
      <w:pPr>
        <w:pStyle w:val="a3"/>
        <w:jc w:val="both"/>
        <w:rPr>
          <w:sz w:val="24"/>
          <w:szCs w:val="24"/>
        </w:rPr>
      </w:pPr>
      <w:r>
        <w:rPr>
          <w:sz w:val="24"/>
          <w:szCs w:val="24"/>
        </w:rPr>
        <w:t xml:space="preserve">       - </w:t>
      </w:r>
      <w:r w:rsidRPr="00366132">
        <w:rPr>
          <w:sz w:val="24"/>
          <w:szCs w:val="24"/>
        </w:rPr>
        <w:t>«цветной» или «режим полной цветопередачи» (при наличии в документе цветных графических изображений либо цветного текста);</w:t>
      </w:r>
    </w:p>
    <w:p w:rsidR="00646138" w:rsidRPr="00366132" w:rsidRDefault="00646138" w:rsidP="00646138">
      <w:pPr>
        <w:pStyle w:val="a3"/>
        <w:jc w:val="both"/>
        <w:rPr>
          <w:sz w:val="24"/>
          <w:szCs w:val="24"/>
        </w:rPr>
      </w:pPr>
      <w:r>
        <w:rPr>
          <w:sz w:val="24"/>
          <w:szCs w:val="24"/>
        </w:rPr>
        <w:t xml:space="preserve">       - </w:t>
      </w:r>
      <w:r w:rsidRPr="00366132">
        <w:rPr>
          <w:sz w:val="24"/>
          <w:szCs w:val="24"/>
        </w:rPr>
        <w:t>с сохранением всех аутентичных признаков подлинности, а именно: графической подписи лица, печати, углового штампа бланка;</w:t>
      </w:r>
    </w:p>
    <w:p w:rsidR="00646138" w:rsidRPr="00366132" w:rsidRDefault="00646138" w:rsidP="00646138">
      <w:pPr>
        <w:pStyle w:val="a3"/>
        <w:jc w:val="both"/>
        <w:rPr>
          <w:sz w:val="24"/>
          <w:szCs w:val="24"/>
        </w:rPr>
      </w:pPr>
      <w:r>
        <w:rPr>
          <w:sz w:val="24"/>
          <w:szCs w:val="24"/>
        </w:rPr>
        <w:t xml:space="preserve">       </w:t>
      </w:r>
      <w:r w:rsidRPr="00366132">
        <w:rPr>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646138" w:rsidRPr="00366132" w:rsidRDefault="00646138" w:rsidP="00646138">
      <w:pPr>
        <w:pStyle w:val="a3"/>
        <w:jc w:val="both"/>
        <w:rPr>
          <w:sz w:val="24"/>
          <w:szCs w:val="24"/>
        </w:rPr>
      </w:pPr>
      <w:r>
        <w:rPr>
          <w:sz w:val="24"/>
          <w:szCs w:val="24"/>
        </w:rPr>
        <w:t xml:space="preserve">      </w:t>
      </w:r>
      <w:r w:rsidRPr="00366132">
        <w:rPr>
          <w:sz w:val="24"/>
          <w:szCs w:val="24"/>
        </w:rPr>
        <w:t>Электронные документы должны обеспечивать:</w:t>
      </w:r>
    </w:p>
    <w:p w:rsidR="00646138" w:rsidRPr="00366132" w:rsidRDefault="00646138" w:rsidP="00646138">
      <w:pPr>
        <w:pStyle w:val="a3"/>
        <w:jc w:val="both"/>
        <w:rPr>
          <w:sz w:val="24"/>
          <w:szCs w:val="24"/>
        </w:rPr>
      </w:pPr>
      <w:r>
        <w:rPr>
          <w:sz w:val="24"/>
          <w:szCs w:val="24"/>
        </w:rPr>
        <w:t xml:space="preserve">      - </w:t>
      </w:r>
      <w:r w:rsidRPr="00366132">
        <w:rPr>
          <w:sz w:val="24"/>
          <w:szCs w:val="24"/>
        </w:rPr>
        <w:t>возможность идентифицировать документ и количество листов в документе;</w:t>
      </w:r>
    </w:p>
    <w:p w:rsidR="00646138" w:rsidRPr="00366132" w:rsidRDefault="00646138" w:rsidP="00646138">
      <w:pPr>
        <w:pStyle w:val="a3"/>
        <w:jc w:val="both"/>
        <w:rPr>
          <w:sz w:val="24"/>
          <w:szCs w:val="24"/>
        </w:rPr>
      </w:pPr>
      <w:r>
        <w:rPr>
          <w:sz w:val="24"/>
          <w:szCs w:val="24"/>
        </w:rPr>
        <w:t xml:space="preserve">       - </w:t>
      </w:r>
      <w:r w:rsidRPr="00366132">
        <w:rPr>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646138" w:rsidRDefault="00646138" w:rsidP="00646138">
      <w:pPr>
        <w:pStyle w:val="a3"/>
        <w:jc w:val="both"/>
        <w:rPr>
          <w:sz w:val="24"/>
          <w:szCs w:val="24"/>
        </w:rPr>
      </w:pPr>
      <w:r>
        <w:rPr>
          <w:sz w:val="24"/>
          <w:szCs w:val="24"/>
        </w:rPr>
        <w:t xml:space="preserve">       </w:t>
      </w:r>
      <w:r w:rsidRPr="00366132">
        <w:rPr>
          <w:sz w:val="24"/>
          <w:szCs w:val="24"/>
        </w:rPr>
        <w:t xml:space="preserve">Документы, подлежащие представлению в форматах </w:t>
      </w:r>
      <w:r w:rsidRPr="00366132">
        <w:rPr>
          <w:sz w:val="24"/>
          <w:szCs w:val="24"/>
          <w:lang w:val="en-US"/>
        </w:rPr>
        <w:t>xls</w:t>
      </w:r>
      <w:r w:rsidRPr="00366132">
        <w:rPr>
          <w:sz w:val="24"/>
          <w:szCs w:val="24"/>
        </w:rPr>
        <w:t xml:space="preserve">, </w:t>
      </w:r>
      <w:r w:rsidRPr="00366132">
        <w:rPr>
          <w:sz w:val="24"/>
          <w:szCs w:val="24"/>
          <w:lang w:val="en-US"/>
        </w:rPr>
        <w:t>xlsx</w:t>
      </w:r>
      <w:r w:rsidRPr="00366132">
        <w:rPr>
          <w:sz w:val="24"/>
          <w:szCs w:val="24"/>
        </w:rPr>
        <w:t xml:space="preserve"> или </w:t>
      </w:r>
      <w:r w:rsidRPr="00366132">
        <w:rPr>
          <w:sz w:val="24"/>
          <w:szCs w:val="24"/>
          <w:lang w:val="en-US"/>
        </w:rPr>
        <w:t>ods</w:t>
      </w:r>
      <w:r w:rsidRPr="00366132">
        <w:rPr>
          <w:sz w:val="24"/>
          <w:szCs w:val="24"/>
        </w:rPr>
        <w:t>, формируются в виде отдельного электронного документа.</w:t>
      </w:r>
    </w:p>
    <w:p w:rsidR="00646138" w:rsidRDefault="00646138" w:rsidP="00646138">
      <w:pPr>
        <w:pStyle w:val="a3"/>
        <w:jc w:val="both"/>
        <w:rPr>
          <w:sz w:val="24"/>
          <w:szCs w:val="24"/>
        </w:rPr>
      </w:pPr>
    </w:p>
    <w:p w:rsidR="002207BD" w:rsidRDefault="002207BD" w:rsidP="00646138">
      <w:pPr>
        <w:pStyle w:val="a3"/>
        <w:jc w:val="both"/>
        <w:rPr>
          <w:sz w:val="24"/>
          <w:szCs w:val="24"/>
        </w:rPr>
      </w:pPr>
    </w:p>
    <w:p w:rsidR="000D6584" w:rsidRDefault="000D6584" w:rsidP="00646138">
      <w:pPr>
        <w:pStyle w:val="a3"/>
        <w:jc w:val="both"/>
        <w:rPr>
          <w:sz w:val="24"/>
          <w:szCs w:val="24"/>
        </w:rPr>
      </w:pPr>
    </w:p>
    <w:p w:rsidR="000D6584" w:rsidRDefault="000D6584" w:rsidP="00646138">
      <w:pPr>
        <w:pStyle w:val="a3"/>
        <w:jc w:val="both"/>
        <w:rPr>
          <w:sz w:val="24"/>
          <w:szCs w:val="24"/>
        </w:rPr>
      </w:pPr>
    </w:p>
    <w:p w:rsidR="002207BD" w:rsidRDefault="002207BD" w:rsidP="00646138">
      <w:pPr>
        <w:pStyle w:val="a3"/>
        <w:jc w:val="both"/>
        <w:rPr>
          <w:sz w:val="24"/>
          <w:szCs w:val="24"/>
        </w:rPr>
      </w:pPr>
    </w:p>
    <w:p w:rsidR="00646138" w:rsidRDefault="00646138" w:rsidP="00646138">
      <w:pPr>
        <w:pStyle w:val="a3"/>
        <w:jc w:val="both"/>
        <w:rPr>
          <w:sz w:val="24"/>
          <w:szCs w:val="24"/>
        </w:rPr>
      </w:pPr>
    </w:p>
    <w:p w:rsidR="00646138" w:rsidRPr="00366132" w:rsidRDefault="00646138" w:rsidP="00646138">
      <w:pPr>
        <w:pStyle w:val="a3"/>
        <w:jc w:val="both"/>
        <w:rPr>
          <w:sz w:val="24"/>
          <w:szCs w:val="24"/>
        </w:rPr>
      </w:pPr>
    </w:p>
    <w:p w:rsidR="00646138" w:rsidRDefault="00646138" w:rsidP="00646138">
      <w:pPr>
        <w:pStyle w:val="a3"/>
        <w:jc w:val="center"/>
        <w:rPr>
          <w:rStyle w:val="34"/>
          <w:bCs w:val="0"/>
          <w:color w:val="000000"/>
          <w:sz w:val="24"/>
          <w:szCs w:val="24"/>
        </w:rPr>
      </w:pPr>
      <w:bookmarkStart w:id="10" w:name="bookmark10"/>
      <w:r w:rsidRPr="00366132">
        <w:rPr>
          <w:rStyle w:val="34"/>
          <w:bCs w:val="0"/>
          <w:color w:val="000000"/>
          <w:sz w:val="24"/>
          <w:szCs w:val="24"/>
          <w:lang w:val="en-US"/>
        </w:rPr>
        <w:t>II</w:t>
      </w:r>
      <w:r>
        <w:rPr>
          <w:rStyle w:val="34"/>
          <w:bCs w:val="0"/>
          <w:color w:val="000000"/>
          <w:sz w:val="24"/>
          <w:szCs w:val="24"/>
          <w:lang w:val="en-US"/>
        </w:rPr>
        <w:t>I</w:t>
      </w:r>
      <w:r w:rsidRPr="00366132">
        <w:rPr>
          <w:rStyle w:val="34"/>
          <w:bCs w:val="0"/>
          <w:color w:val="000000"/>
          <w:sz w:val="24"/>
          <w:szCs w:val="24"/>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646138" w:rsidRDefault="00646138" w:rsidP="00646138">
      <w:pPr>
        <w:pStyle w:val="a3"/>
        <w:jc w:val="center"/>
        <w:rPr>
          <w:rStyle w:val="34"/>
          <w:bCs w:val="0"/>
          <w:color w:val="000000"/>
          <w:sz w:val="24"/>
          <w:szCs w:val="24"/>
        </w:rPr>
      </w:pPr>
    </w:p>
    <w:p w:rsidR="00646138" w:rsidRDefault="00646138" w:rsidP="00646138">
      <w:pPr>
        <w:pStyle w:val="a3"/>
        <w:jc w:val="center"/>
        <w:rPr>
          <w:rStyle w:val="34"/>
          <w:bCs w:val="0"/>
          <w:color w:val="000000"/>
          <w:sz w:val="24"/>
          <w:szCs w:val="24"/>
        </w:rPr>
      </w:pPr>
      <w:r w:rsidRPr="00366132">
        <w:rPr>
          <w:rStyle w:val="34"/>
          <w:bCs w:val="0"/>
          <w:color w:val="000000"/>
          <w:sz w:val="24"/>
          <w:szCs w:val="24"/>
        </w:rPr>
        <w:t>Исчерпывающий перечень административных процедур</w:t>
      </w:r>
      <w:bookmarkEnd w:id="10"/>
    </w:p>
    <w:p w:rsidR="00646138" w:rsidRPr="00366132" w:rsidRDefault="00646138" w:rsidP="00646138">
      <w:pPr>
        <w:pStyle w:val="a3"/>
        <w:rPr>
          <w:sz w:val="14"/>
          <w:szCs w:val="24"/>
        </w:rPr>
      </w:pPr>
    </w:p>
    <w:p w:rsidR="00646138" w:rsidRPr="00366132" w:rsidRDefault="00646138" w:rsidP="00646138">
      <w:pPr>
        <w:pStyle w:val="a3"/>
        <w:jc w:val="both"/>
        <w:rPr>
          <w:sz w:val="24"/>
          <w:szCs w:val="24"/>
        </w:rPr>
      </w:pPr>
      <w:r>
        <w:rPr>
          <w:sz w:val="24"/>
          <w:szCs w:val="24"/>
        </w:rPr>
        <w:t xml:space="preserve">       3.1. </w:t>
      </w:r>
      <w:r w:rsidRPr="00366132">
        <w:rPr>
          <w:sz w:val="24"/>
          <w:szCs w:val="24"/>
        </w:rPr>
        <w:t>Предоставление Услуги включает в себя следующие административные процедуры:</w:t>
      </w:r>
    </w:p>
    <w:p w:rsidR="00646138" w:rsidRPr="00366132" w:rsidRDefault="00646138" w:rsidP="00646138">
      <w:pPr>
        <w:pStyle w:val="a3"/>
        <w:jc w:val="both"/>
        <w:rPr>
          <w:sz w:val="24"/>
          <w:szCs w:val="24"/>
        </w:rPr>
      </w:pPr>
      <w:r>
        <w:rPr>
          <w:sz w:val="24"/>
          <w:szCs w:val="24"/>
        </w:rPr>
        <w:t xml:space="preserve">       - </w:t>
      </w:r>
      <w:r w:rsidRPr="00366132">
        <w:rPr>
          <w:sz w:val="24"/>
          <w:szCs w:val="24"/>
        </w:rPr>
        <w:t>установление личности Заявителя (представителя Заявителя);</w:t>
      </w:r>
    </w:p>
    <w:p w:rsidR="00646138" w:rsidRPr="00366132" w:rsidRDefault="00646138" w:rsidP="00646138">
      <w:pPr>
        <w:pStyle w:val="a3"/>
        <w:jc w:val="both"/>
        <w:rPr>
          <w:sz w:val="24"/>
          <w:szCs w:val="24"/>
        </w:rPr>
      </w:pPr>
      <w:r>
        <w:rPr>
          <w:sz w:val="24"/>
          <w:szCs w:val="24"/>
        </w:rPr>
        <w:t xml:space="preserve">       - </w:t>
      </w:r>
      <w:r w:rsidRPr="00366132">
        <w:rPr>
          <w:sz w:val="24"/>
          <w:szCs w:val="24"/>
        </w:rPr>
        <w:t>регистрация заявления;</w:t>
      </w:r>
    </w:p>
    <w:p w:rsidR="00646138" w:rsidRPr="00366132" w:rsidRDefault="00646138" w:rsidP="00646138">
      <w:pPr>
        <w:pStyle w:val="a3"/>
        <w:jc w:val="both"/>
        <w:rPr>
          <w:sz w:val="24"/>
          <w:szCs w:val="24"/>
        </w:rPr>
      </w:pPr>
      <w:r>
        <w:rPr>
          <w:sz w:val="24"/>
          <w:szCs w:val="24"/>
        </w:rPr>
        <w:t xml:space="preserve">       - </w:t>
      </w:r>
      <w:r w:rsidRPr="00366132">
        <w:rPr>
          <w:sz w:val="24"/>
          <w:szCs w:val="24"/>
        </w:rPr>
        <w:t>проверка комплектности документов, необходимых для предоставления Услуги;</w:t>
      </w:r>
    </w:p>
    <w:p w:rsidR="00646138" w:rsidRPr="00366132" w:rsidRDefault="00646138" w:rsidP="00646138">
      <w:pPr>
        <w:pStyle w:val="a3"/>
        <w:jc w:val="both"/>
        <w:rPr>
          <w:sz w:val="24"/>
          <w:szCs w:val="24"/>
        </w:rPr>
      </w:pPr>
      <w:r>
        <w:rPr>
          <w:sz w:val="24"/>
          <w:szCs w:val="24"/>
        </w:rPr>
        <w:t xml:space="preserve">       - </w:t>
      </w:r>
      <w:r w:rsidRPr="00366132">
        <w:rPr>
          <w:sz w:val="24"/>
          <w:szCs w:val="24"/>
        </w:rPr>
        <w:t>получение сведений посредством единой системы межведомственного электронного взаимодействия (далее - СМЭВ);</w:t>
      </w:r>
    </w:p>
    <w:p w:rsidR="00646138" w:rsidRPr="00366132" w:rsidRDefault="00646138" w:rsidP="00646138">
      <w:pPr>
        <w:pStyle w:val="a3"/>
        <w:jc w:val="both"/>
        <w:rPr>
          <w:sz w:val="24"/>
          <w:szCs w:val="24"/>
        </w:rPr>
      </w:pPr>
      <w:r>
        <w:rPr>
          <w:sz w:val="24"/>
          <w:szCs w:val="24"/>
        </w:rPr>
        <w:t xml:space="preserve">       - </w:t>
      </w:r>
      <w:r w:rsidRPr="00366132">
        <w:rPr>
          <w:sz w:val="24"/>
          <w:szCs w:val="24"/>
        </w:rPr>
        <w:t>рассмотрение документов, необходимых для предоставления Услуги;</w:t>
      </w:r>
    </w:p>
    <w:p w:rsidR="00646138" w:rsidRPr="00366132" w:rsidRDefault="00646138" w:rsidP="00646138">
      <w:pPr>
        <w:pStyle w:val="a3"/>
        <w:jc w:val="both"/>
        <w:rPr>
          <w:sz w:val="24"/>
          <w:szCs w:val="24"/>
        </w:rPr>
      </w:pPr>
      <w:r>
        <w:rPr>
          <w:sz w:val="24"/>
          <w:szCs w:val="24"/>
        </w:rPr>
        <w:t xml:space="preserve">       - </w:t>
      </w:r>
      <w:r w:rsidRPr="00366132">
        <w:rPr>
          <w:sz w:val="24"/>
          <w:szCs w:val="24"/>
        </w:rPr>
        <w:t>принятие решения по результатам оказания Услуги;</w:t>
      </w:r>
    </w:p>
    <w:p w:rsidR="00646138" w:rsidRPr="00366132" w:rsidRDefault="00646138" w:rsidP="00646138">
      <w:pPr>
        <w:pStyle w:val="a3"/>
        <w:jc w:val="both"/>
        <w:rPr>
          <w:sz w:val="24"/>
          <w:szCs w:val="24"/>
        </w:rPr>
      </w:pPr>
      <w:r>
        <w:rPr>
          <w:sz w:val="24"/>
          <w:szCs w:val="24"/>
        </w:rPr>
        <w:t xml:space="preserve">       - </w:t>
      </w:r>
      <w:r w:rsidRPr="00366132">
        <w:rPr>
          <w:sz w:val="24"/>
          <w:szCs w:val="24"/>
        </w:rPr>
        <w:t>внесение результата оказания Услуги в государственный адресный реестр, ведение которого осуществляется в электронном виде;</w:t>
      </w:r>
    </w:p>
    <w:p w:rsidR="00646138" w:rsidRPr="00366132" w:rsidRDefault="00646138" w:rsidP="00646138">
      <w:pPr>
        <w:pStyle w:val="a3"/>
        <w:jc w:val="both"/>
        <w:rPr>
          <w:sz w:val="24"/>
          <w:szCs w:val="24"/>
        </w:rPr>
      </w:pPr>
      <w:r>
        <w:rPr>
          <w:sz w:val="24"/>
          <w:szCs w:val="24"/>
        </w:rPr>
        <w:t xml:space="preserve">       - </w:t>
      </w:r>
      <w:r w:rsidRPr="00366132">
        <w:rPr>
          <w:sz w:val="24"/>
          <w:szCs w:val="24"/>
        </w:rPr>
        <w:t>выдача результата оказания Услуги.</w:t>
      </w:r>
    </w:p>
    <w:p w:rsidR="00646138" w:rsidRDefault="00646138" w:rsidP="00646138">
      <w:pPr>
        <w:pStyle w:val="a3"/>
        <w:rPr>
          <w:sz w:val="24"/>
          <w:szCs w:val="24"/>
        </w:rPr>
      </w:pPr>
    </w:p>
    <w:p w:rsidR="00646138" w:rsidRDefault="00646138" w:rsidP="00646138">
      <w:pPr>
        <w:pStyle w:val="a3"/>
        <w:rPr>
          <w:sz w:val="24"/>
          <w:szCs w:val="24"/>
        </w:rPr>
      </w:pPr>
    </w:p>
    <w:p w:rsidR="00646138" w:rsidRDefault="00646138" w:rsidP="00646138">
      <w:pPr>
        <w:pStyle w:val="a3"/>
        <w:rPr>
          <w:sz w:val="24"/>
          <w:szCs w:val="24"/>
        </w:rPr>
      </w:pPr>
    </w:p>
    <w:p w:rsidR="000D6584" w:rsidRDefault="000D6584" w:rsidP="00646138">
      <w:pPr>
        <w:pStyle w:val="a3"/>
        <w:rPr>
          <w:sz w:val="24"/>
          <w:szCs w:val="24"/>
        </w:rPr>
      </w:pPr>
    </w:p>
    <w:p w:rsidR="00646138" w:rsidRPr="00366132" w:rsidRDefault="00646138" w:rsidP="00646138">
      <w:pPr>
        <w:pStyle w:val="a3"/>
        <w:rPr>
          <w:sz w:val="24"/>
          <w:szCs w:val="24"/>
        </w:rPr>
      </w:pPr>
    </w:p>
    <w:p w:rsidR="00646138" w:rsidRDefault="00646138" w:rsidP="00646138">
      <w:pPr>
        <w:pStyle w:val="a3"/>
        <w:jc w:val="center"/>
        <w:rPr>
          <w:rStyle w:val="34"/>
          <w:bCs w:val="0"/>
          <w:color w:val="000000"/>
          <w:sz w:val="24"/>
          <w:szCs w:val="24"/>
        </w:rPr>
      </w:pPr>
      <w:bookmarkStart w:id="11" w:name="bookmark11"/>
      <w:r w:rsidRPr="00EC0DE8">
        <w:rPr>
          <w:rStyle w:val="34"/>
          <w:bCs w:val="0"/>
          <w:color w:val="000000"/>
          <w:sz w:val="24"/>
          <w:szCs w:val="24"/>
        </w:rPr>
        <w:t>Перечень административных процедур (действий) при предоставлении муниципальной услуги услуг в электронной форме</w:t>
      </w:r>
      <w:bookmarkEnd w:id="11"/>
    </w:p>
    <w:p w:rsidR="00646138" w:rsidRPr="00EC0DE8" w:rsidRDefault="00646138" w:rsidP="00646138">
      <w:pPr>
        <w:pStyle w:val="a3"/>
        <w:jc w:val="center"/>
        <w:rPr>
          <w:sz w:val="14"/>
          <w:szCs w:val="24"/>
        </w:rPr>
      </w:pPr>
    </w:p>
    <w:p w:rsidR="00646138" w:rsidRPr="00EC0DE8" w:rsidRDefault="00646138" w:rsidP="00646138">
      <w:pPr>
        <w:pStyle w:val="a3"/>
        <w:rPr>
          <w:sz w:val="24"/>
          <w:szCs w:val="24"/>
        </w:rPr>
      </w:pPr>
      <w:r>
        <w:rPr>
          <w:sz w:val="24"/>
          <w:szCs w:val="24"/>
        </w:rPr>
        <w:t xml:space="preserve">       3.2. </w:t>
      </w:r>
      <w:r w:rsidRPr="00EC0DE8">
        <w:rPr>
          <w:sz w:val="24"/>
          <w:szCs w:val="24"/>
        </w:rPr>
        <w:t>При предоставлении Услуги в электронной форме заявителю обеспечивается возможность:</w:t>
      </w:r>
    </w:p>
    <w:p w:rsidR="00646138" w:rsidRPr="00EC0DE8" w:rsidRDefault="00646138" w:rsidP="00646138">
      <w:pPr>
        <w:pStyle w:val="a3"/>
        <w:rPr>
          <w:sz w:val="24"/>
          <w:szCs w:val="24"/>
        </w:rPr>
      </w:pPr>
      <w:r>
        <w:rPr>
          <w:sz w:val="24"/>
          <w:szCs w:val="24"/>
        </w:rPr>
        <w:t xml:space="preserve">       - </w:t>
      </w:r>
      <w:r w:rsidRPr="00EC0DE8">
        <w:rPr>
          <w:sz w:val="24"/>
          <w:szCs w:val="24"/>
        </w:rPr>
        <w:t>получения информации о порядке и сроках предоставления Услуги;</w:t>
      </w:r>
    </w:p>
    <w:p w:rsidR="00646138" w:rsidRPr="00EC0DE8" w:rsidRDefault="00646138" w:rsidP="00646138">
      <w:pPr>
        <w:pStyle w:val="a3"/>
        <w:rPr>
          <w:sz w:val="24"/>
          <w:szCs w:val="24"/>
        </w:rPr>
      </w:pPr>
      <w:r>
        <w:rPr>
          <w:sz w:val="24"/>
          <w:szCs w:val="24"/>
        </w:rPr>
        <w:t xml:space="preserve">       - </w:t>
      </w:r>
      <w:r w:rsidRPr="00EC0DE8">
        <w:rPr>
          <w:sz w:val="24"/>
          <w:szCs w:val="24"/>
        </w:rPr>
        <w:t>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646138" w:rsidRPr="00EC0DE8" w:rsidRDefault="00646138" w:rsidP="00646138">
      <w:pPr>
        <w:pStyle w:val="a3"/>
        <w:rPr>
          <w:sz w:val="24"/>
          <w:szCs w:val="24"/>
        </w:rPr>
      </w:pPr>
      <w:r>
        <w:rPr>
          <w:sz w:val="24"/>
          <w:szCs w:val="24"/>
        </w:rPr>
        <w:t xml:space="preserve">       - </w:t>
      </w:r>
      <w:r w:rsidRPr="00EC0DE8">
        <w:rPr>
          <w:sz w:val="24"/>
          <w:szCs w:val="24"/>
        </w:rPr>
        <w:t>приема и регистрации администрации Каменского сельского поселения заявления и прилагаемых документов;</w:t>
      </w:r>
    </w:p>
    <w:p w:rsidR="00646138" w:rsidRPr="00EC0DE8" w:rsidRDefault="00646138" w:rsidP="00646138">
      <w:pPr>
        <w:pStyle w:val="a3"/>
        <w:rPr>
          <w:sz w:val="24"/>
          <w:szCs w:val="24"/>
        </w:rPr>
      </w:pPr>
      <w:r>
        <w:rPr>
          <w:sz w:val="24"/>
          <w:szCs w:val="24"/>
        </w:rPr>
        <w:t xml:space="preserve">       - </w:t>
      </w:r>
      <w:r w:rsidRPr="00EC0DE8">
        <w:rPr>
          <w:sz w:val="24"/>
          <w:szCs w:val="24"/>
        </w:rPr>
        <w:t>получения Заявителем (представителем Заявителя) результата предоставления Услуги в форме электронного документа;</w:t>
      </w:r>
    </w:p>
    <w:p w:rsidR="00646138" w:rsidRPr="00EC0DE8" w:rsidRDefault="00646138" w:rsidP="00646138">
      <w:pPr>
        <w:pStyle w:val="a3"/>
        <w:rPr>
          <w:sz w:val="24"/>
          <w:szCs w:val="24"/>
        </w:rPr>
      </w:pPr>
      <w:r>
        <w:rPr>
          <w:sz w:val="24"/>
          <w:szCs w:val="24"/>
        </w:rPr>
        <w:t xml:space="preserve">       - </w:t>
      </w:r>
      <w:r w:rsidRPr="00EC0DE8">
        <w:rPr>
          <w:sz w:val="24"/>
          <w:szCs w:val="24"/>
        </w:rPr>
        <w:t>получения сведений о ходе рассмотрения заявления;</w:t>
      </w:r>
    </w:p>
    <w:p w:rsidR="00646138" w:rsidRPr="00EC0DE8" w:rsidRDefault="00646138" w:rsidP="00646138">
      <w:pPr>
        <w:pStyle w:val="a3"/>
        <w:rPr>
          <w:sz w:val="24"/>
          <w:szCs w:val="24"/>
        </w:rPr>
      </w:pPr>
      <w:r>
        <w:rPr>
          <w:sz w:val="24"/>
          <w:szCs w:val="24"/>
        </w:rPr>
        <w:t xml:space="preserve">       - </w:t>
      </w:r>
      <w:r w:rsidRPr="00EC0DE8">
        <w:rPr>
          <w:sz w:val="24"/>
          <w:szCs w:val="24"/>
        </w:rPr>
        <w:t>осуществления оценки качества предоставления Услуги;</w:t>
      </w:r>
    </w:p>
    <w:p w:rsidR="00646138" w:rsidRDefault="00646138" w:rsidP="00646138">
      <w:pPr>
        <w:pStyle w:val="a3"/>
        <w:rPr>
          <w:sz w:val="24"/>
          <w:szCs w:val="24"/>
        </w:rPr>
      </w:pPr>
      <w:r>
        <w:rPr>
          <w:sz w:val="24"/>
          <w:szCs w:val="24"/>
        </w:rPr>
        <w:t xml:space="preserve">       - </w:t>
      </w:r>
      <w:r w:rsidRPr="00EC0DE8">
        <w:rPr>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646138" w:rsidRDefault="00646138" w:rsidP="00646138">
      <w:pPr>
        <w:pStyle w:val="a3"/>
        <w:rPr>
          <w:sz w:val="24"/>
          <w:szCs w:val="24"/>
        </w:rPr>
      </w:pPr>
    </w:p>
    <w:p w:rsidR="000D6584" w:rsidRDefault="000D6584" w:rsidP="00646138">
      <w:pPr>
        <w:pStyle w:val="a3"/>
        <w:rPr>
          <w:sz w:val="24"/>
          <w:szCs w:val="24"/>
        </w:rPr>
      </w:pPr>
    </w:p>
    <w:p w:rsidR="00646138" w:rsidRPr="00EC0DE8" w:rsidRDefault="00646138" w:rsidP="00646138">
      <w:pPr>
        <w:pStyle w:val="a3"/>
        <w:rPr>
          <w:sz w:val="24"/>
          <w:szCs w:val="24"/>
        </w:rPr>
      </w:pPr>
    </w:p>
    <w:p w:rsidR="00646138" w:rsidRDefault="00646138" w:rsidP="00646138">
      <w:pPr>
        <w:pStyle w:val="a3"/>
        <w:jc w:val="center"/>
        <w:rPr>
          <w:rStyle w:val="34"/>
          <w:bCs w:val="0"/>
          <w:color w:val="000000"/>
          <w:sz w:val="24"/>
          <w:szCs w:val="24"/>
        </w:rPr>
      </w:pPr>
      <w:bookmarkStart w:id="12" w:name="bookmark12"/>
      <w:r w:rsidRPr="00EC0DE8">
        <w:rPr>
          <w:rStyle w:val="34"/>
          <w:bCs w:val="0"/>
          <w:color w:val="000000"/>
          <w:sz w:val="24"/>
          <w:szCs w:val="24"/>
        </w:rPr>
        <w:t xml:space="preserve">Порядок осуществления административных процедур (действий) </w:t>
      </w:r>
    </w:p>
    <w:p w:rsidR="00646138" w:rsidRDefault="00646138" w:rsidP="00646138">
      <w:pPr>
        <w:pStyle w:val="a3"/>
        <w:jc w:val="center"/>
        <w:rPr>
          <w:rStyle w:val="34"/>
          <w:bCs w:val="0"/>
          <w:color w:val="000000"/>
          <w:sz w:val="24"/>
          <w:szCs w:val="24"/>
        </w:rPr>
      </w:pPr>
      <w:r w:rsidRPr="00EC0DE8">
        <w:rPr>
          <w:rStyle w:val="34"/>
          <w:bCs w:val="0"/>
          <w:color w:val="000000"/>
          <w:sz w:val="24"/>
          <w:szCs w:val="24"/>
        </w:rPr>
        <w:t>в электронной форме</w:t>
      </w:r>
      <w:bookmarkEnd w:id="12"/>
    </w:p>
    <w:p w:rsidR="00646138" w:rsidRPr="00EC0DE8" w:rsidRDefault="00646138" w:rsidP="00646138">
      <w:pPr>
        <w:pStyle w:val="a3"/>
        <w:jc w:val="center"/>
        <w:rPr>
          <w:sz w:val="14"/>
          <w:szCs w:val="24"/>
        </w:rPr>
      </w:pPr>
    </w:p>
    <w:p w:rsidR="000D6584" w:rsidRDefault="00646138" w:rsidP="00646138">
      <w:pPr>
        <w:pStyle w:val="a3"/>
        <w:jc w:val="both"/>
        <w:rPr>
          <w:sz w:val="24"/>
          <w:szCs w:val="24"/>
        </w:rPr>
      </w:pPr>
      <w:r>
        <w:rPr>
          <w:sz w:val="24"/>
          <w:szCs w:val="24"/>
        </w:rPr>
        <w:t xml:space="preserve">       3.3. </w:t>
      </w:r>
      <w:r w:rsidRPr="00EC0DE8">
        <w:rPr>
          <w:sz w:val="24"/>
          <w:szCs w:val="24"/>
        </w:rPr>
        <w:t>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r>
        <w:rPr>
          <w:sz w:val="24"/>
          <w:szCs w:val="24"/>
        </w:rPr>
        <w:t xml:space="preserve">      </w:t>
      </w:r>
    </w:p>
    <w:p w:rsidR="000D6584" w:rsidRDefault="000D6584" w:rsidP="00646138">
      <w:pPr>
        <w:pStyle w:val="a3"/>
        <w:jc w:val="both"/>
        <w:rPr>
          <w:sz w:val="24"/>
          <w:szCs w:val="24"/>
        </w:rPr>
      </w:pPr>
    </w:p>
    <w:p w:rsidR="000D6584" w:rsidRDefault="000D6584" w:rsidP="00646138">
      <w:pPr>
        <w:pStyle w:val="a3"/>
        <w:jc w:val="both"/>
        <w:rPr>
          <w:sz w:val="24"/>
          <w:szCs w:val="24"/>
        </w:rPr>
      </w:pPr>
    </w:p>
    <w:p w:rsidR="000D6584" w:rsidRDefault="000D6584" w:rsidP="00646138">
      <w:pPr>
        <w:pStyle w:val="a3"/>
        <w:jc w:val="both"/>
        <w:rPr>
          <w:sz w:val="24"/>
          <w:szCs w:val="24"/>
        </w:rPr>
      </w:pPr>
    </w:p>
    <w:p w:rsidR="000D6584" w:rsidRDefault="000D6584" w:rsidP="00646138">
      <w:pPr>
        <w:pStyle w:val="a3"/>
        <w:jc w:val="both"/>
        <w:rPr>
          <w:sz w:val="24"/>
          <w:szCs w:val="24"/>
        </w:rPr>
      </w:pPr>
    </w:p>
    <w:p w:rsidR="000D6584" w:rsidRDefault="000D6584" w:rsidP="00646138">
      <w:pPr>
        <w:pStyle w:val="a3"/>
        <w:jc w:val="both"/>
        <w:rPr>
          <w:sz w:val="24"/>
          <w:szCs w:val="24"/>
        </w:rPr>
      </w:pPr>
    </w:p>
    <w:p w:rsidR="002207BD" w:rsidRPr="00EC0DE8" w:rsidRDefault="00646138" w:rsidP="00646138">
      <w:pPr>
        <w:pStyle w:val="a3"/>
        <w:jc w:val="both"/>
        <w:rPr>
          <w:sz w:val="24"/>
          <w:szCs w:val="24"/>
        </w:rPr>
      </w:pPr>
      <w:r w:rsidRPr="00EC0DE8">
        <w:rPr>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646138" w:rsidRPr="00EC0DE8" w:rsidRDefault="00646138" w:rsidP="00646138">
      <w:pPr>
        <w:pStyle w:val="a3"/>
        <w:jc w:val="both"/>
        <w:rPr>
          <w:sz w:val="24"/>
          <w:szCs w:val="24"/>
        </w:rPr>
      </w:pPr>
      <w:r>
        <w:rPr>
          <w:sz w:val="24"/>
          <w:szCs w:val="24"/>
        </w:rPr>
        <w:t xml:space="preserve">       </w:t>
      </w:r>
      <w:r w:rsidRPr="00EC0DE8">
        <w:rPr>
          <w:sz w:val="24"/>
          <w:szCs w:val="24"/>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46138" w:rsidRPr="00EC0DE8" w:rsidRDefault="00646138" w:rsidP="00646138">
      <w:pPr>
        <w:pStyle w:val="a3"/>
        <w:jc w:val="both"/>
        <w:rPr>
          <w:sz w:val="24"/>
          <w:szCs w:val="24"/>
        </w:rPr>
      </w:pPr>
      <w:r>
        <w:rPr>
          <w:sz w:val="24"/>
          <w:szCs w:val="24"/>
        </w:rPr>
        <w:t xml:space="preserve">       </w:t>
      </w:r>
      <w:r w:rsidRPr="00EC0DE8">
        <w:rPr>
          <w:sz w:val="24"/>
          <w:szCs w:val="24"/>
        </w:rPr>
        <w:t>При формировании заявления Заявителю обеспечивается:</w:t>
      </w:r>
    </w:p>
    <w:p w:rsidR="00646138" w:rsidRPr="00EC0DE8" w:rsidRDefault="00646138" w:rsidP="00646138">
      <w:pPr>
        <w:pStyle w:val="a3"/>
        <w:jc w:val="both"/>
        <w:rPr>
          <w:sz w:val="24"/>
          <w:szCs w:val="24"/>
        </w:rPr>
      </w:pPr>
      <w:r w:rsidRPr="00EC0DE8">
        <w:rPr>
          <w:sz w:val="24"/>
          <w:szCs w:val="24"/>
        </w:rPr>
        <w:t>а)возможность сохранения заявления и иных документов, указанных в пунктах</w:t>
      </w:r>
    </w:p>
    <w:p w:rsidR="00646138" w:rsidRPr="00EC0DE8" w:rsidRDefault="00646138" w:rsidP="00646138">
      <w:pPr>
        <w:pStyle w:val="a3"/>
        <w:jc w:val="both"/>
        <w:rPr>
          <w:sz w:val="24"/>
          <w:szCs w:val="24"/>
        </w:rPr>
      </w:pPr>
      <w:r w:rsidRPr="00EC0DE8">
        <w:rPr>
          <w:sz w:val="24"/>
          <w:szCs w:val="24"/>
        </w:rPr>
        <w:t>настоящего Регламента, необходимых для предоставления Услуги;</w:t>
      </w:r>
    </w:p>
    <w:p w:rsidR="00646138" w:rsidRPr="00EC0DE8" w:rsidRDefault="00646138" w:rsidP="00646138">
      <w:pPr>
        <w:pStyle w:val="a3"/>
        <w:jc w:val="both"/>
        <w:rPr>
          <w:sz w:val="24"/>
          <w:szCs w:val="24"/>
        </w:rPr>
      </w:pPr>
      <w:r>
        <w:rPr>
          <w:sz w:val="24"/>
          <w:szCs w:val="24"/>
        </w:rPr>
        <w:t xml:space="preserve">       </w:t>
      </w:r>
      <w:r w:rsidRPr="00EC0DE8">
        <w:rPr>
          <w:sz w:val="24"/>
          <w:szCs w:val="24"/>
        </w:rPr>
        <w:t>б)</w:t>
      </w:r>
      <w:r w:rsidRPr="00EC0DE8">
        <w:rPr>
          <w:sz w:val="24"/>
          <w:szCs w:val="24"/>
        </w:rPr>
        <w:tab/>
        <w:t>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Услуги;</w:t>
      </w:r>
    </w:p>
    <w:p w:rsidR="00646138" w:rsidRPr="00EC0DE8" w:rsidRDefault="00646138" w:rsidP="00646138">
      <w:pPr>
        <w:pStyle w:val="a3"/>
        <w:jc w:val="both"/>
        <w:rPr>
          <w:sz w:val="24"/>
          <w:szCs w:val="24"/>
        </w:rPr>
      </w:pPr>
      <w:r>
        <w:rPr>
          <w:sz w:val="24"/>
          <w:szCs w:val="24"/>
        </w:rPr>
        <w:t xml:space="preserve">       </w:t>
      </w:r>
      <w:r w:rsidRPr="00EC0DE8">
        <w:rPr>
          <w:sz w:val="24"/>
          <w:szCs w:val="24"/>
        </w:rPr>
        <w:t>в)</w:t>
      </w:r>
      <w:r w:rsidRPr="00EC0DE8">
        <w:rPr>
          <w:sz w:val="24"/>
          <w:szCs w:val="24"/>
        </w:rPr>
        <w:tab/>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646138" w:rsidRPr="00EC0DE8" w:rsidRDefault="00646138" w:rsidP="00646138">
      <w:pPr>
        <w:pStyle w:val="a3"/>
        <w:jc w:val="both"/>
        <w:rPr>
          <w:sz w:val="24"/>
          <w:szCs w:val="24"/>
        </w:rPr>
      </w:pPr>
      <w:r>
        <w:rPr>
          <w:sz w:val="24"/>
          <w:szCs w:val="24"/>
        </w:rPr>
        <w:t xml:space="preserve">       </w:t>
      </w:r>
      <w:r w:rsidRPr="00EC0DE8">
        <w:rPr>
          <w:sz w:val="24"/>
          <w:szCs w:val="24"/>
        </w:rPr>
        <w:t>г)</w:t>
      </w:r>
      <w:r w:rsidRPr="00EC0DE8">
        <w:rPr>
          <w:sz w:val="24"/>
          <w:szCs w:val="24"/>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rsidR="00646138" w:rsidRPr="00EC0DE8" w:rsidRDefault="00646138" w:rsidP="00646138">
      <w:pPr>
        <w:pStyle w:val="a3"/>
        <w:jc w:val="both"/>
        <w:rPr>
          <w:sz w:val="24"/>
          <w:szCs w:val="24"/>
        </w:rPr>
      </w:pPr>
      <w:r>
        <w:rPr>
          <w:sz w:val="24"/>
          <w:szCs w:val="24"/>
        </w:rPr>
        <w:t xml:space="preserve">       </w:t>
      </w:r>
      <w:r w:rsidRPr="00EC0DE8">
        <w:rPr>
          <w:sz w:val="24"/>
          <w:szCs w:val="24"/>
        </w:rPr>
        <w:t>д)</w:t>
      </w:r>
      <w:r w:rsidRPr="00EC0DE8">
        <w:rPr>
          <w:sz w:val="24"/>
          <w:szCs w:val="24"/>
        </w:rPr>
        <w:tab/>
        <w:t>возможность вернуться на любой из этапов заполнения электронной формы заявления без потери, ранее введенной информации;</w:t>
      </w:r>
    </w:p>
    <w:p w:rsidR="00646138" w:rsidRPr="00EC0DE8" w:rsidRDefault="00646138" w:rsidP="00646138">
      <w:pPr>
        <w:pStyle w:val="a3"/>
        <w:jc w:val="both"/>
        <w:rPr>
          <w:sz w:val="24"/>
          <w:szCs w:val="24"/>
        </w:rPr>
      </w:pPr>
      <w:r>
        <w:rPr>
          <w:sz w:val="24"/>
          <w:szCs w:val="24"/>
        </w:rPr>
        <w:t xml:space="preserve">       </w:t>
      </w:r>
      <w:r w:rsidRPr="00EC0DE8">
        <w:rPr>
          <w:sz w:val="24"/>
          <w:szCs w:val="24"/>
        </w:rPr>
        <w:t>е)</w:t>
      </w:r>
      <w:r w:rsidRPr="00EC0DE8">
        <w:rPr>
          <w:sz w:val="24"/>
          <w:szCs w:val="24"/>
        </w:rPr>
        <w:tab/>
        <w:t>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646138" w:rsidRPr="00EC0DE8" w:rsidRDefault="00646138" w:rsidP="00646138">
      <w:pPr>
        <w:pStyle w:val="a3"/>
        <w:jc w:val="both"/>
        <w:rPr>
          <w:sz w:val="24"/>
          <w:szCs w:val="24"/>
        </w:rPr>
      </w:pPr>
      <w:r>
        <w:rPr>
          <w:sz w:val="24"/>
          <w:szCs w:val="24"/>
        </w:rPr>
        <w:t xml:space="preserve">       </w:t>
      </w:r>
      <w:r w:rsidRPr="00EC0DE8">
        <w:rPr>
          <w:sz w:val="24"/>
          <w:szCs w:val="24"/>
        </w:rPr>
        <w:t>Сформированное и подписанное заявление, и иные документы, необходимые для предоставления Услуги, направляются в администрацию Каменского сельского поселения в электронной форме.</w:t>
      </w:r>
    </w:p>
    <w:p w:rsidR="00646138" w:rsidRPr="00EC0DE8" w:rsidRDefault="00646138" w:rsidP="00646138">
      <w:pPr>
        <w:pStyle w:val="a3"/>
        <w:jc w:val="both"/>
        <w:rPr>
          <w:sz w:val="24"/>
          <w:szCs w:val="24"/>
        </w:rPr>
      </w:pPr>
      <w:r>
        <w:rPr>
          <w:sz w:val="24"/>
          <w:szCs w:val="24"/>
        </w:rPr>
        <w:t xml:space="preserve">       3.4. </w:t>
      </w:r>
      <w:r w:rsidRPr="00EC0DE8">
        <w:rPr>
          <w:sz w:val="24"/>
          <w:szCs w:val="24"/>
        </w:rPr>
        <w:t>Администрация Каменского сельского поселения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646138" w:rsidRPr="00EC0DE8" w:rsidRDefault="00646138" w:rsidP="00646138">
      <w:pPr>
        <w:pStyle w:val="a3"/>
        <w:jc w:val="both"/>
        <w:rPr>
          <w:sz w:val="24"/>
          <w:szCs w:val="24"/>
        </w:rPr>
      </w:pPr>
      <w:r>
        <w:rPr>
          <w:sz w:val="24"/>
          <w:szCs w:val="24"/>
        </w:rPr>
        <w:t xml:space="preserve">       </w:t>
      </w:r>
      <w:r w:rsidRPr="00EC0DE8">
        <w:rPr>
          <w:sz w:val="24"/>
          <w:szCs w:val="24"/>
        </w:rPr>
        <w:t>а)</w:t>
      </w:r>
      <w:r w:rsidRPr="00EC0DE8">
        <w:rPr>
          <w:sz w:val="24"/>
          <w:szCs w:val="24"/>
        </w:rPr>
        <w:tab/>
        <w:t>прием документов, необходимых для предоставления Услуги, и направление Заявителю электронного сообщения о поступлении заявления;</w:t>
      </w:r>
    </w:p>
    <w:p w:rsidR="00646138" w:rsidRPr="00EC0DE8" w:rsidRDefault="00646138" w:rsidP="00646138">
      <w:pPr>
        <w:pStyle w:val="a3"/>
        <w:jc w:val="both"/>
        <w:rPr>
          <w:sz w:val="24"/>
          <w:szCs w:val="24"/>
        </w:rPr>
      </w:pPr>
      <w:r>
        <w:rPr>
          <w:sz w:val="24"/>
          <w:szCs w:val="24"/>
        </w:rPr>
        <w:t xml:space="preserve">       </w:t>
      </w:r>
      <w:r w:rsidRPr="00EC0DE8">
        <w:rPr>
          <w:sz w:val="24"/>
          <w:szCs w:val="24"/>
        </w:rPr>
        <w:t>б)</w:t>
      </w:r>
      <w:r w:rsidRPr="00EC0DE8">
        <w:rPr>
          <w:sz w:val="24"/>
          <w:szCs w:val="24"/>
        </w:rPr>
        <w:tab/>
        <w:t>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646138" w:rsidRPr="00EC0DE8" w:rsidRDefault="00646138" w:rsidP="00646138">
      <w:pPr>
        <w:pStyle w:val="a3"/>
        <w:jc w:val="both"/>
        <w:rPr>
          <w:sz w:val="24"/>
          <w:szCs w:val="24"/>
        </w:rPr>
      </w:pPr>
      <w:r>
        <w:rPr>
          <w:sz w:val="24"/>
          <w:szCs w:val="24"/>
        </w:rPr>
        <w:t xml:space="preserve">       3.5. </w:t>
      </w:r>
      <w:r w:rsidRPr="00EC0DE8">
        <w:rPr>
          <w:sz w:val="24"/>
          <w:szCs w:val="24"/>
        </w:rPr>
        <w:t>Заявителю в качестве результата предоставления Услуги обеспечивается возможность получения документа:</w:t>
      </w:r>
    </w:p>
    <w:p w:rsidR="00646138" w:rsidRPr="00EC0DE8" w:rsidRDefault="00646138" w:rsidP="00646138">
      <w:pPr>
        <w:pStyle w:val="a3"/>
        <w:jc w:val="both"/>
        <w:rPr>
          <w:sz w:val="24"/>
          <w:szCs w:val="24"/>
        </w:rPr>
      </w:pPr>
      <w:r>
        <w:rPr>
          <w:sz w:val="24"/>
          <w:szCs w:val="24"/>
        </w:rPr>
        <w:t xml:space="preserve">       - </w:t>
      </w:r>
      <w:r w:rsidRPr="00EC0DE8">
        <w:rPr>
          <w:sz w:val="24"/>
          <w:szCs w:val="24"/>
        </w:rPr>
        <w:t>в форме электронного документа, подписанного усиленной квалифицированной электронной подписью уполномоченного должностного лица администрации Каменского сельского поселения, направленного заявителю посредством ЕПГУ, регионального портала и портала ФИАС;</w:t>
      </w:r>
    </w:p>
    <w:p w:rsidR="00646138" w:rsidRPr="00EC0DE8" w:rsidRDefault="00646138" w:rsidP="00646138">
      <w:pPr>
        <w:pStyle w:val="a3"/>
        <w:jc w:val="both"/>
        <w:rPr>
          <w:sz w:val="24"/>
          <w:szCs w:val="24"/>
        </w:rPr>
      </w:pPr>
      <w:r>
        <w:rPr>
          <w:sz w:val="24"/>
          <w:szCs w:val="24"/>
        </w:rPr>
        <w:t xml:space="preserve">       - </w:t>
      </w:r>
      <w:r w:rsidRPr="00EC0DE8">
        <w:rPr>
          <w:sz w:val="24"/>
          <w:szCs w:val="24"/>
        </w:rPr>
        <w:t>в виде бумажного документа, подтверждающего содержание электронного документа, который Заявитель получает при личном обращении.</w:t>
      </w:r>
    </w:p>
    <w:p w:rsidR="00646138" w:rsidRDefault="00646138" w:rsidP="00646138">
      <w:pPr>
        <w:pStyle w:val="a3"/>
        <w:jc w:val="both"/>
        <w:rPr>
          <w:sz w:val="24"/>
          <w:szCs w:val="24"/>
        </w:rPr>
      </w:pPr>
      <w:r>
        <w:rPr>
          <w:sz w:val="24"/>
          <w:szCs w:val="24"/>
        </w:rPr>
        <w:t xml:space="preserve">       3.6. </w:t>
      </w:r>
      <w:r w:rsidRPr="00EC0DE8">
        <w:rPr>
          <w:sz w:val="24"/>
          <w:szCs w:val="24"/>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 1284.</w:t>
      </w:r>
    </w:p>
    <w:p w:rsidR="000D6584" w:rsidRDefault="000D6584" w:rsidP="00646138">
      <w:pPr>
        <w:pStyle w:val="a3"/>
        <w:jc w:val="both"/>
        <w:rPr>
          <w:sz w:val="24"/>
          <w:szCs w:val="24"/>
        </w:rPr>
      </w:pPr>
    </w:p>
    <w:p w:rsidR="000D6584" w:rsidRDefault="000D6584" w:rsidP="00646138">
      <w:pPr>
        <w:pStyle w:val="a3"/>
        <w:jc w:val="both"/>
        <w:rPr>
          <w:sz w:val="24"/>
          <w:szCs w:val="24"/>
        </w:rPr>
      </w:pPr>
    </w:p>
    <w:p w:rsidR="000D6584" w:rsidRDefault="000D6584" w:rsidP="00646138">
      <w:pPr>
        <w:pStyle w:val="a3"/>
        <w:jc w:val="both"/>
        <w:rPr>
          <w:sz w:val="24"/>
          <w:szCs w:val="24"/>
        </w:rPr>
      </w:pPr>
    </w:p>
    <w:p w:rsidR="000D6584" w:rsidRDefault="000D6584" w:rsidP="00646138">
      <w:pPr>
        <w:pStyle w:val="a3"/>
        <w:jc w:val="both"/>
        <w:rPr>
          <w:sz w:val="24"/>
          <w:szCs w:val="24"/>
        </w:rPr>
      </w:pPr>
    </w:p>
    <w:p w:rsidR="000D6584" w:rsidRPr="00EC0DE8" w:rsidRDefault="000D6584" w:rsidP="00646138">
      <w:pPr>
        <w:pStyle w:val="a3"/>
        <w:jc w:val="both"/>
        <w:rPr>
          <w:sz w:val="24"/>
          <w:szCs w:val="24"/>
        </w:rPr>
      </w:pPr>
    </w:p>
    <w:p w:rsidR="002207BD" w:rsidRPr="00EC0DE8" w:rsidRDefault="00646138" w:rsidP="00646138">
      <w:pPr>
        <w:pStyle w:val="a3"/>
        <w:jc w:val="both"/>
        <w:rPr>
          <w:sz w:val="24"/>
          <w:szCs w:val="24"/>
        </w:rPr>
      </w:pPr>
      <w:r>
        <w:rPr>
          <w:sz w:val="24"/>
          <w:szCs w:val="24"/>
        </w:rPr>
        <w:t xml:space="preserve">        </w:t>
      </w:r>
      <w:r w:rsidRPr="00EC0DE8">
        <w:rPr>
          <w:sz w:val="24"/>
          <w:szCs w:val="24"/>
        </w:rPr>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646138" w:rsidRDefault="00646138" w:rsidP="00646138">
      <w:pPr>
        <w:pStyle w:val="a3"/>
        <w:jc w:val="both"/>
        <w:rPr>
          <w:sz w:val="24"/>
          <w:szCs w:val="24"/>
        </w:rPr>
      </w:pPr>
      <w:r>
        <w:rPr>
          <w:sz w:val="24"/>
          <w:szCs w:val="24"/>
        </w:rPr>
        <w:t xml:space="preserve">       3.7. </w:t>
      </w:r>
      <w:r w:rsidRPr="00EC0DE8">
        <w:rPr>
          <w:sz w:val="24"/>
          <w:szCs w:val="24"/>
        </w:rPr>
        <w:t>Заявителю обеспечивается возможность направления жалобы на решения, действия (бездействие) администрации Каменского сельского поселения, должностного лица администрации Каменского сельского поселения либо муниципального служащего в соответствии со статьей</w:t>
      </w:r>
      <w:r>
        <w:rPr>
          <w:sz w:val="24"/>
          <w:szCs w:val="24"/>
        </w:rPr>
        <w:t xml:space="preserve"> </w:t>
      </w:r>
      <w:r w:rsidRPr="00EC0DE8">
        <w:rPr>
          <w:sz w:val="24"/>
          <w:szCs w:val="24"/>
        </w:rPr>
        <w:t>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46138" w:rsidRDefault="00646138" w:rsidP="00646138">
      <w:pPr>
        <w:pStyle w:val="a3"/>
        <w:jc w:val="both"/>
        <w:rPr>
          <w:sz w:val="24"/>
          <w:szCs w:val="24"/>
        </w:rPr>
      </w:pPr>
    </w:p>
    <w:p w:rsidR="00646138" w:rsidRPr="00EC0DE8" w:rsidRDefault="00646138" w:rsidP="00646138">
      <w:pPr>
        <w:pStyle w:val="a3"/>
        <w:jc w:val="both"/>
        <w:rPr>
          <w:sz w:val="24"/>
          <w:szCs w:val="24"/>
        </w:rPr>
      </w:pPr>
    </w:p>
    <w:p w:rsidR="00646138" w:rsidRDefault="00646138" w:rsidP="00646138">
      <w:pPr>
        <w:pStyle w:val="a3"/>
        <w:jc w:val="center"/>
        <w:rPr>
          <w:rStyle w:val="34"/>
          <w:bCs w:val="0"/>
          <w:color w:val="000000"/>
          <w:sz w:val="24"/>
          <w:szCs w:val="24"/>
        </w:rPr>
      </w:pPr>
      <w:bookmarkStart w:id="13" w:name="bookmark13"/>
      <w:r w:rsidRPr="00EC04B7">
        <w:rPr>
          <w:rStyle w:val="34"/>
          <w:bCs w:val="0"/>
          <w:color w:val="000000"/>
          <w:sz w:val="24"/>
          <w:szCs w:val="24"/>
        </w:rPr>
        <w:t>Порядок исправления допущенных опечаток и ошибок в выданных в результате предоставления муниципальной услуги документах</w:t>
      </w:r>
      <w:bookmarkEnd w:id="13"/>
    </w:p>
    <w:p w:rsidR="00646138" w:rsidRPr="00EC04B7" w:rsidRDefault="00646138" w:rsidP="00646138">
      <w:pPr>
        <w:pStyle w:val="a3"/>
        <w:jc w:val="center"/>
        <w:rPr>
          <w:sz w:val="24"/>
          <w:szCs w:val="24"/>
        </w:rPr>
      </w:pPr>
    </w:p>
    <w:p w:rsidR="00646138" w:rsidRPr="00EC04B7" w:rsidRDefault="00646138" w:rsidP="00646138">
      <w:pPr>
        <w:pStyle w:val="a3"/>
        <w:rPr>
          <w:sz w:val="24"/>
          <w:szCs w:val="24"/>
        </w:rPr>
      </w:pPr>
      <w:r>
        <w:rPr>
          <w:sz w:val="24"/>
          <w:szCs w:val="24"/>
        </w:rPr>
        <w:t xml:space="preserve">       3.8. </w:t>
      </w:r>
      <w:r w:rsidRPr="00EC04B7">
        <w:rPr>
          <w:sz w:val="24"/>
          <w:szCs w:val="24"/>
        </w:rPr>
        <w:t>В случае обнаружения администрации Каменского сельского поселения опечаток и ошибок в выданных в результате предоставления услуги документов, орган, уполномоченный на оказание услуги и издавший акт, вносит изменение в вышеуказанный документ.</w:t>
      </w:r>
    </w:p>
    <w:p w:rsidR="00646138" w:rsidRPr="00EC04B7" w:rsidRDefault="00646138" w:rsidP="00646138">
      <w:pPr>
        <w:pStyle w:val="a3"/>
        <w:jc w:val="both"/>
        <w:rPr>
          <w:sz w:val="24"/>
          <w:szCs w:val="24"/>
        </w:rPr>
      </w:pPr>
      <w:r>
        <w:rPr>
          <w:sz w:val="24"/>
          <w:szCs w:val="24"/>
        </w:rPr>
        <w:t xml:space="preserve">       </w:t>
      </w:r>
      <w:r w:rsidRPr="00EC04B7">
        <w:rPr>
          <w:sz w:val="24"/>
          <w:szCs w:val="24"/>
        </w:rPr>
        <w:t>В случае обнаружения заявителем допущенных в выданных в результате предоставления услуги документов опечаток и ошибок заявитель направляет в администрацию Каменского сельского поселения письменное заявление в произвольной форме с указанием информации о вносимых изменениях, с обоснованием необходимости внесения таких изменений. К письменному заявлению прилагаются документы, обосновывающие необходимость вносимых изменений.</w:t>
      </w:r>
    </w:p>
    <w:p w:rsidR="00646138" w:rsidRPr="00EC04B7" w:rsidRDefault="00646138" w:rsidP="00646138">
      <w:pPr>
        <w:pStyle w:val="a3"/>
        <w:jc w:val="both"/>
        <w:rPr>
          <w:sz w:val="24"/>
          <w:szCs w:val="24"/>
        </w:rPr>
      </w:pPr>
      <w:r>
        <w:rPr>
          <w:sz w:val="24"/>
          <w:szCs w:val="24"/>
        </w:rPr>
        <w:t xml:space="preserve">       </w:t>
      </w:r>
      <w:r w:rsidRPr="00EC04B7">
        <w:rPr>
          <w:sz w:val="24"/>
          <w:szCs w:val="24"/>
        </w:rPr>
        <w:t>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w:t>
      </w:r>
    </w:p>
    <w:p w:rsidR="002207BD" w:rsidRDefault="00646138" w:rsidP="002207BD">
      <w:pPr>
        <w:pStyle w:val="a3"/>
        <w:jc w:val="both"/>
        <w:rPr>
          <w:sz w:val="24"/>
          <w:szCs w:val="24"/>
        </w:rPr>
      </w:pPr>
      <w:r>
        <w:rPr>
          <w:sz w:val="24"/>
          <w:szCs w:val="24"/>
        </w:rPr>
        <w:t xml:space="preserve">       </w:t>
      </w:r>
      <w:r w:rsidRPr="00EC04B7">
        <w:rPr>
          <w:sz w:val="24"/>
          <w:szCs w:val="24"/>
        </w:rPr>
        <w:t>Администрация Каменского сельского поселения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0D6584" w:rsidRDefault="000D6584" w:rsidP="002207BD">
      <w:pPr>
        <w:pStyle w:val="a3"/>
        <w:jc w:val="both"/>
        <w:rPr>
          <w:sz w:val="24"/>
          <w:szCs w:val="24"/>
        </w:rPr>
      </w:pPr>
    </w:p>
    <w:p w:rsidR="000D6584" w:rsidRDefault="000D6584" w:rsidP="002207BD">
      <w:pPr>
        <w:pStyle w:val="a3"/>
        <w:jc w:val="both"/>
        <w:rPr>
          <w:sz w:val="24"/>
          <w:szCs w:val="24"/>
        </w:rPr>
      </w:pPr>
    </w:p>
    <w:p w:rsidR="002207BD" w:rsidRPr="002207BD" w:rsidRDefault="002207BD" w:rsidP="002207BD">
      <w:pPr>
        <w:pStyle w:val="a3"/>
        <w:jc w:val="both"/>
        <w:rPr>
          <w:sz w:val="24"/>
          <w:szCs w:val="24"/>
        </w:rPr>
      </w:pPr>
    </w:p>
    <w:p w:rsidR="00646138" w:rsidRPr="002207BD" w:rsidRDefault="00646138" w:rsidP="00646138">
      <w:pPr>
        <w:pStyle w:val="a3"/>
        <w:jc w:val="center"/>
        <w:rPr>
          <w:rStyle w:val="42"/>
          <w:rFonts w:ascii="Times New Roman" w:hAnsi="Times New Roman"/>
          <w:bCs w:val="0"/>
          <w:color w:val="000000"/>
          <w:sz w:val="24"/>
          <w:szCs w:val="24"/>
        </w:rPr>
      </w:pPr>
      <w:r w:rsidRPr="002207BD">
        <w:rPr>
          <w:rStyle w:val="42"/>
          <w:rFonts w:ascii="Times New Roman" w:hAnsi="Times New Roman"/>
          <w:bCs w:val="0"/>
          <w:color w:val="000000"/>
          <w:sz w:val="24"/>
          <w:szCs w:val="24"/>
          <w:lang w:val="en-US"/>
        </w:rPr>
        <w:t>IV</w:t>
      </w:r>
      <w:r w:rsidRPr="002207BD">
        <w:rPr>
          <w:rStyle w:val="42"/>
          <w:rFonts w:ascii="Times New Roman" w:hAnsi="Times New Roman"/>
          <w:bCs w:val="0"/>
          <w:color w:val="000000"/>
          <w:sz w:val="24"/>
          <w:szCs w:val="24"/>
        </w:rPr>
        <w:t>. Формы контроля за исполнением административного регламента</w:t>
      </w:r>
    </w:p>
    <w:p w:rsidR="00646138" w:rsidRPr="002207BD" w:rsidRDefault="00646138" w:rsidP="00646138">
      <w:pPr>
        <w:pStyle w:val="a3"/>
        <w:jc w:val="center"/>
        <w:rPr>
          <w:sz w:val="16"/>
          <w:szCs w:val="24"/>
        </w:rPr>
      </w:pPr>
    </w:p>
    <w:p w:rsidR="00646138" w:rsidRPr="002207BD" w:rsidRDefault="00646138" w:rsidP="00646138">
      <w:pPr>
        <w:pStyle w:val="a3"/>
        <w:jc w:val="center"/>
        <w:rPr>
          <w:sz w:val="24"/>
          <w:szCs w:val="24"/>
        </w:rPr>
      </w:pPr>
      <w:r w:rsidRPr="002207BD">
        <w:rPr>
          <w:rStyle w:val="42"/>
          <w:rFonts w:ascii="Times New Roman" w:hAnsi="Times New Roman"/>
          <w:bCs w:val="0"/>
          <w:color w:val="000000"/>
          <w:sz w:val="24"/>
          <w:szCs w:val="24"/>
        </w:rPr>
        <w:t>Порядок осуществления текущего контроля за соблюдением и исполнением ответственными должностными лицами положений регламента</w:t>
      </w:r>
    </w:p>
    <w:p w:rsidR="00646138" w:rsidRPr="002207BD" w:rsidRDefault="00646138" w:rsidP="00646138">
      <w:pPr>
        <w:pStyle w:val="a3"/>
        <w:jc w:val="center"/>
        <w:rPr>
          <w:rStyle w:val="42"/>
          <w:rFonts w:ascii="Times New Roman" w:hAnsi="Times New Roman"/>
          <w:bCs w:val="0"/>
          <w:color w:val="000000"/>
          <w:sz w:val="24"/>
          <w:szCs w:val="24"/>
        </w:rPr>
      </w:pPr>
      <w:r w:rsidRPr="002207BD">
        <w:rPr>
          <w:rStyle w:val="42"/>
          <w:rFonts w:ascii="Times New Roman" w:hAnsi="Times New Roman"/>
          <w:bCs w:val="0"/>
          <w:color w:val="000000"/>
          <w:sz w:val="24"/>
          <w:szCs w:val="24"/>
        </w:rPr>
        <w:t xml:space="preserve">и иных нормативных правовых актов, устанавливающих требования </w:t>
      </w:r>
    </w:p>
    <w:p w:rsidR="00646138" w:rsidRPr="002207BD" w:rsidRDefault="00646138" w:rsidP="00646138">
      <w:pPr>
        <w:pStyle w:val="a3"/>
        <w:jc w:val="center"/>
        <w:rPr>
          <w:rStyle w:val="42"/>
          <w:rFonts w:ascii="Times New Roman" w:hAnsi="Times New Roman"/>
          <w:bCs w:val="0"/>
          <w:color w:val="000000"/>
          <w:sz w:val="24"/>
          <w:szCs w:val="24"/>
        </w:rPr>
      </w:pPr>
      <w:r w:rsidRPr="002207BD">
        <w:rPr>
          <w:rStyle w:val="42"/>
          <w:rFonts w:ascii="Times New Roman" w:hAnsi="Times New Roman"/>
          <w:bCs w:val="0"/>
          <w:color w:val="000000"/>
          <w:sz w:val="24"/>
          <w:szCs w:val="24"/>
        </w:rPr>
        <w:t>к предоставлению муниципальной услуги, а также принятием ими решений</w:t>
      </w:r>
    </w:p>
    <w:p w:rsidR="00646138" w:rsidRPr="00FC6AB3" w:rsidRDefault="00646138" w:rsidP="00646138">
      <w:pPr>
        <w:pStyle w:val="a3"/>
        <w:jc w:val="center"/>
        <w:rPr>
          <w:sz w:val="14"/>
          <w:szCs w:val="24"/>
        </w:rPr>
      </w:pPr>
    </w:p>
    <w:p w:rsidR="00646138" w:rsidRPr="00EC04B7" w:rsidRDefault="00646138" w:rsidP="00646138">
      <w:pPr>
        <w:pStyle w:val="a3"/>
        <w:jc w:val="both"/>
        <w:rPr>
          <w:sz w:val="24"/>
          <w:szCs w:val="24"/>
        </w:rPr>
      </w:pPr>
      <w:r w:rsidRPr="00EC04B7">
        <w:rPr>
          <w:sz w:val="24"/>
          <w:szCs w:val="24"/>
        </w:rPr>
        <w:t xml:space="preserve">       4.1. Текущий контроль за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администрации Каменского сельского поселения или многофункционального центра, уполномоченными на осуществление контроля за предоставлением Услуги.</w:t>
      </w:r>
    </w:p>
    <w:p w:rsidR="00646138" w:rsidRDefault="00646138" w:rsidP="00646138">
      <w:pPr>
        <w:pStyle w:val="a3"/>
        <w:jc w:val="both"/>
        <w:rPr>
          <w:sz w:val="24"/>
          <w:szCs w:val="24"/>
        </w:rPr>
      </w:pPr>
      <w:r>
        <w:rPr>
          <w:sz w:val="24"/>
          <w:szCs w:val="24"/>
        </w:rPr>
        <w:t xml:space="preserve">       </w:t>
      </w:r>
      <w:r w:rsidRPr="00EC04B7">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rsidR="000D6584" w:rsidRDefault="000D6584" w:rsidP="00646138">
      <w:pPr>
        <w:pStyle w:val="a3"/>
        <w:jc w:val="both"/>
        <w:rPr>
          <w:sz w:val="24"/>
          <w:szCs w:val="24"/>
        </w:rPr>
      </w:pPr>
    </w:p>
    <w:p w:rsidR="000D6584" w:rsidRDefault="000D6584" w:rsidP="00646138">
      <w:pPr>
        <w:pStyle w:val="a3"/>
        <w:jc w:val="both"/>
        <w:rPr>
          <w:sz w:val="24"/>
          <w:szCs w:val="24"/>
        </w:rPr>
      </w:pPr>
    </w:p>
    <w:p w:rsidR="000D6584" w:rsidRDefault="000D6584" w:rsidP="00646138">
      <w:pPr>
        <w:pStyle w:val="a3"/>
        <w:jc w:val="both"/>
        <w:rPr>
          <w:sz w:val="24"/>
          <w:szCs w:val="24"/>
        </w:rPr>
      </w:pPr>
    </w:p>
    <w:p w:rsidR="000D6584" w:rsidRPr="00EC04B7" w:rsidRDefault="000D6584" w:rsidP="00646138">
      <w:pPr>
        <w:pStyle w:val="a3"/>
        <w:jc w:val="both"/>
        <w:rPr>
          <w:sz w:val="24"/>
          <w:szCs w:val="24"/>
        </w:rPr>
      </w:pPr>
    </w:p>
    <w:p w:rsidR="00646138" w:rsidRPr="00EC04B7" w:rsidRDefault="00646138" w:rsidP="00646138">
      <w:pPr>
        <w:pStyle w:val="a3"/>
        <w:jc w:val="both"/>
        <w:rPr>
          <w:sz w:val="24"/>
          <w:szCs w:val="24"/>
        </w:rPr>
      </w:pPr>
      <w:r>
        <w:rPr>
          <w:sz w:val="24"/>
          <w:szCs w:val="24"/>
        </w:rPr>
        <w:t xml:space="preserve">       </w:t>
      </w:r>
      <w:r w:rsidRPr="00EC04B7">
        <w:rPr>
          <w:sz w:val="24"/>
          <w:szCs w:val="24"/>
        </w:rPr>
        <w:t>Текущий контроль осуществляется путем проведения плановых и внеплановых проверок:</w:t>
      </w:r>
    </w:p>
    <w:p w:rsidR="00646138" w:rsidRPr="00EC04B7" w:rsidRDefault="00646138" w:rsidP="00646138">
      <w:pPr>
        <w:pStyle w:val="a3"/>
        <w:jc w:val="both"/>
        <w:rPr>
          <w:sz w:val="24"/>
          <w:szCs w:val="24"/>
        </w:rPr>
      </w:pPr>
      <w:r>
        <w:rPr>
          <w:sz w:val="24"/>
          <w:szCs w:val="24"/>
        </w:rPr>
        <w:t xml:space="preserve">       - </w:t>
      </w:r>
      <w:r w:rsidRPr="00EC04B7">
        <w:rPr>
          <w:sz w:val="24"/>
          <w:szCs w:val="24"/>
        </w:rPr>
        <w:t>решений о предоставлении (об отказе в предоставлении) Услуги;</w:t>
      </w:r>
    </w:p>
    <w:p w:rsidR="00646138" w:rsidRPr="00EC04B7" w:rsidRDefault="00646138" w:rsidP="00646138">
      <w:pPr>
        <w:pStyle w:val="a3"/>
        <w:jc w:val="both"/>
        <w:rPr>
          <w:sz w:val="24"/>
          <w:szCs w:val="24"/>
        </w:rPr>
      </w:pPr>
      <w:r>
        <w:rPr>
          <w:sz w:val="24"/>
          <w:szCs w:val="24"/>
        </w:rPr>
        <w:t xml:space="preserve">       - </w:t>
      </w:r>
      <w:r w:rsidRPr="00EC04B7">
        <w:rPr>
          <w:sz w:val="24"/>
          <w:szCs w:val="24"/>
        </w:rPr>
        <w:t>выявления и устранения нарушений прав граждан;</w:t>
      </w:r>
    </w:p>
    <w:p w:rsidR="00646138" w:rsidRDefault="00646138" w:rsidP="00646138">
      <w:pPr>
        <w:pStyle w:val="a3"/>
        <w:jc w:val="both"/>
        <w:rPr>
          <w:sz w:val="24"/>
          <w:szCs w:val="24"/>
        </w:rPr>
      </w:pPr>
      <w:r>
        <w:rPr>
          <w:sz w:val="24"/>
          <w:szCs w:val="24"/>
        </w:rPr>
        <w:t xml:space="preserve">       - </w:t>
      </w:r>
      <w:r w:rsidRPr="00EC04B7">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207BD" w:rsidRDefault="002207BD" w:rsidP="00646138">
      <w:pPr>
        <w:pStyle w:val="a3"/>
        <w:jc w:val="both"/>
        <w:rPr>
          <w:sz w:val="24"/>
          <w:szCs w:val="24"/>
        </w:rPr>
      </w:pPr>
    </w:p>
    <w:p w:rsidR="00646138" w:rsidRPr="002207BD" w:rsidRDefault="00646138" w:rsidP="00646138">
      <w:pPr>
        <w:pStyle w:val="a3"/>
        <w:rPr>
          <w:sz w:val="24"/>
          <w:szCs w:val="24"/>
        </w:rPr>
      </w:pPr>
    </w:p>
    <w:p w:rsidR="00646138" w:rsidRPr="002207BD" w:rsidRDefault="00646138" w:rsidP="00646138">
      <w:pPr>
        <w:pStyle w:val="a3"/>
        <w:rPr>
          <w:rStyle w:val="42"/>
          <w:rFonts w:ascii="Times New Roman" w:hAnsi="Times New Roman"/>
          <w:bCs w:val="0"/>
          <w:color w:val="000000"/>
          <w:sz w:val="24"/>
          <w:szCs w:val="24"/>
        </w:rPr>
      </w:pPr>
      <w:r w:rsidRPr="002207BD">
        <w:rPr>
          <w:rStyle w:val="42"/>
          <w:rFonts w:ascii="Times New Roman" w:hAnsi="Times New Roman"/>
          <w:bCs w:val="0"/>
          <w:color w:val="000000"/>
          <w:sz w:val="24"/>
          <w:szCs w:val="24"/>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w:t>
      </w:r>
      <w:r w:rsidRPr="002207BD">
        <w:rPr>
          <w:sz w:val="24"/>
          <w:szCs w:val="24"/>
        </w:rPr>
        <w:t xml:space="preserve"> </w:t>
      </w:r>
      <w:r w:rsidRPr="002207BD">
        <w:rPr>
          <w:rStyle w:val="42"/>
          <w:rFonts w:ascii="Times New Roman" w:hAnsi="Times New Roman"/>
          <w:bCs w:val="0"/>
          <w:color w:val="000000"/>
          <w:sz w:val="24"/>
          <w:szCs w:val="24"/>
        </w:rPr>
        <w:t>порядок и формы контроля за полнотой и качеством предоставления</w:t>
      </w:r>
      <w:r w:rsidRPr="002207BD">
        <w:rPr>
          <w:sz w:val="24"/>
          <w:szCs w:val="24"/>
        </w:rPr>
        <w:t xml:space="preserve"> </w:t>
      </w:r>
      <w:r w:rsidRPr="002207BD">
        <w:rPr>
          <w:rStyle w:val="42"/>
          <w:rFonts w:ascii="Times New Roman" w:hAnsi="Times New Roman"/>
          <w:bCs w:val="0"/>
          <w:color w:val="000000"/>
          <w:sz w:val="24"/>
          <w:szCs w:val="24"/>
        </w:rPr>
        <w:t>муниципальной услуги</w:t>
      </w:r>
    </w:p>
    <w:p w:rsidR="00646138" w:rsidRPr="00EC04B7" w:rsidRDefault="00646138" w:rsidP="00646138">
      <w:pPr>
        <w:pStyle w:val="a3"/>
        <w:rPr>
          <w:sz w:val="14"/>
          <w:szCs w:val="24"/>
        </w:rPr>
      </w:pPr>
    </w:p>
    <w:p w:rsidR="00646138" w:rsidRPr="00EC04B7" w:rsidRDefault="00646138" w:rsidP="00646138">
      <w:pPr>
        <w:pStyle w:val="a3"/>
        <w:jc w:val="both"/>
        <w:rPr>
          <w:sz w:val="24"/>
          <w:szCs w:val="24"/>
        </w:rPr>
      </w:pPr>
      <w:r>
        <w:rPr>
          <w:sz w:val="24"/>
          <w:szCs w:val="24"/>
        </w:rPr>
        <w:t xml:space="preserve">       4.2. </w:t>
      </w:r>
      <w:r w:rsidRPr="00EC04B7">
        <w:rPr>
          <w:sz w:val="24"/>
          <w:szCs w:val="24"/>
        </w:rPr>
        <w:t>Контроль за полнотой и качеством предоставления Услуги включает в себя проведение плановых и внеплановых проверок.</w:t>
      </w:r>
    </w:p>
    <w:p w:rsidR="00646138" w:rsidRPr="00EC04B7" w:rsidRDefault="00646138" w:rsidP="00646138">
      <w:pPr>
        <w:pStyle w:val="a3"/>
        <w:jc w:val="both"/>
        <w:rPr>
          <w:sz w:val="24"/>
          <w:szCs w:val="24"/>
        </w:rPr>
      </w:pPr>
      <w:r>
        <w:rPr>
          <w:sz w:val="24"/>
          <w:szCs w:val="24"/>
        </w:rPr>
        <w:t xml:space="preserve">       4.3. </w:t>
      </w:r>
      <w:r w:rsidRPr="00EC04B7">
        <w:rPr>
          <w:sz w:val="24"/>
          <w:szCs w:val="24"/>
        </w:rPr>
        <w:t>Плановые проверки осуществляются на основании годовых планов работы администрации Каменского сельского поселения, утверждаемых руководителем администрации Каменского сельского поселения.</w:t>
      </w:r>
    </w:p>
    <w:p w:rsidR="00646138" w:rsidRDefault="00646138" w:rsidP="00646138">
      <w:pPr>
        <w:pStyle w:val="a3"/>
        <w:jc w:val="both"/>
        <w:rPr>
          <w:sz w:val="24"/>
          <w:szCs w:val="24"/>
        </w:rPr>
      </w:pPr>
      <w:r>
        <w:rPr>
          <w:sz w:val="24"/>
          <w:szCs w:val="24"/>
        </w:rPr>
        <w:t xml:space="preserve">       </w:t>
      </w:r>
      <w:r w:rsidRPr="00EC04B7">
        <w:rPr>
          <w:sz w:val="24"/>
          <w:szCs w:val="24"/>
        </w:rPr>
        <w:t>При плановой проверке полноты и качества предоставления Услуги контролю подлежат:</w:t>
      </w:r>
      <w:r>
        <w:rPr>
          <w:sz w:val="24"/>
          <w:szCs w:val="24"/>
        </w:rPr>
        <w:t xml:space="preserve"> - </w:t>
      </w:r>
      <w:r w:rsidRPr="00EC04B7">
        <w:rPr>
          <w:sz w:val="24"/>
          <w:szCs w:val="24"/>
        </w:rPr>
        <w:t>соблюдение сроков предоставления Услуги;</w:t>
      </w:r>
    </w:p>
    <w:p w:rsidR="00646138" w:rsidRPr="00EC04B7" w:rsidRDefault="00646138" w:rsidP="00646138">
      <w:pPr>
        <w:pStyle w:val="a3"/>
        <w:jc w:val="both"/>
        <w:rPr>
          <w:sz w:val="24"/>
          <w:szCs w:val="24"/>
        </w:rPr>
      </w:pPr>
      <w:r>
        <w:rPr>
          <w:sz w:val="24"/>
          <w:szCs w:val="24"/>
        </w:rPr>
        <w:t xml:space="preserve"> - </w:t>
      </w:r>
      <w:r w:rsidRPr="00EC04B7">
        <w:rPr>
          <w:sz w:val="24"/>
          <w:szCs w:val="24"/>
        </w:rPr>
        <w:t>соблюдение положений настоящего Регламента и иных нормативных правовых актов, устанавливающих требования к предоставлению Услуги;</w:t>
      </w:r>
    </w:p>
    <w:p w:rsidR="00646138" w:rsidRPr="00EC04B7" w:rsidRDefault="00646138" w:rsidP="00646138">
      <w:pPr>
        <w:pStyle w:val="a3"/>
        <w:jc w:val="both"/>
        <w:rPr>
          <w:sz w:val="24"/>
          <w:szCs w:val="24"/>
        </w:rPr>
      </w:pPr>
      <w:r>
        <w:rPr>
          <w:sz w:val="24"/>
          <w:szCs w:val="24"/>
        </w:rPr>
        <w:t xml:space="preserve">  - </w:t>
      </w:r>
      <w:r w:rsidRPr="00EC04B7">
        <w:rPr>
          <w:sz w:val="24"/>
          <w:szCs w:val="24"/>
        </w:rPr>
        <w:t>правильность и обоснованность принятого решения об отказе в предоставлении Услуги.</w:t>
      </w:r>
    </w:p>
    <w:p w:rsidR="00646138" w:rsidRPr="00EC04B7" w:rsidRDefault="00646138" w:rsidP="00646138">
      <w:pPr>
        <w:pStyle w:val="a3"/>
        <w:jc w:val="both"/>
        <w:rPr>
          <w:sz w:val="24"/>
          <w:szCs w:val="24"/>
        </w:rPr>
      </w:pPr>
      <w:r>
        <w:rPr>
          <w:sz w:val="24"/>
          <w:szCs w:val="24"/>
        </w:rPr>
        <w:t xml:space="preserve">       </w:t>
      </w:r>
      <w:r w:rsidRPr="00EC04B7">
        <w:rPr>
          <w:sz w:val="24"/>
          <w:szCs w:val="24"/>
        </w:rPr>
        <w:t>Основанием для проведения внеплановых проверок являются:</w:t>
      </w:r>
    </w:p>
    <w:p w:rsidR="00646138" w:rsidRPr="00EC04B7" w:rsidRDefault="00646138" w:rsidP="00646138">
      <w:pPr>
        <w:pStyle w:val="a3"/>
        <w:jc w:val="both"/>
        <w:rPr>
          <w:sz w:val="24"/>
          <w:szCs w:val="24"/>
        </w:rPr>
      </w:pPr>
      <w:r>
        <w:rPr>
          <w:sz w:val="24"/>
          <w:szCs w:val="24"/>
        </w:rPr>
        <w:t xml:space="preserve">  - </w:t>
      </w:r>
      <w:r w:rsidRPr="00EC04B7">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646138" w:rsidRDefault="00646138" w:rsidP="00646138">
      <w:pPr>
        <w:pStyle w:val="a3"/>
        <w:jc w:val="both"/>
        <w:rPr>
          <w:sz w:val="24"/>
          <w:szCs w:val="24"/>
        </w:rPr>
      </w:pPr>
      <w:r>
        <w:rPr>
          <w:sz w:val="24"/>
          <w:szCs w:val="24"/>
        </w:rPr>
        <w:t xml:space="preserve">  - </w:t>
      </w:r>
      <w:r w:rsidRPr="00EC04B7">
        <w:rPr>
          <w:sz w:val="24"/>
          <w:szCs w:val="24"/>
        </w:rPr>
        <w:t>обращения граждан и юридических лиц на нарушения законодательства, в том числе на качество предоставления Услуги.</w:t>
      </w:r>
    </w:p>
    <w:p w:rsidR="00646138" w:rsidRDefault="00646138" w:rsidP="00646138">
      <w:pPr>
        <w:pStyle w:val="a3"/>
        <w:rPr>
          <w:sz w:val="24"/>
          <w:szCs w:val="24"/>
        </w:rPr>
      </w:pPr>
    </w:p>
    <w:p w:rsidR="00646138" w:rsidRPr="00EC04B7" w:rsidRDefault="00646138" w:rsidP="00646138">
      <w:pPr>
        <w:pStyle w:val="a3"/>
        <w:rPr>
          <w:sz w:val="24"/>
          <w:szCs w:val="24"/>
        </w:rPr>
      </w:pPr>
    </w:p>
    <w:p w:rsidR="00646138" w:rsidRDefault="00646138" w:rsidP="00646138">
      <w:pPr>
        <w:pStyle w:val="a3"/>
        <w:jc w:val="center"/>
        <w:rPr>
          <w:rStyle w:val="34"/>
          <w:bCs w:val="0"/>
          <w:color w:val="000000"/>
          <w:sz w:val="24"/>
          <w:szCs w:val="24"/>
        </w:rPr>
      </w:pPr>
      <w:bookmarkStart w:id="14" w:name="bookmark14"/>
      <w:r w:rsidRPr="00EC04B7">
        <w:rPr>
          <w:rStyle w:val="34"/>
          <w:bCs w:val="0"/>
          <w:color w:val="000000"/>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bookmarkEnd w:id="14"/>
    </w:p>
    <w:p w:rsidR="00646138" w:rsidRPr="00EC04B7" w:rsidRDefault="00646138" w:rsidP="00646138">
      <w:pPr>
        <w:pStyle w:val="a3"/>
        <w:jc w:val="both"/>
        <w:rPr>
          <w:sz w:val="14"/>
          <w:szCs w:val="24"/>
        </w:rPr>
      </w:pPr>
    </w:p>
    <w:p w:rsidR="00646138" w:rsidRPr="00EC04B7" w:rsidRDefault="00646138" w:rsidP="00646138">
      <w:pPr>
        <w:pStyle w:val="a3"/>
        <w:jc w:val="both"/>
        <w:rPr>
          <w:sz w:val="24"/>
          <w:szCs w:val="24"/>
        </w:rPr>
      </w:pPr>
      <w:r>
        <w:rPr>
          <w:sz w:val="24"/>
          <w:szCs w:val="24"/>
        </w:rPr>
        <w:t xml:space="preserve">       4.4. </w:t>
      </w:r>
      <w:r w:rsidRPr="00EC04B7">
        <w:rPr>
          <w:sz w:val="24"/>
          <w:szCs w:val="24"/>
        </w:rPr>
        <w:t>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646138" w:rsidRDefault="00646138" w:rsidP="00646138">
      <w:pPr>
        <w:pStyle w:val="a3"/>
        <w:jc w:val="both"/>
        <w:rPr>
          <w:sz w:val="24"/>
          <w:szCs w:val="24"/>
        </w:rPr>
      </w:pPr>
      <w:r>
        <w:rPr>
          <w:sz w:val="24"/>
          <w:szCs w:val="24"/>
        </w:rPr>
        <w:t xml:space="preserve">       </w:t>
      </w:r>
      <w:r w:rsidRPr="00EC04B7">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646138" w:rsidRDefault="00646138" w:rsidP="00646138">
      <w:pPr>
        <w:pStyle w:val="a3"/>
        <w:rPr>
          <w:sz w:val="24"/>
          <w:szCs w:val="24"/>
        </w:rPr>
      </w:pPr>
    </w:p>
    <w:p w:rsidR="00646138" w:rsidRPr="00EC04B7" w:rsidRDefault="00646138" w:rsidP="00646138">
      <w:pPr>
        <w:pStyle w:val="a3"/>
        <w:rPr>
          <w:sz w:val="24"/>
          <w:szCs w:val="24"/>
        </w:rPr>
      </w:pPr>
    </w:p>
    <w:p w:rsidR="00646138" w:rsidRDefault="00646138" w:rsidP="00646138">
      <w:pPr>
        <w:pStyle w:val="a3"/>
        <w:jc w:val="center"/>
        <w:rPr>
          <w:rStyle w:val="34"/>
          <w:bCs w:val="0"/>
          <w:color w:val="000000"/>
          <w:sz w:val="24"/>
          <w:szCs w:val="24"/>
        </w:rPr>
      </w:pPr>
      <w:bookmarkStart w:id="15" w:name="bookmark15"/>
      <w:r w:rsidRPr="00A06F24">
        <w:rPr>
          <w:rStyle w:val="34"/>
          <w:bCs w:val="0"/>
          <w:color w:val="000000"/>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bookmarkEnd w:id="15"/>
    </w:p>
    <w:p w:rsidR="00646138" w:rsidRPr="00A06F24" w:rsidRDefault="00646138" w:rsidP="00646138">
      <w:pPr>
        <w:pStyle w:val="a3"/>
        <w:jc w:val="center"/>
        <w:rPr>
          <w:sz w:val="14"/>
          <w:szCs w:val="24"/>
        </w:rPr>
      </w:pPr>
    </w:p>
    <w:p w:rsidR="00646138" w:rsidRPr="00A06F24" w:rsidRDefault="00646138" w:rsidP="00646138">
      <w:pPr>
        <w:pStyle w:val="a3"/>
        <w:jc w:val="both"/>
        <w:rPr>
          <w:sz w:val="24"/>
          <w:szCs w:val="24"/>
        </w:rPr>
      </w:pPr>
      <w:r>
        <w:rPr>
          <w:sz w:val="24"/>
          <w:szCs w:val="24"/>
        </w:rPr>
        <w:t xml:space="preserve">       4.5.</w:t>
      </w:r>
      <w:r w:rsidRPr="00A06F24">
        <w:rPr>
          <w:sz w:val="24"/>
          <w:szCs w:val="24"/>
        </w:rPr>
        <w:t>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646138" w:rsidRPr="00A06F24" w:rsidRDefault="00646138" w:rsidP="00646138">
      <w:pPr>
        <w:pStyle w:val="a3"/>
        <w:jc w:val="both"/>
        <w:rPr>
          <w:sz w:val="24"/>
          <w:szCs w:val="24"/>
        </w:rPr>
      </w:pPr>
      <w:r>
        <w:rPr>
          <w:sz w:val="24"/>
          <w:szCs w:val="24"/>
        </w:rPr>
        <w:t xml:space="preserve">       </w:t>
      </w:r>
      <w:r w:rsidRPr="00A06F24">
        <w:rPr>
          <w:sz w:val="24"/>
          <w:szCs w:val="24"/>
        </w:rPr>
        <w:t>Граждане, их объединения и организации также имеют право:</w:t>
      </w:r>
    </w:p>
    <w:p w:rsidR="00646138" w:rsidRPr="00A06F24" w:rsidRDefault="00646138" w:rsidP="00646138">
      <w:pPr>
        <w:pStyle w:val="a3"/>
        <w:jc w:val="both"/>
        <w:rPr>
          <w:sz w:val="24"/>
          <w:szCs w:val="24"/>
        </w:rPr>
      </w:pPr>
      <w:r>
        <w:rPr>
          <w:sz w:val="24"/>
          <w:szCs w:val="24"/>
        </w:rPr>
        <w:t xml:space="preserve">       - </w:t>
      </w:r>
      <w:r w:rsidRPr="00A06F24">
        <w:rPr>
          <w:sz w:val="24"/>
          <w:szCs w:val="24"/>
        </w:rPr>
        <w:t>направлять замечания и предложения по улучшению доступности и качества предоставления Услуги;</w:t>
      </w:r>
    </w:p>
    <w:p w:rsidR="00646138" w:rsidRDefault="00646138" w:rsidP="00646138">
      <w:pPr>
        <w:pStyle w:val="a3"/>
        <w:jc w:val="both"/>
        <w:rPr>
          <w:sz w:val="24"/>
          <w:szCs w:val="24"/>
        </w:rPr>
      </w:pPr>
      <w:r>
        <w:rPr>
          <w:sz w:val="24"/>
          <w:szCs w:val="24"/>
        </w:rPr>
        <w:t xml:space="preserve">       - </w:t>
      </w:r>
      <w:r w:rsidRPr="00A06F24">
        <w:rPr>
          <w:sz w:val="24"/>
          <w:szCs w:val="24"/>
        </w:rPr>
        <w:t>вносить предложения о мерах по устранению нарушений настоящего Регламента.</w:t>
      </w:r>
    </w:p>
    <w:p w:rsidR="000D6584" w:rsidRDefault="000D6584" w:rsidP="00646138">
      <w:pPr>
        <w:pStyle w:val="a3"/>
        <w:jc w:val="both"/>
        <w:rPr>
          <w:sz w:val="24"/>
          <w:szCs w:val="24"/>
        </w:rPr>
      </w:pPr>
    </w:p>
    <w:p w:rsidR="000D6584" w:rsidRDefault="000D6584" w:rsidP="00646138">
      <w:pPr>
        <w:pStyle w:val="a3"/>
        <w:jc w:val="both"/>
        <w:rPr>
          <w:sz w:val="24"/>
          <w:szCs w:val="24"/>
        </w:rPr>
      </w:pPr>
    </w:p>
    <w:p w:rsidR="000D6584" w:rsidRPr="00A06F24" w:rsidRDefault="000D6584" w:rsidP="00646138">
      <w:pPr>
        <w:pStyle w:val="a3"/>
        <w:jc w:val="both"/>
        <w:rPr>
          <w:sz w:val="24"/>
          <w:szCs w:val="24"/>
        </w:rPr>
      </w:pPr>
    </w:p>
    <w:p w:rsidR="00646138" w:rsidRPr="00A06F24" w:rsidRDefault="00646138" w:rsidP="00646138">
      <w:pPr>
        <w:pStyle w:val="a3"/>
        <w:jc w:val="both"/>
        <w:rPr>
          <w:sz w:val="24"/>
          <w:szCs w:val="24"/>
        </w:rPr>
      </w:pPr>
      <w:r>
        <w:rPr>
          <w:sz w:val="24"/>
          <w:szCs w:val="24"/>
        </w:rPr>
        <w:t xml:space="preserve">       4.6. </w:t>
      </w:r>
      <w:r w:rsidRPr="00A06F24">
        <w:rPr>
          <w:sz w:val="24"/>
          <w:szCs w:val="24"/>
        </w:rPr>
        <w:t>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rsidR="002207BD" w:rsidRDefault="00646138" w:rsidP="000D6584">
      <w:pPr>
        <w:pStyle w:val="a3"/>
        <w:jc w:val="both"/>
        <w:rPr>
          <w:sz w:val="24"/>
          <w:szCs w:val="24"/>
        </w:rPr>
      </w:pPr>
      <w:r>
        <w:rPr>
          <w:sz w:val="24"/>
          <w:szCs w:val="24"/>
        </w:rPr>
        <w:t xml:space="preserve">       </w:t>
      </w:r>
      <w:r w:rsidRPr="00A06F24">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w:t>
      </w:r>
      <w:r w:rsidR="000D6584">
        <w:rPr>
          <w:sz w:val="24"/>
          <w:szCs w:val="24"/>
        </w:rPr>
        <w:t>ших эти замечания и предложения.</w:t>
      </w:r>
    </w:p>
    <w:p w:rsidR="000D6584" w:rsidRPr="000D6584" w:rsidRDefault="000D6584" w:rsidP="000D6584">
      <w:pPr>
        <w:pStyle w:val="a3"/>
        <w:jc w:val="both"/>
        <w:rPr>
          <w:sz w:val="24"/>
          <w:szCs w:val="24"/>
        </w:rPr>
      </w:pPr>
    </w:p>
    <w:p w:rsidR="00646138" w:rsidRPr="002207BD" w:rsidRDefault="00646138" w:rsidP="00646138">
      <w:pPr>
        <w:pStyle w:val="a3"/>
        <w:jc w:val="center"/>
        <w:rPr>
          <w:rStyle w:val="42"/>
          <w:rFonts w:ascii="Times New Roman" w:hAnsi="Times New Roman"/>
          <w:bCs w:val="0"/>
          <w:sz w:val="24"/>
          <w:szCs w:val="24"/>
        </w:rPr>
      </w:pPr>
      <w:r w:rsidRPr="002207BD">
        <w:rPr>
          <w:rStyle w:val="42"/>
          <w:rFonts w:ascii="Times New Roman" w:hAnsi="Times New Roman"/>
          <w:bCs w:val="0"/>
          <w:color w:val="000000"/>
          <w:sz w:val="24"/>
          <w:szCs w:val="24"/>
          <w:lang w:val="en-US"/>
        </w:rPr>
        <w:t>V</w:t>
      </w:r>
      <w:r w:rsidRPr="002207BD">
        <w:rPr>
          <w:rStyle w:val="42"/>
          <w:rFonts w:ascii="Times New Roman" w:hAnsi="Times New Roman"/>
          <w:bCs w:val="0"/>
          <w:color w:val="000000"/>
          <w:sz w:val="24"/>
          <w:szCs w:val="24"/>
        </w:rPr>
        <w:t>. Досудебный (внесудебный) порядок обжалования решений и (или) действий (бездействия) органа местного самоуправления,</w:t>
      </w:r>
      <w:r w:rsidRPr="002207BD">
        <w:rPr>
          <w:sz w:val="24"/>
          <w:szCs w:val="24"/>
        </w:rPr>
        <w:t xml:space="preserve"> </w:t>
      </w:r>
      <w:r w:rsidRPr="002207BD">
        <w:rPr>
          <w:rStyle w:val="42"/>
          <w:rFonts w:ascii="Times New Roman" w:hAnsi="Times New Roman"/>
          <w:bCs w:val="0"/>
          <w:color w:val="000000"/>
          <w:sz w:val="24"/>
          <w:szCs w:val="24"/>
        </w:rPr>
        <w:t>предоставляющего муниципальную услугу, а также его должностных</w:t>
      </w:r>
      <w:r w:rsidRPr="002207BD">
        <w:rPr>
          <w:sz w:val="24"/>
          <w:szCs w:val="24"/>
        </w:rPr>
        <w:t xml:space="preserve"> </w:t>
      </w:r>
      <w:r w:rsidRPr="002207BD">
        <w:rPr>
          <w:rStyle w:val="42"/>
          <w:rFonts w:ascii="Times New Roman" w:hAnsi="Times New Roman"/>
          <w:bCs w:val="0"/>
          <w:color w:val="000000"/>
          <w:sz w:val="24"/>
          <w:szCs w:val="24"/>
        </w:rPr>
        <w:t>лиц, муниципальных служащих</w:t>
      </w:r>
    </w:p>
    <w:p w:rsidR="00646138" w:rsidRPr="005A34B9" w:rsidRDefault="00646138" w:rsidP="00646138">
      <w:pPr>
        <w:pStyle w:val="a3"/>
        <w:rPr>
          <w:sz w:val="24"/>
          <w:szCs w:val="24"/>
        </w:rPr>
      </w:pPr>
    </w:p>
    <w:p w:rsidR="00646138" w:rsidRPr="005A34B9" w:rsidRDefault="00646138" w:rsidP="00646138">
      <w:pPr>
        <w:pStyle w:val="a3"/>
        <w:jc w:val="both"/>
        <w:rPr>
          <w:sz w:val="24"/>
          <w:szCs w:val="24"/>
        </w:rPr>
      </w:pPr>
      <w:r w:rsidRPr="005A34B9">
        <w:rPr>
          <w:sz w:val="24"/>
          <w:szCs w:val="24"/>
        </w:rPr>
        <w:t xml:space="preserve">       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646138" w:rsidRPr="00FE75CC" w:rsidRDefault="00646138" w:rsidP="00646138">
      <w:pPr>
        <w:pStyle w:val="41"/>
        <w:shd w:val="clear" w:color="auto" w:fill="auto"/>
        <w:spacing w:after="300" w:line="360" w:lineRule="exact"/>
        <w:rPr>
          <w:rStyle w:val="42"/>
          <w:color w:val="000000"/>
        </w:rPr>
      </w:pPr>
    </w:p>
    <w:p w:rsidR="00646138" w:rsidRPr="002207BD" w:rsidRDefault="00646138" w:rsidP="00646138">
      <w:pPr>
        <w:pStyle w:val="a3"/>
        <w:jc w:val="center"/>
        <w:rPr>
          <w:rStyle w:val="42"/>
          <w:rFonts w:ascii="Times New Roman" w:hAnsi="Times New Roman"/>
          <w:bCs w:val="0"/>
          <w:color w:val="000000"/>
          <w:sz w:val="24"/>
          <w:szCs w:val="24"/>
        </w:rPr>
      </w:pPr>
      <w:r w:rsidRPr="002207BD">
        <w:rPr>
          <w:rStyle w:val="42"/>
          <w:rFonts w:ascii="Times New Roman" w:hAnsi="Times New Roman"/>
          <w:bCs w:val="0"/>
          <w:color w:val="000000"/>
          <w:sz w:val="24"/>
          <w:szCs w:val="24"/>
        </w:rPr>
        <w:t xml:space="preserve">Органы местного самоуправления, организации и уполномоченные </w:t>
      </w:r>
    </w:p>
    <w:p w:rsidR="00646138" w:rsidRPr="002207BD" w:rsidRDefault="00646138" w:rsidP="00646138">
      <w:pPr>
        <w:pStyle w:val="a3"/>
        <w:jc w:val="center"/>
        <w:rPr>
          <w:rStyle w:val="42"/>
          <w:rFonts w:ascii="Times New Roman" w:hAnsi="Times New Roman"/>
          <w:bCs w:val="0"/>
          <w:color w:val="000000"/>
          <w:sz w:val="24"/>
          <w:szCs w:val="24"/>
        </w:rPr>
      </w:pPr>
      <w:r w:rsidRPr="002207BD">
        <w:rPr>
          <w:rStyle w:val="42"/>
          <w:rFonts w:ascii="Times New Roman" w:hAnsi="Times New Roman"/>
          <w:bCs w:val="0"/>
          <w:color w:val="000000"/>
          <w:sz w:val="24"/>
          <w:szCs w:val="24"/>
        </w:rPr>
        <w:t xml:space="preserve">на рассмотрение жалобы лица, которым может быть направлена </w:t>
      </w:r>
    </w:p>
    <w:p w:rsidR="00646138" w:rsidRPr="002207BD" w:rsidRDefault="00646138" w:rsidP="00646138">
      <w:pPr>
        <w:pStyle w:val="a3"/>
        <w:jc w:val="center"/>
        <w:rPr>
          <w:rStyle w:val="42"/>
          <w:rFonts w:ascii="Times New Roman" w:hAnsi="Times New Roman"/>
          <w:bCs w:val="0"/>
          <w:color w:val="000000"/>
          <w:sz w:val="24"/>
          <w:szCs w:val="24"/>
        </w:rPr>
      </w:pPr>
      <w:r w:rsidRPr="002207BD">
        <w:rPr>
          <w:rStyle w:val="42"/>
          <w:rFonts w:ascii="Times New Roman" w:hAnsi="Times New Roman"/>
          <w:bCs w:val="0"/>
          <w:color w:val="000000"/>
          <w:sz w:val="24"/>
          <w:szCs w:val="24"/>
        </w:rPr>
        <w:t>жалоба заявителя в досудебном (внесудебном) порядке</w:t>
      </w:r>
    </w:p>
    <w:p w:rsidR="00646138" w:rsidRPr="00FE75CC" w:rsidRDefault="00646138" w:rsidP="00646138">
      <w:pPr>
        <w:pStyle w:val="a3"/>
        <w:jc w:val="center"/>
        <w:rPr>
          <w:b/>
          <w:sz w:val="14"/>
          <w:szCs w:val="24"/>
        </w:rPr>
      </w:pPr>
    </w:p>
    <w:p w:rsidR="00646138" w:rsidRPr="00FE75CC" w:rsidRDefault="00646138" w:rsidP="00646138">
      <w:pPr>
        <w:pStyle w:val="a3"/>
        <w:jc w:val="both"/>
        <w:rPr>
          <w:sz w:val="24"/>
          <w:szCs w:val="24"/>
        </w:rPr>
      </w:pPr>
      <w:r>
        <w:rPr>
          <w:sz w:val="24"/>
          <w:szCs w:val="24"/>
        </w:rPr>
        <w:t xml:space="preserve">       5.2. </w:t>
      </w:r>
      <w:r w:rsidRPr="00FE75CC">
        <w:rPr>
          <w:sz w:val="24"/>
          <w:szCs w:val="24"/>
        </w:rPr>
        <w:t>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646138" w:rsidRPr="00FE75CC" w:rsidRDefault="00646138" w:rsidP="00646138">
      <w:pPr>
        <w:pStyle w:val="a3"/>
        <w:jc w:val="both"/>
        <w:rPr>
          <w:sz w:val="24"/>
          <w:szCs w:val="24"/>
        </w:rPr>
      </w:pPr>
      <w:r>
        <w:rPr>
          <w:sz w:val="24"/>
          <w:szCs w:val="24"/>
        </w:rPr>
        <w:t xml:space="preserve">       - </w:t>
      </w:r>
      <w:r w:rsidRPr="00FE75CC">
        <w:rPr>
          <w:sz w:val="24"/>
          <w:szCs w:val="24"/>
        </w:rPr>
        <w:t>в администрацию Каменского сельского поселения - на решение и (или) действия (бездействие) должностного лица, руководителя структурного подразделения администрации Каменского сельского поселения, на решение и действия (бездействие) администрации Каменского сельского поселения, руководителя администрации Каменского сельского поселения;</w:t>
      </w:r>
    </w:p>
    <w:p w:rsidR="00646138" w:rsidRPr="00FE75CC" w:rsidRDefault="00646138" w:rsidP="00646138">
      <w:pPr>
        <w:pStyle w:val="a3"/>
        <w:jc w:val="both"/>
        <w:rPr>
          <w:sz w:val="24"/>
          <w:szCs w:val="24"/>
        </w:rPr>
      </w:pPr>
      <w:r>
        <w:rPr>
          <w:sz w:val="24"/>
          <w:szCs w:val="24"/>
        </w:rPr>
        <w:t xml:space="preserve">       - </w:t>
      </w:r>
      <w:r w:rsidRPr="00FE75CC">
        <w:rPr>
          <w:sz w:val="24"/>
          <w:szCs w:val="24"/>
        </w:rPr>
        <w:t>в вышестоящий орган - на решение и (или) действия (бездействие) должностного лица, руководителя структурного подразделения администрации Каменского сельского поселения;</w:t>
      </w:r>
    </w:p>
    <w:p w:rsidR="00646138" w:rsidRPr="00FE75CC" w:rsidRDefault="00646138" w:rsidP="00646138">
      <w:pPr>
        <w:pStyle w:val="a3"/>
        <w:jc w:val="both"/>
        <w:rPr>
          <w:sz w:val="24"/>
          <w:szCs w:val="24"/>
        </w:rPr>
      </w:pPr>
      <w:r>
        <w:rPr>
          <w:sz w:val="24"/>
          <w:szCs w:val="24"/>
        </w:rPr>
        <w:t xml:space="preserve">       - </w:t>
      </w:r>
      <w:r w:rsidRPr="00FE75CC">
        <w:rPr>
          <w:sz w:val="24"/>
          <w:szCs w:val="24"/>
        </w:rPr>
        <w:t>к руководителю многофункционального центра - на решения и действия (бездействие) работника многофункционального центра;</w:t>
      </w:r>
    </w:p>
    <w:p w:rsidR="00646138" w:rsidRPr="00FE75CC" w:rsidRDefault="00646138" w:rsidP="00646138">
      <w:pPr>
        <w:pStyle w:val="a3"/>
        <w:jc w:val="both"/>
        <w:rPr>
          <w:sz w:val="24"/>
          <w:szCs w:val="24"/>
        </w:rPr>
      </w:pPr>
      <w:r>
        <w:rPr>
          <w:sz w:val="24"/>
          <w:szCs w:val="24"/>
        </w:rPr>
        <w:t xml:space="preserve">       - </w:t>
      </w:r>
      <w:r w:rsidRPr="00FE75CC">
        <w:rPr>
          <w:sz w:val="24"/>
          <w:szCs w:val="24"/>
        </w:rPr>
        <w:t>к учредителю многофункционального центра - на решение и действия (бездействие) многофункционального центра.</w:t>
      </w:r>
    </w:p>
    <w:p w:rsidR="00646138" w:rsidRDefault="00646138" w:rsidP="00646138">
      <w:pPr>
        <w:pStyle w:val="a3"/>
        <w:jc w:val="both"/>
        <w:rPr>
          <w:sz w:val="24"/>
          <w:szCs w:val="24"/>
        </w:rPr>
      </w:pPr>
      <w:r>
        <w:rPr>
          <w:sz w:val="24"/>
          <w:szCs w:val="24"/>
        </w:rPr>
        <w:t xml:space="preserve">       </w:t>
      </w:r>
      <w:r w:rsidRPr="00FE75CC">
        <w:rPr>
          <w:sz w:val="24"/>
          <w:szCs w:val="24"/>
        </w:rPr>
        <w:t>В администрации Каменского сельского поселения, многофункциональном центре, у учредителя многофункционального центра определяются уполномоченные на рассмотрение жалоб должностные лица.</w:t>
      </w:r>
    </w:p>
    <w:p w:rsidR="00646138" w:rsidRDefault="00646138" w:rsidP="00646138">
      <w:pPr>
        <w:pStyle w:val="a3"/>
        <w:jc w:val="both"/>
        <w:rPr>
          <w:sz w:val="24"/>
          <w:szCs w:val="24"/>
        </w:rPr>
      </w:pPr>
    </w:p>
    <w:p w:rsidR="00646138" w:rsidRPr="00210CE5" w:rsidRDefault="00646138" w:rsidP="00646138">
      <w:pPr>
        <w:pStyle w:val="a3"/>
        <w:rPr>
          <w:rStyle w:val="42"/>
          <w:b w:val="0"/>
          <w:bCs w:val="0"/>
          <w:color w:val="000000"/>
          <w:sz w:val="24"/>
          <w:szCs w:val="24"/>
        </w:rPr>
      </w:pPr>
    </w:p>
    <w:p w:rsidR="00646138" w:rsidRPr="00210CE5" w:rsidRDefault="00646138" w:rsidP="00646138">
      <w:pPr>
        <w:pStyle w:val="a3"/>
        <w:jc w:val="center"/>
        <w:rPr>
          <w:rStyle w:val="42"/>
          <w:bCs w:val="0"/>
          <w:color w:val="000000"/>
          <w:sz w:val="24"/>
          <w:szCs w:val="24"/>
        </w:rPr>
      </w:pPr>
    </w:p>
    <w:p w:rsidR="00646138" w:rsidRPr="002207BD" w:rsidRDefault="00646138" w:rsidP="00646138">
      <w:pPr>
        <w:pStyle w:val="a3"/>
        <w:jc w:val="center"/>
        <w:rPr>
          <w:rStyle w:val="42"/>
          <w:rFonts w:ascii="Times New Roman" w:hAnsi="Times New Roman"/>
          <w:bCs w:val="0"/>
          <w:color w:val="000000"/>
          <w:sz w:val="24"/>
          <w:szCs w:val="24"/>
        </w:rPr>
      </w:pPr>
      <w:r w:rsidRPr="002207BD">
        <w:rPr>
          <w:rStyle w:val="42"/>
          <w:rFonts w:ascii="Times New Roman" w:hAnsi="Times New Roman"/>
          <w:bCs w:val="0"/>
          <w:color w:val="000000"/>
          <w:sz w:val="24"/>
          <w:szCs w:val="24"/>
        </w:rPr>
        <w:t xml:space="preserve">Способы информирования заявителей о порядке подачи и рассмотрения жалобы, </w:t>
      </w:r>
    </w:p>
    <w:p w:rsidR="00646138" w:rsidRPr="002207BD" w:rsidRDefault="00646138" w:rsidP="00646138">
      <w:pPr>
        <w:pStyle w:val="a3"/>
        <w:jc w:val="center"/>
        <w:rPr>
          <w:sz w:val="24"/>
          <w:szCs w:val="24"/>
        </w:rPr>
      </w:pPr>
      <w:r w:rsidRPr="002207BD">
        <w:rPr>
          <w:rStyle w:val="42"/>
          <w:rFonts w:ascii="Times New Roman" w:hAnsi="Times New Roman"/>
          <w:bCs w:val="0"/>
          <w:color w:val="000000"/>
          <w:sz w:val="24"/>
          <w:szCs w:val="24"/>
        </w:rPr>
        <w:t>в том числе с использованием Единого портала государственных</w:t>
      </w:r>
    </w:p>
    <w:p w:rsidR="00646138" w:rsidRPr="002207BD" w:rsidRDefault="00646138" w:rsidP="00646138">
      <w:pPr>
        <w:pStyle w:val="a3"/>
        <w:jc w:val="center"/>
        <w:rPr>
          <w:rStyle w:val="42"/>
          <w:rFonts w:ascii="Times New Roman" w:hAnsi="Times New Roman"/>
          <w:bCs w:val="0"/>
          <w:color w:val="000000"/>
          <w:sz w:val="24"/>
          <w:szCs w:val="24"/>
        </w:rPr>
      </w:pPr>
      <w:r w:rsidRPr="002207BD">
        <w:rPr>
          <w:rStyle w:val="42"/>
          <w:rFonts w:ascii="Times New Roman" w:hAnsi="Times New Roman"/>
          <w:bCs w:val="0"/>
          <w:color w:val="000000"/>
          <w:sz w:val="24"/>
          <w:szCs w:val="24"/>
        </w:rPr>
        <w:t>и муниципальных услуг (функций)</w:t>
      </w:r>
    </w:p>
    <w:p w:rsidR="00646138" w:rsidRPr="00210CE5" w:rsidRDefault="00646138" w:rsidP="00646138">
      <w:pPr>
        <w:pStyle w:val="a3"/>
        <w:jc w:val="center"/>
        <w:rPr>
          <w:sz w:val="14"/>
          <w:szCs w:val="24"/>
        </w:rPr>
      </w:pPr>
    </w:p>
    <w:p w:rsidR="00646138" w:rsidRDefault="00646138" w:rsidP="00646138">
      <w:pPr>
        <w:pStyle w:val="a3"/>
        <w:jc w:val="both"/>
        <w:rPr>
          <w:sz w:val="24"/>
          <w:szCs w:val="24"/>
        </w:rPr>
      </w:pPr>
      <w:r>
        <w:rPr>
          <w:sz w:val="24"/>
          <w:szCs w:val="24"/>
        </w:rPr>
        <w:t xml:space="preserve">       5.3. </w:t>
      </w:r>
      <w:r w:rsidRPr="00210CE5">
        <w:rPr>
          <w:sz w:val="24"/>
          <w:szCs w:val="24"/>
        </w:rPr>
        <w:t>Информация о порядке подачи и рассмотрения жалобы размещается на информационных стендах в местах предоставления Услуги, на сайте администрации Каменского сельского поселения,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413739" w:rsidRDefault="00413739" w:rsidP="00646138">
      <w:pPr>
        <w:pStyle w:val="a3"/>
        <w:jc w:val="both"/>
        <w:rPr>
          <w:sz w:val="24"/>
          <w:szCs w:val="24"/>
        </w:rPr>
      </w:pPr>
    </w:p>
    <w:p w:rsidR="00413739" w:rsidRDefault="00413739" w:rsidP="00646138">
      <w:pPr>
        <w:pStyle w:val="a3"/>
        <w:jc w:val="both"/>
        <w:rPr>
          <w:sz w:val="24"/>
          <w:szCs w:val="24"/>
        </w:rPr>
      </w:pPr>
    </w:p>
    <w:p w:rsidR="00413739" w:rsidRDefault="00413739" w:rsidP="00646138">
      <w:pPr>
        <w:pStyle w:val="a3"/>
        <w:jc w:val="both"/>
        <w:rPr>
          <w:sz w:val="24"/>
          <w:szCs w:val="24"/>
        </w:rPr>
      </w:pPr>
    </w:p>
    <w:p w:rsidR="00646138" w:rsidRDefault="00646138" w:rsidP="00646138">
      <w:pPr>
        <w:pStyle w:val="41"/>
        <w:shd w:val="clear" w:color="auto" w:fill="auto"/>
        <w:spacing w:line="260" w:lineRule="exact"/>
        <w:rPr>
          <w:rStyle w:val="42"/>
          <w:color w:val="000000"/>
        </w:rPr>
      </w:pPr>
    </w:p>
    <w:p w:rsidR="002207BD" w:rsidRDefault="002207BD" w:rsidP="00646138">
      <w:pPr>
        <w:pStyle w:val="41"/>
        <w:shd w:val="clear" w:color="auto" w:fill="auto"/>
        <w:spacing w:line="260" w:lineRule="exact"/>
        <w:rPr>
          <w:rStyle w:val="42"/>
          <w:color w:val="000000"/>
        </w:rPr>
      </w:pPr>
    </w:p>
    <w:p w:rsidR="00646138" w:rsidRPr="004F382A" w:rsidRDefault="00646138" w:rsidP="00646138">
      <w:pPr>
        <w:pStyle w:val="41"/>
        <w:shd w:val="clear" w:color="auto" w:fill="auto"/>
        <w:spacing w:line="260" w:lineRule="exact"/>
        <w:rPr>
          <w:rStyle w:val="42"/>
          <w:color w:val="000000"/>
        </w:rPr>
      </w:pPr>
    </w:p>
    <w:p w:rsidR="00646138" w:rsidRPr="004F382A" w:rsidRDefault="00646138" w:rsidP="00646138">
      <w:pPr>
        <w:pStyle w:val="41"/>
        <w:shd w:val="clear" w:color="auto" w:fill="auto"/>
        <w:spacing w:line="260" w:lineRule="exact"/>
        <w:rPr>
          <w:rStyle w:val="42"/>
          <w:color w:val="000000"/>
        </w:rPr>
      </w:pPr>
    </w:p>
    <w:p w:rsidR="00646138" w:rsidRPr="002207BD" w:rsidRDefault="00646138" w:rsidP="00646138">
      <w:pPr>
        <w:pStyle w:val="a3"/>
        <w:jc w:val="center"/>
        <w:rPr>
          <w:b/>
          <w:sz w:val="24"/>
          <w:szCs w:val="24"/>
        </w:rPr>
      </w:pPr>
      <w:r w:rsidRPr="002207BD">
        <w:rPr>
          <w:rStyle w:val="42"/>
          <w:rFonts w:ascii="Times New Roman" w:hAnsi="Times New Roman"/>
          <w:bCs w:val="0"/>
          <w:color w:val="000000"/>
          <w:sz w:val="24"/>
          <w:szCs w:val="24"/>
        </w:rPr>
        <w:t>Перечень нормативных правовых актов, регулирующих порядок досудебного</w:t>
      </w:r>
    </w:p>
    <w:p w:rsidR="00646138" w:rsidRPr="002207BD" w:rsidRDefault="00646138" w:rsidP="00646138">
      <w:pPr>
        <w:pStyle w:val="a3"/>
        <w:jc w:val="center"/>
        <w:rPr>
          <w:rStyle w:val="42"/>
          <w:rFonts w:ascii="Times New Roman" w:hAnsi="Times New Roman"/>
          <w:bCs w:val="0"/>
          <w:color w:val="000000"/>
          <w:sz w:val="24"/>
          <w:szCs w:val="24"/>
        </w:rPr>
      </w:pPr>
      <w:r w:rsidRPr="002207BD">
        <w:rPr>
          <w:rStyle w:val="42"/>
          <w:rFonts w:ascii="Times New Roman" w:hAnsi="Times New Roman"/>
          <w:bCs w:val="0"/>
          <w:color w:val="000000"/>
          <w:sz w:val="24"/>
          <w:szCs w:val="24"/>
        </w:rPr>
        <w:t>(внесудебного) обжалования действий (бездействия) и (или) решений, принятых (осуществленных) в ходе предоставления муниципальной услуги</w:t>
      </w:r>
    </w:p>
    <w:p w:rsidR="00646138" w:rsidRPr="00210CE5" w:rsidRDefault="00646138" w:rsidP="00646138">
      <w:pPr>
        <w:pStyle w:val="a3"/>
        <w:jc w:val="center"/>
        <w:rPr>
          <w:b/>
          <w:sz w:val="14"/>
          <w:szCs w:val="24"/>
        </w:rPr>
      </w:pPr>
    </w:p>
    <w:p w:rsidR="00646138" w:rsidRPr="00210CE5" w:rsidRDefault="00646138" w:rsidP="00646138">
      <w:pPr>
        <w:pStyle w:val="a3"/>
        <w:jc w:val="both"/>
        <w:rPr>
          <w:sz w:val="24"/>
          <w:szCs w:val="24"/>
        </w:rPr>
      </w:pPr>
      <w:r>
        <w:rPr>
          <w:sz w:val="24"/>
          <w:szCs w:val="24"/>
        </w:rPr>
        <w:t xml:space="preserve">       5.4. </w:t>
      </w:r>
      <w:r w:rsidRPr="00210CE5">
        <w:rPr>
          <w:sz w:val="24"/>
          <w:szCs w:val="24"/>
        </w:rPr>
        <w:t>Порядок досудебного (внесудебного) обжалования решений и действий (бездействия) регулируется:</w:t>
      </w:r>
    </w:p>
    <w:p w:rsidR="00646138" w:rsidRPr="00210CE5" w:rsidRDefault="00646138" w:rsidP="00646138">
      <w:pPr>
        <w:pStyle w:val="a3"/>
        <w:jc w:val="both"/>
        <w:rPr>
          <w:sz w:val="24"/>
          <w:szCs w:val="24"/>
        </w:rPr>
      </w:pPr>
      <w:r>
        <w:rPr>
          <w:sz w:val="24"/>
          <w:szCs w:val="24"/>
        </w:rPr>
        <w:t xml:space="preserve">       - </w:t>
      </w:r>
      <w:r w:rsidRPr="00210CE5">
        <w:rPr>
          <w:sz w:val="24"/>
          <w:szCs w:val="24"/>
        </w:rPr>
        <w:t>Федеральным законом № 210-ФЗ;</w:t>
      </w:r>
    </w:p>
    <w:p w:rsidR="00646138" w:rsidRPr="00210CE5" w:rsidRDefault="00646138" w:rsidP="00646138">
      <w:pPr>
        <w:pStyle w:val="a3"/>
        <w:jc w:val="both"/>
        <w:rPr>
          <w:sz w:val="24"/>
          <w:szCs w:val="24"/>
        </w:rPr>
      </w:pPr>
      <w:r>
        <w:rPr>
          <w:sz w:val="24"/>
          <w:szCs w:val="24"/>
        </w:rPr>
        <w:t xml:space="preserve">       - </w:t>
      </w:r>
      <w:r w:rsidRPr="00210CE5">
        <w:rPr>
          <w:sz w:val="24"/>
          <w:szCs w:val="24"/>
        </w:rPr>
        <w:t>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46138" w:rsidRDefault="00646138" w:rsidP="00646138">
      <w:pPr>
        <w:pStyle w:val="ab"/>
        <w:shd w:val="clear" w:color="auto" w:fill="auto"/>
        <w:tabs>
          <w:tab w:val="left" w:pos="898"/>
        </w:tabs>
        <w:spacing w:after="120" w:line="360" w:lineRule="exact"/>
        <w:ind w:right="40"/>
        <w:rPr>
          <w:rFonts w:ascii="Times New Roman" w:hAnsi="Times New Roman"/>
        </w:rPr>
      </w:pPr>
    </w:p>
    <w:p w:rsidR="00646138" w:rsidRDefault="00646138" w:rsidP="00646138">
      <w:pPr>
        <w:pStyle w:val="ab"/>
        <w:shd w:val="clear" w:color="auto" w:fill="auto"/>
        <w:tabs>
          <w:tab w:val="left" w:pos="898"/>
        </w:tabs>
        <w:spacing w:after="120" w:line="360" w:lineRule="exact"/>
        <w:ind w:right="40"/>
        <w:rPr>
          <w:rFonts w:ascii="Times New Roman" w:hAnsi="Times New Roman"/>
        </w:rPr>
      </w:pPr>
    </w:p>
    <w:p w:rsidR="00646138" w:rsidRPr="002207BD" w:rsidRDefault="00646138" w:rsidP="00646138">
      <w:pPr>
        <w:pStyle w:val="ab"/>
        <w:shd w:val="clear" w:color="auto" w:fill="auto"/>
        <w:tabs>
          <w:tab w:val="left" w:pos="898"/>
        </w:tabs>
        <w:spacing w:after="120" w:line="360" w:lineRule="exact"/>
        <w:ind w:right="40"/>
        <w:rPr>
          <w:rFonts w:ascii="Times New Roman" w:hAnsi="Times New Roman"/>
        </w:rPr>
      </w:pPr>
    </w:p>
    <w:p w:rsidR="00646138" w:rsidRPr="002207BD" w:rsidRDefault="00646138" w:rsidP="00646138">
      <w:pPr>
        <w:pStyle w:val="a3"/>
        <w:jc w:val="center"/>
        <w:rPr>
          <w:sz w:val="24"/>
          <w:szCs w:val="24"/>
        </w:rPr>
      </w:pPr>
      <w:r w:rsidRPr="002207BD">
        <w:rPr>
          <w:rStyle w:val="42"/>
          <w:rFonts w:ascii="Times New Roman" w:hAnsi="Times New Roman"/>
          <w:bCs w:val="0"/>
          <w:color w:val="000000"/>
          <w:sz w:val="24"/>
          <w:szCs w:val="24"/>
          <w:lang w:val="en-US"/>
        </w:rPr>
        <w:t>VI</w:t>
      </w:r>
      <w:r w:rsidRPr="002207BD">
        <w:rPr>
          <w:rStyle w:val="42"/>
          <w:rFonts w:ascii="Times New Roman" w:hAnsi="Times New Roman"/>
          <w:bCs w:val="0"/>
          <w:color w:val="000000"/>
          <w:sz w:val="24"/>
          <w:szCs w:val="24"/>
        </w:rPr>
        <w:t>. Особенности выполнения административных процедур (действий)</w:t>
      </w:r>
    </w:p>
    <w:p w:rsidR="00646138" w:rsidRPr="002207BD" w:rsidRDefault="00646138" w:rsidP="00646138">
      <w:pPr>
        <w:pStyle w:val="a3"/>
        <w:jc w:val="center"/>
        <w:rPr>
          <w:sz w:val="24"/>
          <w:szCs w:val="24"/>
        </w:rPr>
      </w:pPr>
      <w:r w:rsidRPr="002207BD">
        <w:rPr>
          <w:rStyle w:val="42"/>
          <w:rFonts w:ascii="Times New Roman" w:hAnsi="Times New Roman"/>
          <w:bCs w:val="0"/>
          <w:color w:val="000000"/>
          <w:sz w:val="24"/>
          <w:szCs w:val="24"/>
        </w:rPr>
        <w:t>в многофункциональных центрах предоставления государственных</w:t>
      </w:r>
    </w:p>
    <w:p w:rsidR="00646138" w:rsidRPr="002207BD" w:rsidRDefault="00646138" w:rsidP="00646138">
      <w:pPr>
        <w:pStyle w:val="a3"/>
        <w:jc w:val="center"/>
        <w:rPr>
          <w:rStyle w:val="42"/>
          <w:rFonts w:ascii="Times New Roman" w:hAnsi="Times New Roman"/>
          <w:bCs w:val="0"/>
          <w:color w:val="000000"/>
          <w:sz w:val="24"/>
          <w:szCs w:val="24"/>
        </w:rPr>
      </w:pPr>
      <w:r w:rsidRPr="002207BD">
        <w:rPr>
          <w:rStyle w:val="42"/>
          <w:rFonts w:ascii="Times New Roman" w:hAnsi="Times New Roman"/>
          <w:bCs w:val="0"/>
          <w:color w:val="000000"/>
          <w:sz w:val="24"/>
          <w:szCs w:val="24"/>
        </w:rPr>
        <w:t>и муниципальных услуг</w:t>
      </w:r>
    </w:p>
    <w:p w:rsidR="00646138" w:rsidRPr="002207BD" w:rsidRDefault="00646138" w:rsidP="00646138">
      <w:pPr>
        <w:pStyle w:val="a3"/>
        <w:rPr>
          <w:sz w:val="24"/>
          <w:szCs w:val="24"/>
        </w:rPr>
      </w:pPr>
    </w:p>
    <w:p w:rsidR="00646138" w:rsidRPr="002207BD" w:rsidRDefault="00646138" w:rsidP="00646138">
      <w:pPr>
        <w:pStyle w:val="a3"/>
        <w:rPr>
          <w:sz w:val="24"/>
          <w:szCs w:val="24"/>
        </w:rPr>
      </w:pPr>
    </w:p>
    <w:p w:rsidR="00646138" w:rsidRPr="002207BD" w:rsidRDefault="00646138" w:rsidP="00646138">
      <w:pPr>
        <w:pStyle w:val="a3"/>
        <w:jc w:val="center"/>
        <w:rPr>
          <w:rStyle w:val="42"/>
          <w:rFonts w:ascii="Times New Roman" w:hAnsi="Times New Roman"/>
          <w:bCs w:val="0"/>
          <w:color w:val="000000"/>
          <w:sz w:val="24"/>
          <w:szCs w:val="24"/>
        </w:rPr>
      </w:pPr>
      <w:r w:rsidRPr="002207BD">
        <w:rPr>
          <w:rStyle w:val="42"/>
          <w:rFonts w:ascii="Times New Roman" w:hAnsi="Times New Roman"/>
          <w:bCs w:val="0"/>
          <w:color w:val="000000"/>
          <w:sz w:val="24"/>
          <w:szCs w:val="24"/>
        </w:rPr>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p w:rsidR="00646138" w:rsidRPr="00210CE5" w:rsidRDefault="00646138" w:rsidP="00646138">
      <w:pPr>
        <w:pStyle w:val="a3"/>
        <w:jc w:val="center"/>
        <w:rPr>
          <w:sz w:val="24"/>
          <w:szCs w:val="24"/>
        </w:rPr>
      </w:pPr>
    </w:p>
    <w:p w:rsidR="00646138" w:rsidRPr="00210CE5" w:rsidRDefault="00646138" w:rsidP="00646138">
      <w:pPr>
        <w:pStyle w:val="a3"/>
        <w:jc w:val="both"/>
        <w:rPr>
          <w:sz w:val="24"/>
          <w:szCs w:val="24"/>
        </w:rPr>
      </w:pPr>
      <w:r>
        <w:rPr>
          <w:sz w:val="24"/>
          <w:szCs w:val="24"/>
        </w:rPr>
        <w:t xml:space="preserve">       6.1. </w:t>
      </w:r>
      <w:r w:rsidRPr="00210CE5">
        <w:rPr>
          <w:sz w:val="24"/>
          <w:szCs w:val="24"/>
        </w:rPr>
        <w:t>Многофункциональный центр осуществляет:</w:t>
      </w:r>
    </w:p>
    <w:p w:rsidR="00646138" w:rsidRPr="00210CE5" w:rsidRDefault="00646138" w:rsidP="00646138">
      <w:pPr>
        <w:pStyle w:val="a3"/>
        <w:jc w:val="both"/>
        <w:rPr>
          <w:sz w:val="24"/>
          <w:szCs w:val="24"/>
        </w:rPr>
      </w:pPr>
      <w:r>
        <w:rPr>
          <w:sz w:val="24"/>
          <w:szCs w:val="24"/>
        </w:rPr>
        <w:t xml:space="preserve">       - </w:t>
      </w:r>
      <w:r w:rsidRPr="00210CE5">
        <w:rPr>
          <w:sz w:val="24"/>
          <w:szCs w:val="24"/>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646138" w:rsidRPr="00210CE5" w:rsidRDefault="00646138" w:rsidP="00646138">
      <w:pPr>
        <w:pStyle w:val="a3"/>
        <w:jc w:val="both"/>
        <w:rPr>
          <w:sz w:val="24"/>
          <w:szCs w:val="24"/>
        </w:rPr>
      </w:pPr>
      <w:r>
        <w:rPr>
          <w:sz w:val="24"/>
          <w:szCs w:val="24"/>
        </w:rPr>
        <w:t xml:space="preserve">       - </w:t>
      </w:r>
      <w:r w:rsidRPr="00210CE5">
        <w:rPr>
          <w:sz w:val="24"/>
          <w:szCs w:val="24"/>
        </w:rPr>
        <w:t>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 на бумажном носителе и заверение выписок из информационных систем органов, участвующих в предоставлении Услуги;</w:t>
      </w:r>
    </w:p>
    <w:p w:rsidR="00646138" w:rsidRDefault="00646138" w:rsidP="00646138">
      <w:pPr>
        <w:pStyle w:val="a3"/>
        <w:jc w:val="both"/>
        <w:rPr>
          <w:sz w:val="24"/>
          <w:szCs w:val="24"/>
        </w:rPr>
      </w:pPr>
      <w:r>
        <w:rPr>
          <w:sz w:val="24"/>
          <w:szCs w:val="24"/>
        </w:rPr>
        <w:t xml:space="preserve">       - </w:t>
      </w:r>
      <w:r w:rsidRPr="00210CE5">
        <w:rPr>
          <w:sz w:val="24"/>
          <w:szCs w:val="24"/>
        </w:rPr>
        <w:t>иные процедуры и действия, предусмотренные Федеральным законом № 210-ФЗ.</w:t>
      </w:r>
    </w:p>
    <w:p w:rsidR="00646138" w:rsidRDefault="00646138" w:rsidP="00646138">
      <w:pPr>
        <w:pStyle w:val="a3"/>
        <w:jc w:val="both"/>
        <w:rPr>
          <w:sz w:val="24"/>
          <w:szCs w:val="24"/>
        </w:rPr>
      </w:pPr>
    </w:p>
    <w:p w:rsidR="00646138" w:rsidRPr="00210CE5" w:rsidRDefault="00646138" w:rsidP="00646138">
      <w:pPr>
        <w:pStyle w:val="a3"/>
        <w:rPr>
          <w:sz w:val="24"/>
          <w:szCs w:val="24"/>
        </w:rPr>
      </w:pPr>
    </w:p>
    <w:p w:rsidR="00646138" w:rsidRPr="00210CE5" w:rsidRDefault="00646138" w:rsidP="00646138">
      <w:pPr>
        <w:pStyle w:val="a3"/>
        <w:rPr>
          <w:sz w:val="24"/>
          <w:szCs w:val="24"/>
        </w:rPr>
      </w:pPr>
    </w:p>
    <w:p w:rsidR="00646138" w:rsidRDefault="00646138" w:rsidP="00646138">
      <w:pPr>
        <w:pStyle w:val="a3"/>
        <w:jc w:val="center"/>
        <w:rPr>
          <w:rStyle w:val="34"/>
          <w:bCs w:val="0"/>
          <w:color w:val="000000"/>
          <w:sz w:val="24"/>
          <w:szCs w:val="24"/>
        </w:rPr>
      </w:pPr>
      <w:bookmarkStart w:id="16" w:name="bookmark16"/>
      <w:r w:rsidRPr="00210CE5">
        <w:rPr>
          <w:rStyle w:val="34"/>
          <w:bCs w:val="0"/>
          <w:color w:val="000000"/>
          <w:sz w:val="24"/>
          <w:szCs w:val="24"/>
        </w:rPr>
        <w:t>Информирование заявителей</w:t>
      </w:r>
      <w:bookmarkEnd w:id="16"/>
    </w:p>
    <w:p w:rsidR="00646138" w:rsidRPr="00210CE5" w:rsidRDefault="00646138" w:rsidP="00646138">
      <w:pPr>
        <w:pStyle w:val="a3"/>
        <w:jc w:val="center"/>
        <w:rPr>
          <w:sz w:val="14"/>
          <w:szCs w:val="24"/>
        </w:rPr>
      </w:pPr>
    </w:p>
    <w:p w:rsidR="00646138" w:rsidRPr="00210CE5" w:rsidRDefault="00646138" w:rsidP="00646138">
      <w:pPr>
        <w:pStyle w:val="a3"/>
        <w:jc w:val="both"/>
        <w:rPr>
          <w:sz w:val="24"/>
          <w:szCs w:val="24"/>
        </w:rPr>
      </w:pPr>
      <w:r>
        <w:rPr>
          <w:sz w:val="24"/>
          <w:szCs w:val="24"/>
        </w:rPr>
        <w:t xml:space="preserve">       6.2. </w:t>
      </w:r>
      <w:r w:rsidRPr="00210CE5">
        <w:rPr>
          <w:sz w:val="24"/>
          <w:szCs w:val="24"/>
        </w:rPr>
        <w:t>Информирование Заявителя осуществляется следующими способами:</w:t>
      </w:r>
    </w:p>
    <w:p w:rsidR="00646138" w:rsidRPr="00210CE5" w:rsidRDefault="00646138" w:rsidP="00646138">
      <w:pPr>
        <w:pStyle w:val="a3"/>
        <w:jc w:val="both"/>
        <w:rPr>
          <w:sz w:val="24"/>
          <w:szCs w:val="24"/>
        </w:rPr>
      </w:pPr>
      <w:r>
        <w:rPr>
          <w:sz w:val="24"/>
          <w:szCs w:val="24"/>
        </w:rPr>
        <w:t xml:space="preserve">        </w:t>
      </w:r>
      <w:r w:rsidRPr="00210CE5">
        <w:rPr>
          <w:sz w:val="24"/>
          <w:szCs w:val="24"/>
        </w:rPr>
        <w:t>а)</w:t>
      </w:r>
      <w:r w:rsidRPr="00210CE5">
        <w:rPr>
          <w:sz w:val="24"/>
          <w:szCs w:val="24"/>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646138" w:rsidRPr="00210CE5" w:rsidRDefault="00646138" w:rsidP="00646138">
      <w:pPr>
        <w:pStyle w:val="a3"/>
        <w:jc w:val="both"/>
        <w:rPr>
          <w:sz w:val="24"/>
          <w:szCs w:val="24"/>
        </w:rPr>
      </w:pPr>
      <w:r>
        <w:rPr>
          <w:sz w:val="24"/>
          <w:szCs w:val="24"/>
        </w:rPr>
        <w:t xml:space="preserve">        </w:t>
      </w:r>
      <w:r w:rsidRPr="00210CE5">
        <w:rPr>
          <w:sz w:val="24"/>
          <w:szCs w:val="24"/>
        </w:rPr>
        <w:t>б)</w:t>
      </w:r>
      <w:r w:rsidRPr="00210CE5">
        <w:rPr>
          <w:sz w:val="24"/>
          <w:szCs w:val="24"/>
        </w:rPr>
        <w:tab/>
        <w:t>при обращении Заявителя в многофункциональный центр лично, по телефону, посредством почтовых отправлений, либо по электронной почте.</w:t>
      </w:r>
    </w:p>
    <w:p w:rsidR="002207BD" w:rsidRDefault="00646138" w:rsidP="00646138">
      <w:pPr>
        <w:pStyle w:val="a3"/>
        <w:jc w:val="both"/>
        <w:rPr>
          <w:sz w:val="24"/>
          <w:szCs w:val="24"/>
        </w:rPr>
      </w:pPr>
      <w:r>
        <w:rPr>
          <w:sz w:val="24"/>
          <w:szCs w:val="24"/>
        </w:rPr>
        <w:t xml:space="preserve">       </w:t>
      </w:r>
      <w:r w:rsidRPr="00210CE5">
        <w:rPr>
          <w:sz w:val="24"/>
          <w:szCs w:val="24"/>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r w:rsidR="00413739">
        <w:rPr>
          <w:sz w:val="24"/>
          <w:szCs w:val="24"/>
        </w:rPr>
        <w:t>.</w:t>
      </w:r>
    </w:p>
    <w:p w:rsidR="000D6584" w:rsidRDefault="000D6584" w:rsidP="00646138">
      <w:pPr>
        <w:pStyle w:val="a3"/>
        <w:jc w:val="both"/>
        <w:rPr>
          <w:sz w:val="24"/>
          <w:szCs w:val="24"/>
        </w:rPr>
      </w:pPr>
    </w:p>
    <w:p w:rsidR="000D6584" w:rsidRDefault="000D6584" w:rsidP="00646138">
      <w:pPr>
        <w:pStyle w:val="a3"/>
        <w:jc w:val="both"/>
        <w:rPr>
          <w:sz w:val="24"/>
          <w:szCs w:val="24"/>
        </w:rPr>
      </w:pPr>
    </w:p>
    <w:p w:rsidR="000D6584" w:rsidRPr="00210CE5" w:rsidRDefault="000D6584" w:rsidP="00646138">
      <w:pPr>
        <w:pStyle w:val="a3"/>
        <w:jc w:val="both"/>
        <w:rPr>
          <w:sz w:val="24"/>
          <w:szCs w:val="24"/>
        </w:rPr>
      </w:pPr>
    </w:p>
    <w:p w:rsidR="00646138" w:rsidRPr="00210CE5" w:rsidRDefault="00646138" w:rsidP="00646138">
      <w:pPr>
        <w:pStyle w:val="a3"/>
        <w:jc w:val="both"/>
        <w:rPr>
          <w:sz w:val="24"/>
          <w:szCs w:val="24"/>
        </w:rPr>
      </w:pPr>
      <w:r>
        <w:rPr>
          <w:sz w:val="24"/>
          <w:szCs w:val="24"/>
        </w:rPr>
        <w:t xml:space="preserve">       </w:t>
      </w:r>
      <w:r w:rsidRPr="00210CE5">
        <w:rPr>
          <w:sz w:val="24"/>
          <w:szCs w:val="24"/>
        </w:rP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rsidR="002207BD" w:rsidRDefault="00646138" w:rsidP="000D6584">
      <w:pPr>
        <w:pStyle w:val="a3"/>
        <w:jc w:val="both"/>
        <w:rPr>
          <w:sz w:val="24"/>
          <w:szCs w:val="24"/>
        </w:rPr>
      </w:pPr>
      <w:r>
        <w:rPr>
          <w:sz w:val="24"/>
          <w:szCs w:val="24"/>
        </w:rPr>
        <w:t xml:space="preserve">       </w:t>
      </w:r>
      <w:r w:rsidRPr="00210CE5">
        <w:rPr>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r>
        <w:rPr>
          <w:sz w:val="24"/>
          <w:szCs w:val="24"/>
        </w:rPr>
        <w:t xml:space="preserve">  </w:t>
      </w:r>
      <w:r w:rsidRPr="00210CE5">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bookmarkStart w:id="17" w:name="bookmark17"/>
    </w:p>
    <w:p w:rsidR="000D6584" w:rsidRPr="000D6584" w:rsidRDefault="000D6584" w:rsidP="000D6584">
      <w:pPr>
        <w:pStyle w:val="a3"/>
        <w:jc w:val="both"/>
        <w:rPr>
          <w:rStyle w:val="34"/>
          <w:b w:val="0"/>
          <w:bCs w:val="0"/>
          <w:sz w:val="24"/>
          <w:szCs w:val="24"/>
          <w:shd w:val="clear" w:color="auto" w:fill="auto"/>
        </w:rPr>
      </w:pPr>
    </w:p>
    <w:p w:rsidR="00646138" w:rsidRDefault="00646138" w:rsidP="00646138">
      <w:pPr>
        <w:pStyle w:val="a3"/>
        <w:jc w:val="center"/>
        <w:rPr>
          <w:rStyle w:val="34"/>
          <w:bCs w:val="0"/>
          <w:color w:val="000000"/>
          <w:sz w:val="24"/>
          <w:szCs w:val="24"/>
        </w:rPr>
      </w:pPr>
      <w:r w:rsidRPr="0029160B">
        <w:rPr>
          <w:rStyle w:val="34"/>
          <w:bCs w:val="0"/>
          <w:color w:val="000000"/>
          <w:sz w:val="24"/>
          <w:szCs w:val="24"/>
        </w:rPr>
        <w:t>Выдача заявителю результата предоставления муниципальной услуги</w:t>
      </w:r>
      <w:bookmarkEnd w:id="17"/>
    </w:p>
    <w:p w:rsidR="00646138" w:rsidRPr="0029160B" w:rsidRDefault="00646138" w:rsidP="00646138">
      <w:pPr>
        <w:pStyle w:val="a3"/>
        <w:jc w:val="both"/>
        <w:rPr>
          <w:b/>
          <w:sz w:val="14"/>
          <w:szCs w:val="24"/>
        </w:rPr>
      </w:pPr>
    </w:p>
    <w:p w:rsidR="00646138" w:rsidRPr="0029160B" w:rsidRDefault="00646138" w:rsidP="00646138">
      <w:pPr>
        <w:pStyle w:val="a3"/>
        <w:jc w:val="both"/>
        <w:rPr>
          <w:sz w:val="24"/>
          <w:szCs w:val="24"/>
        </w:rPr>
      </w:pPr>
      <w:r>
        <w:rPr>
          <w:sz w:val="24"/>
          <w:szCs w:val="24"/>
        </w:rPr>
        <w:t xml:space="preserve">       6.3. </w:t>
      </w:r>
      <w:r w:rsidRPr="0029160B">
        <w:rPr>
          <w:sz w:val="24"/>
          <w:szCs w:val="24"/>
        </w:rPr>
        <w:t>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w:t>
      </w:r>
    </w:p>
    <w:p w:rsidR="00646138" w:rsidRPr="0029160B" w:rsidRDefault="00646138" w:rsidP="00646138">
      <w:pPr>
        <w:pStyle w:val="a3"/>
        <w:jc w:val="both"/>
        <w:rPr>
          <w:sz w:val="24"/>
          <w:szCs w:val="24"/>
        </w:rPr>
      </w:pPr>
      <w:r>
        <w:rPr>
          <w:sz w:val="24"/>
          <w:szCs w:val="24"/>
        </w:rPr>
        <w:t xml:space="preserve">       </w:t>
      </w:r>
      <w:r w:rsidRPr="0029160B">
        <w:rPr>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w:t>
      </w:r>
    </w:p>
    <w:p w:rsidR="00413739" w:rsidRPr="0029160B" w:rsidRDefault="00646138" w:rsidP="00646138">
      <w:pPr>
        <w:pStyle w:val="a3"/>
        <w:jc w:val="both"/>
        <w:rPr>
          <w:sz w:val="24"/>
          <w:szCs w:val="24"/>
        </w:rPr>
      </w:pPr>
      <w:r w:rsidRPr="0029160B">
        <w:rPr>
          <w:sz w:val="24"/>
          <w:szCs w:val="24"/>
        </w:rPr>
        <w:t>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646138" w:rsidRPr="0029160B" w:rsidRDefault="00646138" w:rsidP="00646138">
      <w:pPr>
        <w:pStyle w:val="a3"/>
        <w:jc w:val="both"/>
        <w:rPr>
          <w:sz w:val="24"/>
          <w:szCs w:val="24"/>
        </w:rPr>
      </w:pPr>
      <w:r>
        <w:rPr>
          <w:sz w:val="24"/>
          <w:szCs w:val="24"/>
        </w:rPr>
        <w:t xml:space="preserve">       6.4. </w:t>
      </w:r>
      <w:r w:rsidRPr="0029160B">
        <w:rPr>
          <w:sz w:val="24"/>
          <w:szCs w:val="24"/>
        </w:rPr>
        <w:t>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46138" w:rsidRPr="0029160B" w:rsidRDefault="00646138" w:rsidP="00646138">
      <w:pPr>
        <w:pStyle w:val="a3"/>
        <w:jc w:val="both"/>
        <w:rPr>
          <w:sz w:val="24"/>
          <w:szCs w:val="24"/>
        </w:rPr>
      </w:pPr>
      <w:r>
        <w:rPr>
          <w:sz w:val="24"/>
          <w:szCs w:val="24"/>
        </w:rPr>
        <w:t xml:space="preserve">       </w:t>
      </w:r>
      <w:r w:rsidRPr="0029160B">
        <w:rPr>
          <w:sz w:val="24"/>
          <w:szCs w:val="24"/>
        </w:rPr>
        <w:t>Работник многофункционального центра осуществляет следующие действия:</w:t>
      </w:r>
    </w:p>
    <w:p w:rsidR="00646138" w:rsidRPr="0029160B" w:rsidRDefault="00646138" w:rsidP="00646138">
      <w:pPr>
        <w:pStyle w:val="a3"/>
        <w:jc w:val="both"/>
        <w:rPr>
          <w:sz w:val="24"/>
          <w:szCs w:val="24"/>
        </w:rPr>
      </w:pPr>
      <w:r>
        <w:rPr>
          <w:sz w:val="24"/>
          <w:szCs w:val="24"/>
        </w:rPr>
        <w:t xml:space="preserve">       - </w:t>
      </w:r>
      <w:r w:rsidRPr="0029160B">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46138" w:rsidRPr="0029160B" w:rsidRDefault="00646138" w:rsidP="00646138">
      <w:pPr>
        <w:pStyle w:val="a3"/>
        <w:jc w:val="both"/>
        <w:rPr>
          <w:sz w:val="24"/>
          <w:szCs w:val="24"/>
        </w:rPr>
      </w:pPr>
      <w:r>
        <w:rPr>
          <w:sz w:val="24"/>
          <w:szCs w:val="24"/>
        </w:rPr>
        <w:t xml:space="preserve">       - </w:t>
      </w:r>
      <w:r w:rsidRPr="0029160B">
        <w:rPr>
          <w:sz w:val="24"/>
          <w:szCs w:val="24"/>
        </w:rPr>
        <w:t>проверяет полномочия представителя Заявителя (в случае обращения представителя Заявителя);</w:t>
      </w:r>
    </w:p>
    <w:p w:rsidR="00646138" w:rsidRPr="0029160B" w:rsidRDefault="00646138" w:rsidP="00646138">
      <w:pPr>
        <w:pStyle w:val="a3"/>
        <w:jc w:val="both"/>
        <w:rPr>
          <w:sz w:val="24"/>
          <w:szCs w:val="24"/>
        </w:rPr>
      </w:pPr>
      <w:r>
        <w:rPr>
          <w:sz w:val="24"/>
          <w:szCs w:val="24"/>
        </w:rPr>
        <w:t xml:space="preserve">       - </w:t>
      </w:r>
      <w:r w:rsidRPr="0029160B">
        <w:rPr>
          <w:sz w:val="24"/>
          <w:szCs w:val="24"/>
        </w:rPr>
        <w:t>определяет статус исполнения заявления;</w:t>
      </w:r>
    </w:p>
    <w:p w:rsidR="00646138" w:rsidRPr="0029160B" w:rsidRDefault="00646138" w:rsidP="00646138">
      <w:pPr>
        <w:pStyle w:val="a3"/>
        <w:jc w:val="both"/>
        <w:rPr>
          <w:sz w:val="24"/>
          <w:szCs w:val="24"/>
        </w:rPr>
      </w:pPr>
      <w:r>
        <w:rPr>
          <w:sz w:val="24"/>
          <w:szCs w:val="24"/>
        </w:rPr>
        <w:t xml:space="preserve">       - </w:t>
      </w:r>
      <w:r w:rsidRPr="0029160B">
        <w:rPr>
          <w:sz w:val="24"/>
          <w:szCs w:val="24"/>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46138" w:rsidRPr="0029160B" w:rsidRDefault="00646138" w:rsidP="00646138">
      <w:pPr>
        <w:pStyle w:val="a3"/>
        <w:jc w:val="both"/>
        <w:rPr>
          <w:sz w:val="24"/>
          <w:szCs w:val="24"/>
        </w:rPr>
      </w:pPr>
      <w:r>
        <w:rPr>
          <w:sz w:val="24"/>
          <w:szCs w:val="24"/>
        </w:rPr>
        <w:t xml:space="preserve">       - </w:t>
      </w:r>
      <w:r w:rsidRPr="0029160B">
        <w:rPr>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46138" w:rsidRPr="0029160B" w:rsidRDefault="00646138" w:rsidP="00646138">
      <w:pPr>
        <w:pStyle w:val="a3"/>
        <w:jc w:val="both"/>
        <w:rPr>
          <w:sz w:val="24"/>
          <w:szCs w:val="24"/>
        </w:rPr>
      </w:pPr>
      <w:r>
        <w:rPr>
          <w:sz w:val="24"/>
          <w:szCs w:val="24"/>
        </w:rPr>
        <w:t xml:space="preserve">       - </w:t>
      </w:r>
      <w:r w:rsidRPr="0029160B">
        <w:rPr>
          <w:sz w:val="24"/>
          <w:szCs w:val="24"/>
        </w:rPr>
        <w:t>выдает документы Заявителю, при необходимости запрашивает у Заявителя подписи за каждый выданный документ;</w:t>
      </w:r>
    </w:p>
    <w:p w:rsidR="00646138" w:rsidRDefault="00646138" w:rsidP="00646138">
      <w:pPr>
        <w:pStyle w:val="a3"/>
        <w:jc w:val="both"/>
        <w:rPr>
          <w:sz w:val="24"/>
          <w:szCs w:val="24"/>
        </w:rPr>
      </w:pPr>
      <w:r>
        <w:rPr>
          <w:sz w:val="24"/>
          <w:szCs w:val="24"/>
        </w:rPr>
        <w:t xml:space="preserve">       - </w:t>
      </w:r>
      <w:r w:rsidRPr="0029160B">
        <w:rPr>
          <w:sz w:val="24"/>
          <w:szCs w:val="24"/>
        </w:rPr>
        <w:t xml:space="preserve">запрашивает согласие Заявителя на участие в </w:t>
      </w:r>
      <w:r>
        <w:rPr>
          <w:sz w:val="24"/>
          <w:szCs w:val="24"/>
          <w:lang w:val="en-US"/>
        </w:rPr>
        <w:t>SMS</w:t>
      </w:r>
      <w:r w:rsidRPr="0029160B">
        <w:rPr>
          <w:sz w:val="24"/>
          <w:szCs w:val="24"/>
        </w:rPr>
        <w:t xml:space="preserve"> опросе для оценки качества предоставленной Услуги многофункциональным центром</w:t>
      </w:r>
      <w:r w:rsidR="002207BD">
        <w:rPr>
          <w:sz w:val="24"/>
          <w:szCs w:val="24"/>
        </w:rPr>
        <w:t>.</w:t>
      </w:r>
    </w:p>
    <w:p w:rsidR="00413739" w:rsidRDefault="00413739" w:rsidP="00646138">
      <w:pPr>
        <w:pStyle w:val="a3"/>
        <w:jc w:val="both"/>
        <w:rPr>
          <w:sz w:val="24"/>
          <w:szCs w:val="24"/>
        </w:rPr>
      </w:pPr>
    </w:p>
    <w:p w:rsidR="00413739" w:rsidRDefault="00413739" w:rsidP="00646138">
      <w:pPr>
        <w:pStyle w:val="a3"/>
        <w:jc w:val="both"/>
        <w:rPr>
          <w:sz w:val="24"/>
          <w:szCs w:val="24"/>
        </w:rPr>
      </w:pPr>
    </w:p>
    <w:p w:rsidR="00646138" w:rsidRPr="00ED1E0B" w:rsidRDefault="00646138" w:rsidP="00646138">
      <w:pPr>
        <w:pStyle w:val="a3"/>
        <w:jc w:val="both"/>
        <w:rPr>
          <w:sz w:val="24"/>
          <w:szCs w:val="24"/>
        </w:rPr>
      </w:pPr>
    </w:p>
    <w:p w:rsidR="00646138" w:rsidRPr="00FC6AB3" w:rsidRDefault="00646138" w:rsidP="00646138">
      <w:pPr>
        <w:jc w:val="right"/>
        <w:rPr>
          <w:rFonts w:ascii="Times New Roman" w:hAnsi="Times New Roman" w:cs="Times New Roman"/>
          <w:color w:val="auto"/>
        </w:rPr>
      </w:pPr>
    </w:p>
    <w:p w:rsidR="00646138" w:rsidRPr="00ED1E0B" w:rsidRDefault="00646138" w:rsidP="00646138">
      <w:pPr>
        <w:jc w:val="right"/>
        <w:rPr>
          <w:rFonts w:ascii="Times New Roman" w:hAnsi="Times New Roman" w:cs="Times New Roman"/>
          <w:color w:val="auto"/>
          <w:sz w:val="22"/>
          <w:szCs w:val="22"/>
        </w:rPr>
      </w:pPr>
      <w:r w:rsidRPr="00ED1E0B">
        <w:rPr>
          <w:rFonts w:ascii="Times New Roman" w:hAnsi="Times New Roman" w:cs="Times New Roman"/>
          <w:color w:val="auto"/>
          <w:sz w:val="22"/>
          <w:szCs w:val="22"/>
        </w:rPr>
        <w:t>Приложение №  1</w:t>
      </w:r>
    </w:p>
    <w:p w:rsidR="00646138" w:rsidRPr="00ED1E0B" w:rsidRDefault="00646138" w:rsidP="00646138">
      <w:pPr>
        <w:widowControl/>
        <w:autoSpaceDE w:val="0"/>
        <w:autoSpaceDN w:val="0"/>
        <w:adjustRightInd w:val="0"/>
        <w:jc w:val="right"/>
        <w:rPr>
          <w:rFonts w:ascii="Times New Roman" w:hAnsi="Times New Roman" w:cs="Times New Roman"/>
          <w:color w:val="auto"/>
          <w:sz w:val="22"/>
          <w:szCs w:val="22"/>
        </w:rPr>
      </w:pPr>
      <w:r w:rsidRPr="00ED1E0B">
        <w:rPr>
          <w:rFonts w:ascii="Times New Roman" w:hAnsi="Times New Roman" w:cs="Times New Roman"/>
          <w:color w:val="auto"/>
          <w:sz w:val="22"/>
          <w:szCs w:val="22"/>
        </w:rPr>
        <w:t>к Административному регламенту</w:t>
      </w:r>
    </w:p>
    <w:p w:rsidR="00646138" w:rsidRPr="00ED1E0B" w:rsidRDefault="00646138" w:rsidP="00646138">
      <w:pPr>
        <w:widowControl/>
        <w:autoSpaceDE w:val="0"/>
        <w:autoSpaceDN w:val="0"/>
        <w:adjustRightInd w:val="0"/>
        <w:jc w:val="right"/>
        <w:rPr>
          <w:rFonts w:ascii="Times New Roman" w:hAnsi="Times New Roman" w:cs="Times New Roman"/>
          <w:color w:val="auto"/>
          <w:sz w:val="22"/>
        </w:rPr>
      </w:pPr>
    </w:p>
    <w:p w:rsidR="00646138" w:rsidRPr="002207BD" w:rsidRDefault="00646138" w:rsidP="00646138">
      <w:pPr>
        <w:widowControl/>
        <w:autoSpaceDE w:val="0"/>
        <w:autoSpaceDN w:val="0"/>
        <w:adjustRightInd w:val="0"/>
        <w:jc w:val="center"/>
        <w:rPr>
          <w:rFonts w:ascii="Times New Roman" w:hAnsi="Times New Roman" w:cs="Times New Roman"/>
          <w:b/>
          <w:color w:val="auto"/>
          <w:sz w:val="22"/>
        </w:rPr>
      </w:pPr>
      <w:r w:rsidRPr="002207BD">
        <w:rPr>
          <w:rStyle w:val="42"/>
          <w:rFonts w:ascii="Times New Roman" w:eastAsiaTheme="majorEastAsia" w:hAnsi="Times New Roman"/>
          <w:b w:val="0"/>
          <w:sz w:val="24"/>
          <w:u w:val="single"/>
        </w:rPr>
        <w:t>Форма Постановления о присвоении адреса объекту адресации</w:t>
      </w:r>
    </w:p>
    <w:p w:rsidR="00646138" w:rsidRPr="0067022A" w:rsidRDefault="00646138" w:rsidP="00646138">
      <w:pPr>
        <w:pStyle w:val="a3"/>
        <w:jc w:val="center"/>
        <w:rPr>
          <w:b/>
          <w:sz w:val="28"/>
          <w:szCs w:val="28"/>
        </w:rPr>
      </w:pPr>
    </w:p>
    <w:p w:rsidR="00646138" w:rsidRPr="0067022A" w:rsidRDefault="00646138" w:rsidP="00646138">
      <w:pPr>
        <w:pStyle w:val="a3"/>
        <w:jc w:val="center"/>
        <w:rPr>
          <w:b/>
          <w:sz w:val="28"/>
          <w:szCs w:val="28"/>
        </w:rPr>
      </w:pPr>
      <w:r w:rsidRPr="0067022A">
        <w:rPr>
          <w:b/>
          <w:sz w:val="28"/>
          <w:szCs w:val="28"/>
        </w:rPr>
        <w:t>АДМИНИСТРАЦИЯ КАМЕНСКОГО СЕЛЬСКОГО ПОСЕЛЕНИЯ</w:t>
      </w:r>
    </w:p>
    <w:p w:rsidR="00646138" w:rsidRPr="0067022A" w:rsidRDefault="00646138" w:rsidP="00646138">
      <w:pPr>
        <w:pStyle w:val="a3"/>
        <w:jc w:val="center"/>
        <w:rPr>
          <w:b/>
          <w:sz w:val="28"/>
          <w:szCs w:val="28"/>
        </w:rPr>
      </w:pPr>
      <w:r w:rsidRPr="0067022A">
        <w:rPr>
          <w:b/>
          <w:sz w:val="28"/>
          <w:szCs w:val="28"/>
        </w:rPr>
        <w:t>Увельского муниципального района Челябинской области</w:t>
      </w:r>
    </w:p>
    <w:p w:rsidR="00646138" w:rsidRPr="0067022A" w:rsidRDefault="00646138" w:rsidP="00646138">
      <w:pPr>
        <w:pStyle w:val="a3"/>
        <w:jc w:val="center"/>
        <w:rPr>
          <w:sz w:val="24"/>
          <w:szCs w:val="24"/>
          <w:u w:val="single"/>
        </w:rPr>
      </w:pPr>
      <w:r w:rsidRPr="0067022A">
        <w:rPr>
          <w:sz w:val="24"/>
          <w:szCs w:val="24"/>
          <w:u w:val="single"/>
        </w:rPr>
        <w:t>4571017,  Челябинская область, Увельского района, п. Каменский, ул. Заводская, дом № 2.</w:t>
      </w:r>
    </w:p>
    <w:p w:rsidR="00646138" w:rsidRPr="0067022A" w:rsidRDefault="00646138" w:rsidP="00646138">
      <w:pPr>
        <w:pStyle w:val="a3"/>
        <w:jc w:val="center"/>
        <w:rPr>
          <w:b/>
        </w:rPr>
      </w:pPr>
      <w:r w:rsidRPr="0067022A">
        <w:rPr>
          <w:b/>
        </w:rPr>
        <w:t>Телефон  8-351-66-63-1-46</w:t>
      </w:r>
    </w:p>
    <w:p w:rsidR="00646138" w:rsidRPr="0067022A" w:rsidRDefault="00646138" w:rsidP="00646138">
      <w:pPr>
        <w:ind w:left="705"/>
        <w:jc w:val="center"/>
        <w:rPr>
          <w:rFonts w:ascii="Times New Roman" w:hAnsi="Times New Roman" w:cs="Times New Roman"/>
          <w:sz w:val="28"/>
        </w:rPr>
      </w:pPr>
    </w:p>
    <w:p w:rsidR="00646138" w:rsidRPr="0067022A" w:rsidRDefault="00646138" w:rsidP="00646138">
      <w:pPr>
        <w:jc w:val="both"/>
        <w:rPr>
          <w:rFonts w:ascii="Times New Roman" w:hAnsi="Times New Roman" w:cs="Times New Roman"/>
          <w:sz w:val="28"/>
          <w:szCs w:val="28"/>
        </w:rPr>
      </w:pPr>
    </w:p>
    <w:p w:rsidR="00646138" w:rsidRPr="0067022A" w:rsidRDefault="00646138" w:rsidP="00646138">
      <w:pPr>
        <w:pStyle w:val="a3"/>
        <w:rPr>
          <w:b/>
          <w:sz w:val="24"/>
        </w:rPr>
      </w:pPr>
      <w:r w:rsidRPr="0067022A">
        <w:rPr>
          <w:sz w:val="24"/>
        </w:rPr>
        <w:t xml:space="preserve">                                          </w:t>
      </w:r>
      <w:r w:rsidRPr="0067022A">
        <w:rPr>
          <w:b/>
          <w:sz w:val="24"/>
        </w:rPr>
        <w:t>П О С Т А Н О В Л Е Н И Е   № _________</w:t>
      </w:r>
    </w:p>
    <w:p w:rsidR="00646138" w:rsidRPr="0067022A" w:rsidRDefault="00646138" w:rsidP="00646138">
      <w:pPr>
        <w:jc w:val="both"/>
        <w:rPr>
          <w:rFonts w:ascii="Times New Roman" w:hAnsi="Times New Roman" w:cs="Times New Roman"/>
          <w:sz w:val="28"/>
          <w:szCs w:val="28"/>
        </w:rPr>
      </w:pPr>
    </w:p>
    <w:p w:rsidR="00646138" w:rsidRPr="0067022A" w:rsidRDefault="00646138" w:rsidP="00646138">
      <w:pPr>
        <w:pStyle w:val="a3"/>
        <w:rPr>
          <w:sz w:val="24"/>
          <w:szCs w:val="24"/>
        </w:rPr>
      </w:pPr>
      <w:r w:rsidRPr="0067022A">
        <w:rPr>
          <w:sz w:val="24"/>
          <w:szCs w:val="24"/>
        </w:rPr>
        <w:t xml:space="preserve">    от ____________ г.                                                                                </w:t>
      </w:r>
    </w:p>
    <w:p w:rsidR="00646138" w:rsidRPr="0067022A" w:rsidRDefault="00646138" w:rsidP="00646138">
      <w:pPr>
        <w:pStyle w:val="a3"/>
        <w:rPr>
          <w:sz w:val="24"/>
        </w:rPr>
      </w:pPr>
      <w:r w:rsidRPr="0067022A">
        <w:rPr>
          <w:sz w:val="24"/>
        </w:rPr>
        <w:t xml:space="preserve">      п. Каменский     </w:t>
      </w:r>
    </w:p>
    <w:p w:rsidR="00646138" w:rsidRPr="0067022A" w:rsidRDefault="00646138" w:rsidP="00646138">
      <w:pPr>
        <w:pStyle w:val="a3"/>
        <w:rPr>
          <w:sz w:val="24"/>
        </w:rPr>
      </w:pPr>
    </w:p>
    <w:p w:rsidR="00646138" w:rsidRPr="0067022A" w:rsidRDefault="00646138" w:rsidP="00646138">
      <w:pPr>
        <w:pStyle w:val="a3"/>
        <w:rPr>
          <w:sz w:val="24"/>
        </w:rPr>
      </w:pPr>
      <w:r w:rsidRPr="0067022A">
        <w:rPr>
          <w:sz w:val="24"/>
        </w:rPr>
        <w:t xml:space="preserve">«О присвоении адреса  объекту адресации» </w:t>
      </w:r>
    </w:p>
    <w:p w:rsidR="00646138" w:rsidRPr="0067022A" w:rsidRDefault="00646138" w:rsidP="00646138">
      <w:pPr>
        <w:rPr>
          <w:rFonts w:ascii="Times New Roman" w:hAnsi="Times New Roman" w:cs="Times New Roman"/>
        </w:rPr>
      </w:pPr>
    </w:p>
    <w:p w:rsidR="00646138" w:rsidRPr="0067022A" w:rsidRDefault="00646138" w:rsidP="00646138">
      <w:pPr>
        <w:pStyle w:val="a3"/>
        <w:jc w:val="both"/>
        <w:rPr>
          <w:sz w:val="24"/>
          <w:szCs w:val="24"/>
        </w:rPr>
      </w:pPr>
      <w:r w:rsidRPr="0067022A">
        <w:rPr>
          <w:sz w:val="24"/>
          <w:szCs w:val="24"/>
        </w:rPr>
        <w:t xml:space="preserve">         Руководствуясь Федеральным Законом Российской Федерации от 06.10.2003 года </w:t>
      </w:r>
    </w:p>
    <w:p w:rsidR="00646138" w:rsidRPr="0067022A" w:rsidRDefault="00646138" w:rsidP="00646138">
      <w:pPr>
        <w:pStyle w:val="a3"/>
        <w:jc w:val="both"/>
        <w:rPr>
          <w:sz w:val="24"/>
          <w:szCs w:val="24"/>
        </w:rPr>
      </w:pPr>
      <w:r w:rsidRPr="0067022A">
        <w:rPr>
          <w:sz w:val="24"/>
          <w:szCs w:val="24"/>
        </w:rPr>
        <w:t xml:space="preserve">№ 131-ФЗ «Об общих принципах организации местного самоуправления в Российской Федерации», </w:t>
      </w:r>
      <w:r w:rsidRPr="0067022A">
        <w:rPr>
          <w:rStyle w:val="7"/>
          <w:sz w:val="24"/>
          <w:szCs w:val="24"/>
        </w:rPr>
        <w:t xml:space="preserve">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 </w:t>
      </w:r>
      <w:r w:rsidRPr="0067022A">
        <w:rPr>
          <w:sz w:val="24"/>
          <w:szCs w:val="24"/>
        </w:rPr>
        <w:t>Уставом Каменского  сельского поселения Увельского муниципального района и Правилами присвоения, изменения  и аннулирования адресов  на территории Каменского сельского поселения, утвержденными постановлением администрации Каменского сельского поселения от 04.08.2015 г. за № 74, в целях упорядочения адресного хозяйства на территории Каменского  сельского поселения Увельского муниципального района Челябинской области, администрация Каменского сельского поселения</w:t>
      </w:r>
    </w:p>
    <w:p w:rsidR="00646138" w:rsidRPr="0067022A" w:rsidRDefault="00646138" w:rsidP="00646138">
      <w:pPr>
        <w:rPr>
          <w:rFonts w:ascii="Times New Roman" w:hAnsi="Times New Roman" w:cs="Times New Roman"/>
          <w:b/>
          <w:sz w:val="28"/>
        </w:rPr>
      </w:pPr>
    </w:p>
    <w:p w:rsidR="00646138" w:rsidRPr="00AC5AFB" w:rsidRDefault="00646138" w:rsidP="00646138">
      <w:pPr>
        <w:jc w:val="center"/>
        <w:rPr>
          <w:rFonts w:ascii="Times New Roman" w:hAnsi="Times New Roman" w:cs="Times New Roman"/>
          <w:b/>
          <w:sz w:val="28"/>
        </w:rPr>
      </w:pPr>
      <w:r>
        <w:rPr>
          <w:rFonts w:ascii="Times New Roman" w:hAnsi="Times New Roman" w:cs="Times New Roman"/>
          <w:b/>
          <w:sz w:val="28"/>
        </w:rPr>
        <w:t>ПОСТАНОВЛЯЕТ</w:t>
      </w:r>
      <w:r w:rsidRPr="00AC5AFB">
        <w:rPr>
          <w:rFonts w:ascii="Times New Roman" w:hAnsi="Times New Roman" w:cs="Times New Roman"/>
          <w:b/>
          <w:sz w:val="28"/>
        </w:rPr>
        <w:t>:</w:t>
      </w:r>
    </w:p>
    <w:p w:rsidR="00646138" w:rsidRDefault="00646138" w:rsidP="00646138">
      <w:pPr>
        <w:pStyle w:val="70"/>
        <w:shd w:val="clear" w:color="auto" w:fill="auto"/>
        <w:tabs>
          <w:tab w:val="left" w:leader="underscore" w:pos="9899"/>
        </w:tabs>
        <w:spacing w:before="0" w:after="10" w:line="230" w:lineRule="exact"/>
        <w:ind w:left="60"/>
        <w:jc w:val="left"/>
      </w:pPr>
      <w:r>
        <w:rPr>
          <w:rStyle w:val="7"/>
        </w:rPr>
        <w:t xml:space="preserve">1. </w:t>
      </w:r>
      <w:r w:rsidRPr="00D90841">
        <w:rPr>
          <w:rStyle w:val="7"/>
          <w:sz w:val="24"/>
          <w:szCs w:val="24"/>
        </w:rPr>
        <w:t>Присвоить адрес</w:t>
      </w:r>
      <w:r>
        <w:rPr>
          <w:rStyle w:val="7"/>
        </w:rPr>
        <w:t xml:space="preserve"> </w:t>
      </w:r>
      <w:r>
        <w:rPr>
          <w:rStyle w:val="7"/>
        </w:rPr>
        <w:tab/>
      </w:r>
    </w:p>
    <w:p w:rsidR="00646138" w:rsidRDefault="00646138" w:rsidP="00646138">
      <w:pPr>
        <w:pStyle w:val="61"/>
        <w:shd w:val="clear" w:color="auto" w:fill="auto"/>
        <w:spacing w:before="0" w:after="247" w:line="190" w:lineRule="exact"/>
        <w:ind w:left="2920" w:firstLine="1380"/>
        <w:jc w:val="left"/>
      </w:pPr>
      <w:r>
        <w:rPr>
          <w:rStyle w:val="60"/>
          <w:color w:val="000000"/>
        </w:rPr>
        <w:t>(присвоенный объекту адресации адрес)</w:t>
      </w:r>
    </w:p>
    <w:p w:rsidR="00646138" w:rsidRPr="00D90841" w:rsidRDefault="00646138" w:rsidP="00646138">
      <w:pPr>
        <w:pStyle w:val="70"/>
        <w:shd w:val="clear" w:color="auto" w:fill="auto"/>
        <w:tabs>
          <w:tab w:val="left" w:leader="underscore" w:pos="9920"/>
        </w:tabs>
        <w:spacing w:before="0" w:after="6" w:line="230" w:lineRule="exact"/>
        <w:ind w:left="60"/>
        <w:jc w:val="left"/>
        <w:rPr>
          <w:sz w:val="24"/>
          <w:szCs w:val="24"/>
        </w:rPr>
      </w:pPr>
      <w:r w:rsidRPr="00D90841">
        <w:rPr>
          <w:rStyle w:val="7"/>
          <w:sz w:val="24"/>
          <w:szCs w:val="24"/>
        </w:rPr>
        <w:t>следующему объекту адресации</w:t>
      </w:r>
      <w:r w:rsidRPr="00D90841">
        <w:rPr>
          <w:rStyle w:val="7"/>
          <w:sz w:val="24"/>
          <w:szCs w:val="24"/>
        </w:rPr>
        <w:tab/>
      </w:r>
    </w:p>
    <w:p w:rsidR="00646138" w:rsidRPr="006568A5" w:rsidRDefault="00646138" w:rsidP="00646138">
      <w:pPr>
        <w:pStyle w:val="61"/>
        <w:shd w:val="clear" w:color="auto" w:fill="auto"/>
        <w:spacing w:before="0" w:after="230" w:line="190" w:lineRule="exact"/>
        <w:ind w:left="3740"/>
        <w:jc w:val="left"/>
        <w:rPr>
          <w:rStyle w:val="60"/>
          <w:color w:val="000000"/>
        </w:rPr>
      </w:pPr>
      <w:r>
        <w:rPr>
          <w:rStyle w:val="60"/>
          <w:color w:val="000000"/>
        </w:rPr>
        <w:t>(вид, наименование, описание местонахождения объекта адресации,</w:t>
      </w:r>
      <w:r>
        <w:t xml:space="preserve">, </w:t>
      </w:r>
      <w:r>
        <w:rPr>
          <w:rStyle w:val="60"/>
          <w:color w:val="000000"/>
        </w:rPr>
        <w:t>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 кадастровые номера, адреса и сведения об объектах недвижимости, из которых образуется объект адресации (в случае образования объекта в результате преобразования существующего объекта или объектов),</w:t>
      </w:r>
      <w:r>
        <w:t xml:space="preserve"> </w:t>
      </w:r>
      <w:r>
        <w:rPr>
          <w:rStyle w:val="60"/>
          <w:color w:val="000000"/>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r>
        <w:t xml:space="preserve"> </w:t>
      </w:r>
      <w:r>
        <w:rPr>
          <w:rStyle w:val="60"/>
          <w:color w:val="000000"/>
        </w:rPr>
        <w:t>другие необходимые сведения, определенные уполномоченным органом (при наличии)</w:t>
      </w:r>
    </w:p>
    <w:p w:rsidR="00646138" w:rsidRDefault="00646138" w:rsidP="00646138">
      <w:pPr>
        <w:pStyle w:val="61"/>
        <w:shd w:val="clear" w:color="auto" w:fill="auto"/>
        <w:spacing w:before="0" w:after="0" w:line="190" w:lineRule="exact"/>
        <w:jc w:val="left"/>
      </w:pPr>
    </w:p>
    <w:p w:rsidR="00646138" w:rsidRDefault="00646138" w:rsidP="00646138">
      <w:pPr>
        <w:widowControl/>
        <w:rPr>
          <w:rFonts w:ascii="Times New Roman" w:hAnsi="Times New Roman" w:cs="Times New Roman"/>
          <w:color w:val="auto"/>
          <w:sz w:val="19"/>
          <w:szCs w:val="19"/>
        </w:rPr>
      </w:pPr>
    </w:p>
    <w:p w:rsidR="00646138" w:rsidRDefault="00646138" w:rsidP="00646138">
      <w:pPr>
        <w:widowControl/>
        <w:rPr>
          <w:rFonts w:ascii="Times New Roman" w:hAnsi="Times New Roman" w:cs="Times New Roman"/>
          <w:color w:val="auto"/>
          <w:sz w:val="19"/>
          <w:szCs w:val="19"/>
        </w:rPr>
      </w:pPr>
    </w:p>
    <w:p w:rsidR="00646138" w:rsidRPr="006568A5" w:rsidRDefault="00646138" w:rsidP="00646138">
      <w:pPr>
        <w:widowControl/>
        <w:rPr>
          <w:sz w:val="22"/>
        </w:rPr>
      </w:pPr>
      <w:r w:rsidRPr="00DD2773">
        <w:rPr>
          <w:rFonts w:ascii="Times New Roman" w:hAnsi="Times New Roman" w:cs="Times New Roman"/>
          <w:sz w:val="28"/>
        </w:rPr>
        <w:t>Глава  Каменского сельского поселения</w:t>
      </w:r>
      <w:r w:rsidRPr="00DD2773">
        <w:t xml:space="preserve">   </w:t>
      </w:r>
      <w:r>
        <w:rPr>
          <w:sz w:val="22"/>
        </w:rPr>
        <w:t>______________</w:t>
      </w:r>
      <w:r w:rsidRPr="0064785A">
        <w:rPr>
          <w:sz w:val="22"/>
        </w:rPr>
        <w:t xml:space="preserve">  </w:t>
      </w:r>
    </w:p>
    <w:p w:rsidR="00646138" w:rsidRDefault="00646138" w:rsidP="00646138">
      <w:pPr>
        <w:widowControl/>
        <w:jc w:val="center"/>
        <w:rPr>
          <w:rFonts w:ascii="Times New Roman" w:hAnsi="Times New Roman" w:cs="Times New Roman"/>
          <w:sz w:val="22"/>
        </w:rPr>
      </w:pPr>
      <w:r>
        <w:rPr>
          <w:sz w:val="22"/>
        </w:rPr>
        <w:t xml:space="preserve">                                         </w:t>
      </w:r>
      <w:r>
        <w:rPr>
          <w:rFonts w:ascii="Times New Roman" w:hAnsi="Times New Roman" w:cs="Times New Roman"/>
          <w:sz w:val="22"/>
        </w:rPr>
        <w:t>М.П.</w:t>
      </w:r>
    </w:p>
    <w:p w:rsidR="00413739" w:rsidRDefault="00413739" w:rsidP="00646138">
      <w:pPr>
        <w:widowControl/>
        <w:jc w:val="center"/>
        <w:rPr>
          <w:rFonts w:ascii="Times New Roman" w:hAnsi="Times New Roman" w:cs="Times New Roman"/>
          <w:sz w:val="22"/>
        </w:rPr>
      </w:pPr>
    </w:p>
    <w:p w:rsidR="00413739" w:rsidRDefault="00413739" w:rsidP="00646138">
      <w:pPr>
        <w:widowControl/>
        <w:jc w:val="center"/>
        <w:rPr>
          <w:rFonts w:ascii="Times New Roman" w:hAnsi="Times New Roman" w:cs="Times New Roman"/>
          <w:sz w:val="22"/>
        </w:rPr>
      </w:pPr>
    </w:p>
    <w:p w:rsidR="00413739" w:rsidRDefault="00413739" w:rsidP="00646138">
      <w:pPr>
        <w:widowControl/>
        <w:jc w:val="center"/>
        <w:rPr>
          <w:rFonts w:ascii="Times New Roman" w:hAnsi="Times New Roman" w:cs="Times New Roman"/>
          <w:sz w:val="22"/>
        </w:rPr>
      </w:pPr>
    </w:p>
    <w:p w:rsidR="00413739" w:rsidRDefault="00413739" w:rsidP="00646138">
      <w:pPr>
        <w:widowControl/>
        <w:jc w:val="center"/>
        <w:rPr>
          <w:rFonts w:ascii="Times New Roman" w:hAnsi="Times New Roman" w:cs="Times New Roman"/>
          <w:sz w:val="22"/>
        </w:rPr>
      </w:pPr>
    </w:p>
    <w:p w:rsidR="002207BD" w:rsidRPr="006568A5" w:rsidRDefault="002207BD" w:rsidP="00646138">
      <w:pPr>
        <w:widowControl/>
        <w:jc w:val="center"/>
        <w:rPr>
          <w:rFonts w:ascii="Times New Roman" w:hAnsi="Times New Roman" w:cs="Times New Roman"/>
          <w:sz w:val="22"/>
        </w:rPr>
      </w:pPr>
    </w:p>
    <w:p w:rsidR="00646138" w:rsidRPr="002207BD" w:rsidRDefault="00646138" w:rsidP="00646138">
      <w:pPr>
        <w:widowControl/>
        <w:rPr>
          <w:rFonts w:ascii="Times New Roman" w:hAnsi="Times New Roman" w:cs="Times New Roman"/>
          <w:u w:val="single"/>
        </w:rPr>
      </w:pPr>
    </w:p>
    <w:p w:rsidR="00646138" w:rsidRDefault="00646138" w:rsidP="00646138">
      <w:pPr>
        <w:pStyle w:val="41"/>
        <w:shd w:val="clear" w:color="auto" w:fill="auto"/>
        <w:spacing w:after="274" w:line="270" w:lineRule="exact"/>
        <w:rPr>
          <w:rStyle w:val="42"/>
          <w:rFonts w:ascii="Times New Roman" w:eastAsiaTheme="majorEastAsia" w:hAnsi="Times New Roman"/>
          <w:sz w:val="24"/>
          <w:szCs w:val="24"/>
          <w:u w:val="single"/>
        </w:rPr>
      </w:pPr>
      <w:r w:rsidRPr="002207BD">
        <w:rPr>
          <w:rFonts w:ascii="Times New Roman" w:hAnsi="Times New Roman"/>
          <w:sz w:val="24"/>
          <w:szCs w:val="24"/>
        </w:rPr>
        <w:t xml:space="preserve">    </w:t>
      </w:r>
      <w:r w:rsidRPr="002207BD">
        <w:rPr>
          <w:rFonts w:ascii="Times New Roman" w:hAnsi="Times New Roman"/>
          <w:sz w:val="24"/>
          <w:szCs w:val="24"/>
          <w:u w:val="single"/>
        </w:rPr>
        <w:t xml:space="preserve"> </w:t>
      </w:r>
      <w:r w:rsidRPr="002207BD">
        <w:rPr>
          <w:rStyle w:val="42"/>
          <w:rFonts w:ascii="Times New Roman" w:eastAsiaTheme="majorEastAsia" w:hAnsi="Times New Roman"/>
          <w:sz w:val="24"/>
          <w:szCs w:val="24"/>
          <w:u w:val="single"/>
        </w:rPr>
        <w:t>Форма Постановления об аннулировании адреса объекта адресации</w:t>
      </w:r>
    </w:p>
    <w:p w:rsidR="002207BD" w:rsidRPr="002207BD" w:rsidRDefault="002207BD" w:rsidP="00646138">
      <w:pPr>
        <w:pStyle w:val="41"/>
        <w:shd w:val="clear" w:color="auto" w:fill="auto"/>
        <w:spacing w:after="274" w:line="270" w:lineRule="exact"/>
        <w:rPr>
          <w:rFonts w:ascii="Times New Roman" w:hAnsi="Times New Roman"/>
          <w:sz w:val="24"/>
          <w:szCs w:val="24"/>
          <w:u w:val="single"/>
          <w:shd w:val="clear" w:color="auto" w:fill="FFFFFF"/>
        </w:rPr>
      </w:pPr>
    </w:p>
    <w:p w:rsidR="00646138" w:rsidRPr="0067022A" w:rsidRDefault="00646138" w:rsidP="00646138">
      <w:pPr>
        <w:pStyle w:val="a3"/>
        <w:jc w:val="center"/>
        <w:rPr>
          <w:b/>
          <w:sz w:val="24"/>
          <w:szCs w:val="24"/>
        </w:rPr>
      </w:pPr>
      <w:r w:rsidRPr="0067022A">
        <w:rPr>
          <w:b/>
          <w:sz w:val="24"/>
          <w:szCs w:val="24"/>
        </w:rPr>
        <w:t>АДМИНИСТРАЦИЯ КАМЕНСКОГО СЕЛЬСКОГО ПОСЕЛЕНИЯ</w:t>
      </w:r>
    </w:p>
    <w:p w:rsidR="00646138" w:rsidRPr="0067022A" w:rsidRDefault="00646138" w:rsidP="00646138">
      <w:pPr>
        <w:pStyle w:val="a3"/>
        <w:jc w:val="center"/>
        <w:rPr>
          <w:b/>
          <w:sz w:val="24"/>
          <w:szCs w:val="24"/>
        </w:rPr>
      </w:pPr>
      <w:r w:rsidRPr="0067022A">
        <w:rPr>
          <w:b/>
          <w:sz w:val="24"/>
          <w:szCs w:val="24"/>
        </w:rPr>
        <w:t>Увельского муниципального района Челябинской области</w:t>
      </w:r>
    </w:p>
    <w:p w:rsidR="00646138" w:rsidRPr="0067022A" w:rsidRDefault="00646138" w:rsidP="00646138">
      <w:pPr>
        <w:pStyle w:val="a3"/>
        <w:jc w:val="center"/>
        <w:rPr>
          <w:sz w:val="24"/>
          <w:szCs w:val="24"/>
          <w:u w:val="single"/>
        </w:rPr>
      </w:pPr>
      <w:r w:rsidRPr="0067022A">
        <w:rPr>
          <w:sz w:val="24"/>
          <w:szCs w:val="24"/>
          <w:u w:val="single"/>
        </w:rPr>
        <w:t>4571017,  Челябинская область, Увельского района, п. Каменский, ул. Заводская, дом № 2.</w:t>
      </w:r>
    </w:p>
    <w:p w:rsidR="00646138" w:rsidRPr="0067022A" w:rsidRDefault="00646138" w:rsidP="00646138">
      <w:pPr>
        <w:pStyle w:val="a3"/>
        <w:jc w:val="center"/>
        <w:rPr>
          <w:b/>
          <w:sz w:val="24"/>
          <w:szCs w:val="24"/>
        </w:rPr>
      </w:pPr>
      <w:r w:rsidRPr="0067022A">
        <w:rPr>
          <w:b/>
          <w:sz w:val="24"/>
          <w:szCs w:val="24"/>
        </w:rPr>
        <w:t>Телефон  8-351-66-63-1-46</w:t>
      </w:r>
    </w:p>
    <w:p w:rsidR="00646138" w:rsidRPr="0067022A" w:rsidRDefault="00646138" w:rsidP="00646138">
      <w:pPr>
        <w:ind w:left="705"/>
        <w:jc w:val="center"/>
        <w:rPr>
          <w:rFonts w:ascii="Times New Roman" w:hAnsi="Times New Roman" w:cs="Times New Roman"/>
        </w:rPr>
      </w:pPr>
    </w:p>
    <w:p w:rsidR="00646138" w:rsidRPr="0067022A" w:rsidRDefault="00646138" w:rsidP="00646138">
      <w:pPr>
        <w:jc w:val="both"/>
        <w:rPr>
          <w:rFonts w:ascii="Times New Roman" w:hAnsi="Times New Roman" w:cs="Times New Roman"/>
        </w:rPr>
      </w:pPr>
    </w:p>
    <w:p w:rsidR="00646138" w:rsidRPr="0067022A" w:rsidRDefault="00646138" w:rsidP="00646138">
      <w:pPr>
        <w:pStyle w:val="a3"/>
        <w:rPr>
          <w:b/>
          <w:sz w:val="24"/>
          <w:szCs w:val="24"/>
        </w:rPr>
      </w:pPr>
      <w:r w:rsidRPr="0067022A">
        <w:rPr>
          <w:sz w:val="24"/>
          <w:szCs w:val="24"/>
        </w:rPr>
        <w:t xml:space="preserve">                                          </w:t>
      </w:r>
      <w:r w:rsidRPr="0067022A">
        <w:rPr>
          <w:b/>
          <w:sz w:val="24"/>
          <w:szCs w:val="24"/>
        </w:rPr>
        <w:t>П О С Т А Н О В Л Е Н И Е   № _________</w:t>
      </w:r>
    </w:p>
    <w:p w:rsidR="00646138" w:rsidRPr="0067022A" w:rsidRDefault="00646138" w:rsidP="00646138">
      <w:pPr>
        <w:jc w:val="both"/>
        <w:rPr>
          <w:rFonts w:ascii="Times New Roman" w:hAnsi="Times New Roman" w:cs="Times New Roman"/>
        </w:rPr>
      </w:pPr>
    </w:p>
    <w:p w:rsidR="00646138" w:rsidRPr="0067022A" w:rsidRDefault="00646138" w:rsidP="00646138">
      <w:pPr>
        <w:pStyle w:val="a3"/>
        <w:rPr>
          <w:sz w:val="24"/>
          <w:szCs w:val="24"/>
        </w:rPr>
      </w:pPr>
      <w:r w:rsidRPr="0067022A">
        <w:rPr>
          <w:sz w:val="24"/>
          <w:szCs w:val="24"/>
        </w:rPr>
        <w:t xml:space="preserve">    от ____________ г.                                                                                </w:t>
      </w:r>
    </w:p>
    <w:p w:rsidR="00646138" w:rsidRPr="0067022A" w:rsidRDefault="00646138" w:rsidP="00646138">
      <w:pPr>
        <w:pStyle w:val="a3"/>
        <w:rPr>
          <w:sz w:val="24"/>
          <w:szCs w:val="24"/>
        </w:rPr>
      </w:pPr>
      <w:r w:rsidRPr="0067022A">
        <w:rPr>
          <w:sz w:val="24"/>
          <w:szCs w:val="24"/>
        </w:rPr>
        <w:t xml:space="preserve">      п. Каменский     </w:t>
      </w:r>
    </w:p>
    <w:p w:rsidR="00646138" w:rsidRPr="0067022A" w:rsidRDefault="00646138" w:rsidP="00646138">
      <w:pPr>
        <w:pStyle w:val="a3"/>
        <w:rPr>
          <w:sz w:val="24"/>
          <w:szCs w:val="24"/>
        </w:rPr>
      </w:pPr>
    </w:p>
    <w:p w:rsidR="00646138" w:rsidRPr="0067022A" w:rsidRDefault="00646138" w:rsidP="00646138">
      <w:pPr>
        <w:pStyle w:val="a3"/>
        <w:rPr>
          <w:sz w:val="24"/>
          <w:szCs w:val="24"/>
        </w:rPr>
      </w:pPr>
      <w:r w:rsidRPr="0067022A">
        <w:rPr>
          <w:sz w:val="24"/>
          <w:szCs w:val="24"/>
        </w:rPr>
        <w:t xml:space="preserve">«Об аннулировании  адреса  объекта адресации» </w:t>
      </w:r>
    </w:p>
    <w:p w:rsidR="00646138" w:rsidRPr="0067022A" w:rsidRDefault="00646138" w:rsidP="00646138">
      <w:pPr>
        <w:rPr>
          <w:rFonts w:ascii="Times New Roman" w:hAnsi="Times New Roman" w:cs="Times New Roman"/>
        </w:rPr>
      </w:pPr>
    </w:p>
    <w:p w:rsidR="00646138" w:rsidRPr="0067022A" w:rsidRDefault="00646138" w:rsidP="00646138">
      <w:pPr>
        <w:pStyle w:val="a3"/>
        <w:jc w:val="both"/>
        <w:rPr>
          <w:sz w:val="24"/>
          <w:szCs w:val="24"/>
        </w:rPr>
      </w:pPr>
      <w:r w:rsidRPr="0067022A">
        <w:rPr>
          <w:sz w:val="24"/>
          <w:szCs w:val="24"/>
        </w:rPr>
        <w:t xml:space="preserve">         Руководствуясь Федеральным Законом Российской Федерации от 06.10.2003 года </w:t>
      </w:r>
    </w:p>
    <w:p w:rsidR="00646138" w:rsidRPr="0067022A" w:rsidRDefault="00646138" w:rsidP="00646138">
      <w:pPr>
        <w:pStyle w:val="a3"/>
        <w:jc w:val="both"/>
        <w:rPr>
          <w:sz w:val="24"/>
          <w:szCs w:val="24"/>
        </w:rPr>
      </w:pPr>
      <w:r w:rsidRPr="0067022A">
        <w:rPr>
          <w:sz w:val="24"/>
          <w:szCs w:val="24"/>
        </w:rPr>
        <w:t xml:space="preserve">№ 131-ФЗ «Об общих принципах организации местного самоуправления в Российской Федерации», </w:t>
      </w:r>
      <w:r w:rsidRPr="0067022A">
        <w:rPr>
          <w:rStyle w:val="7"/>
          <w:sz w:val="24"/>
          <w:szCs w:val="24"/>
        </w:rPr>
        <w:t xml:space="preserve">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 </w:t>
      </w:r>
      <w:r w:rsidRPr="0067022A">
        <w:rPr>
          <w:sz w:val="24"/>
          <w:szCs w:val="24"/>
        </w:rPr>
        <w:t>Уставом Каменского  сельского поселения Увельского муниципального района и Правилами присвоения, изменения  и аннулирования адресов  на территории Каменского сельского поселения, утвержденными постановлением администрации Каменского сельского поселения от 04.08.2015 г. за № 74, в целях упорядочения адресного хозяйства на территории Каменского  сельского поселения Увельского муниципального района Челябинской области, администрация Каменского сельского поселения</w:t>
      </w:r>
    </w:p>
    <w:p w:rsidR="00646138" w:rsidRPr="0067022A" w:rsidRDefault="00646138" w:rsidP="00646138">
      <w:pPr>
        <w:rPr>
          <w:rFonts w:ascii="Times New Roman" w:hAnsi="Times New Roman" w:cs="Times New Roman"/>
          <w:b/>
        </w:rPr>
      </w:pPr>
    </w:p>
    <w:p w:rsidR="00646138" w:rsidRPr="0067022A" w:rsidRDefault="00646138" w:rsidP="00646138">
      <w:pPr>
        <w:jc w:val="center"/>
        <w:rPr>
          <w:rFonts w:ascii="Times New Roman" w:hAnsi="Times New Roman" w:cs="Times New Roman"/>
          <w:b/>
        </w:rPr>
      </w:pPr>
      <w:r w:rsidRPr="0067022A">
        <w:rPr>
          <w:rFonts w:ascii="Times New Roman" w:hAnsi="Times New Roman" w:cs="Times New Roman"/>
          <w:b/>
        </w:rPr>
        <w:t>ПОСТАНОВЛЯЕТ:</w:t>
      </w:r>
    </w:p>
    <w:p w:rsidR="00646138" w:rsidRPr="0067022A" w:rsidRDefault="00646138" w:rsidP="00646138">
      <w:pPr>
        <w:pStyle w:val="70"/>
        <w:shd w:val="clear" w:color="auto" w:fill="auto"/>
        <w:tabs>
          <w:tab w:val="left" w:leader="underscore" w:pos="9932"/>
        </w:tabs>
        <w:spacing w:before="0" w:after="0" w:line="230" w:lineRule="exact"/>
        <w:ind w:left="100"/>
        <w:rPr>
          <w:sz w:val="24"/>
          <w:szCs w:val="24"/>
        </w:rPr>
      </w:pPr>
      <w:r w:rsidRPr="0067022A">
        <w:rPr>
          <w:rStyle w:val="7"/>
          <w:sz w:val="24"/>
          <w:szCs w:val="24"/>
        </w:rPr>
        <w:t xml:space="preserve">1. Аннулировать адрес </w:t>
      </w:r>
      <w:r w:rsidRPr="0067022A">
        <w:rPr>
          <w:rStyle w:val="7"/>
          <w:sz w:val="24"/>
          <w:szCs w:val="24"/>
        </w:rPr>
        <w:tab/>
      </w:r>
    </w:p>
    <w:p w:rsidR="00646138" w:rsidRPr="0067022A" w:rsidRDefault="00646138" w:rsidP="00646138">
      <w:pPr>
        <w:pStyle w:val="61"/>
        <w:shd w:val="clear" w:color="auto" w:fill="auto"/>
        <w:spacing w:before="0" w:after="235" w:line="223" w:lineRule="exact"/>
        <w:ind w:right="100"/>
        <w:rPr>
          <w:sz w:val="20"/>
          <w:szCs w:val="20"/>
        </w:rPr>
      </w:pPr>
      <w:r w:rsidRPr="0067022A">
        <w:rPr>
          <w:rStyle w:val="60"/>
          <w:color w:val="000000"/>
          <w:sz w:val="20"/>
          <w:szCs w:val="20"/>
        </w:rPr>
        <w:t>(аннулируемый адрес объекта адресации, уникальный номер аннулируемого адреса объекта адресации в государственном адресном реестре)</w:t>
      </w:r>
    </w:p>
    <w:p w:rsidR="00646138" w:rsidRPr="0067022A" w:rsidRDefault="00646138" w:rsidP="00646138">
      <w:pPr>
        <w:pStyle w:val="70"/>
        <w:shd w:val="clear" w:color="auto" w:fill="auto"/>
        <w:tabs>
          <w:tab w:val="left" w:leader="underscore" w:pos="9953"/>
        </w:tabs>
        <w:spacing w:before="0" w:after="10" w:line="230" w:lineRule="exact"/>
        <w:ind w:left="100"/>
        <w:rPr>
          <w:sz w:val="24"/>
          <w:szCs w:val="24"/>
        </w:rPr>
      </w:pPr>
      <w:r w:rsidRPr="0067022A">
        <w:rPr>
          <w:rStyle w:val="7"/>
          <w:sz w:val="24"/>
          <w:szCs w:val="24"/>
        </w:rPr>
        <w:t xml:space="preserve">объекта адресации </w:t>
      </w:r>
      <w:r w:rsidRPr="0067022A">
        <w:rPr>
          <w:rStyle w:val="7"/>
          <w:sz w:val="24"/>
          <w:szCs w:val="24"/>
        </w:rPr>
        <w:tab/>
      </w:r>
    </w:p>
    <w:p w:rsidR="00646138" w:rsidRPr="00ED1E0B" w:rsidRDefault="00646138" w:rsidP="00646138">
      <w:pPr>
        <w:pStyle w:val="61"/>
        <w:shd w:val="clear" w:color="auto" w:fill="auto"/>
        <w:spacing w:before="0" w:after="290" w:line="190" w:lineRule="exact"/>
        <w:jc w:val="both"/>
        <w:rPr>
          <w:sz w:val="20"/>
          <w:szCs w:val="20"/>
        </w:rPr>
      </w:pPr>
      <w:r w:rsidRPr="00ED1E0B">
        <w:rPr>
          <w:rStyle w:val="60"/>
          <w:color w:val="000000"/>
          <w:sz w:val="20"/>
          <w:szCs w:val="20"/>
        </w:rPr>
        <w:t>(вид и наименовани</w:t>
      </w:r>
      <w:r>
        <w:rPr>
          <w:rStyle w:val="60"/>
          <w:color w:val="000000"/>
          <w:sz w:val="20"/>
          <w:szCs w:val="20"/>
        </w:rPr>
        <w:t xml:space="preserve">е объекта адресации,кадастровый </w:t>
      </w:r>
      <w:r w:rsidRPr="00ED1E0B">
        <w:rPr>
          <w:rStyle w:val="60"/>
          <w:color w:val="000000"/>
          <w:sz w:val="20"/>
          <w:szCs w:val="20"/>
        </w:rPr>
        <w:t>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r w:rsidRPr="00ED1E0B">
        <w:rPr>
          <w:sz w:val="20"/>
          <w:szCs w:val="20"/>
        </w:rPr>
        <w:t xml:space="preserve"> </w:t>
      </w:r>
      <w:r w:rsidRPr="00ED1E0B">
        <w:rPr>
          <w:rStyle w:val="60"/>
          <w:color w:val="000000"/>
          <w:sz w:val="20"/>
          <w:szCs w:val="20"/>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r w:rsidRPr="00ED1E0B">
        <w:rPr>
          <w:sz w:val="20"/>
          <w:szCs w:val="20"/>
        </w:rPr>
        <w:t xml:space="preserve"> </w:t>
      </w:r>
      <w:r w:rsidRPr="00ED1E0B">
        <w:rPr>
          <w:rStyle w:val="60"/>
          <w:color w:val="000000"/>
          <w:sz w:val="20"/>
          <w:szCs w:val="20"/>
        </w:rPr>
        <w:t>другие необходимые сведения, определенные уполномоченным органом (при наличии)</w:t>
      </w:r>
    </w:p>
    <w:p w:rsidR="00646138" w:rsidRPr="0067022A" w:rsidRDefault="00646138" w:rsidP="00646138">
      <w:pPr>
        <w:pStyle w:val="70"/>
        <w:shd w:val="clear" w:color="auto" w:fill="auto"/>
        <w:tabs>
          <w:tab w:val="left" w:leader="underscore" w:pos="8826"/>
        </w:tabs>
        <w:spacing w:before="0" w:after="6" w:line="230" w:lineRule="exact"/>
        <w:ind w:left="100"/>
        <w:rPr>
          <w:sz w:val="24"/>
          <w:szCs w:val="24"/>
        </w:rPr>
      </w:pPr>
      <w:r w:rsidRPr="0067022A">
        <w:rPr>
          <w:rStyle w:val="7"/>
          <w:sz w:val="24"/>
          <w:szCs w:val="24"/>
        </w:rPr>
        <w:t xml:space="preserve">по причине </w:t>
      </w:r>
      <w:r w:rsidRPr="0067022A">
        <w:rPr>
          <w:rStyle w:val="7"/>
          <w:sz w:val="24"/>
          <w:szCs w:val="24"/>
        </w:rPr>
        <w:tab/>
      </w:r>
    </w:p>
    <w:p w:rsidR="00646138" w:rsidRDefault="00646138" w:rsidP="00646138">
      <w:pPr>
        <w:pStyle w:val="61"/>
        <w:shd w:val="clear" w:color="auto" w:fill="auto"/>
        <w:spacing w:before="0" w:after="1031" w:line="190" w:lineRule="exact"/>
        <w:ind w:left="3460"/>
        <w:jc w:val="left"/>
        <w:rPr>
          <w:rStyle w:val="60"/>
          <w:color w:val="000000"/>
          <w:sz w:val="20"/>
          <w:szCs w:val="20"/>
        </w:rPr>
      </w:pPr>
      <w:r w:rsidRPr="0067022A">
        <w:rPr>
          <w:rStyle w:val="60"/>
          <w:color w:val="000000"/>
          <w:sz w:val="20"/>
          <w:szCs w:val="20"/>
        </w:rPr>
        <w:t>(причина аннулирования адреса объекта адресации)</w:t>
      </w:r>
    </w:p>
    <w:p w:rsidR="00646138" w:rsidRDefault="00646138" w:rsidP="00646138">
      <w:pPr>
        <w:widowControl/>
        <w:rPr>
          <w:rFonts w:ascii="Times New Roman" w:hAnsi="Times New Roman" w:cs="Times New Roman"/>
          <w:color w:val="auto"/>
          <w:sz w:val="19"/>
          <w:szCs w:val="19"/>
        </w:rPr>
      </w:pPr>
      <w:r w:rsidRPr="0067022A">
        <w:rPr>
          <w:rFonts w:ascii="Times New Roman" w:hAnsi="Times New Roman" w:cs="Times New Roman"/>
          <w:i/>
        </w:rPr>
        <w:t xml:space="preserve"> </w:t>
      </w:r>
    </w:p>
    <w:p w:rsidR="00646138" w:rsidRPr="006568A5" w:rsidRDefault="00646138" w:rsidP="00646138">
      <w:pPr>
        <w:widowControl/>
        <w:rPr>
          <w:sz w:val="22"/>
        </w:rPr>
      </w:pPr>
      <w:r w:rsidRPr="00DD2773">
        <w:rPr>
          <w:rFonts w:ascii="Times New Roman" w:hAnsi="Times New Roman" w:cs="Times New Roman"/>
          <w:sz w:val="28"/>
        </w:rPr>
        <w:t>Глава  Каменского сельского поселения</w:t>
      </w:r>
      <w:r w:rsidRPr="00DD2773">
        <w:t xml:space="preserve">   </w:t>
      </w:r>
      <w:r>
        <w:rPr>
          <w:sz w:val="22"/>
        </w:rPr>
        <w:t>______________</w:t>
      </w:r>
      <w:r w:rsidRPr="0064785A">
        <w:rPr>
          <w:sz w:val="22"/>
        </w:rPr>
        <w:t xml:space="preserve">  </w:t>
      </w:r>
    </w:p>
    <w:p w:rsidR="002207BD" w:rsidRDefault="00646138" w:rsidP="00413739">
      <w:pPr>
        <w:widowControl/>
        <w:jc w:val="center"/>
        <w:rPr>
          <w:rFonts w:ascii="Times New Roman" w:hAnsi="Times New Roman" w:cs="Times New Roman"/>
          <w:sz w:val="22"/>
        </w:rPr>
      </w:pPr>
      <w:r>
        <w:rPr>
          <w:sz w:val="22"/>
        </w:rPr>
        <w:t xml:space="preserve">                                         </w:t>
      </w:r>
      <w:r>
        <w:rPr>
          <w:rFonts w:ascii="Times New Roman" w:hAnsi="Times New Roman" w:cs="Times New Roman"/>
          <w:sz w:val="22"/>
        </w:rPr>
        <w:t>М.П.</w:t>
      </w:r>
    </w:p>
    <w:p w:rsidR="00413739" w:rsidRDefault="00413739" w:rsidP="00413739">
      <w:pPr>
        <w:widowControl/>
        <w:jc w:val="center"/>
        <w:rPr>
          <w:rFonts w:ascii="Times New Roman" w:hAnsi="Times New Roman" w:cs="Times New Roman"/>
          <w:sz w:val="22"/>
        </w:rPr>
      </w:pPr>
    </w:p>
    <w:p w:rsidR="00413739" w:rsidRDefault="00413739" w:rsidP="00413739">
      <w:pPr>
        <w:widowControl/>
        <w:jc w:val="center"/>
        <w:rPr>
          <w:rFonts w:ascii="Times New Roman" w:hAnsi="Times New Roman" w:cs="Times New Roman"/>
          <w:sz w:val="22"/>
        </w:rPr>
      </w:pPr>
    </w:p>
    <w:p w:rsidR="000D6584" w:rsidRDefault="000D6584" w:rsidP="00413739">
      <w:pPr>
        <w:widowControl/>
        <w:jc w:val="center"/>
        <w:rPr>
          <w:rFonts w:ascii="Times New Roman" w:hAnsi="Times New Roman" w:cs="Times New Roman"/>
          <w:sz w:val="22"/>
        </w:rPr>
      </w:pPr>
    </w:p>
    <w:p w:rsidR="00413739" w:rsidRPr="00413739" w:rsidRDefault="00413739" w:rsidP="00413739">
      <w:pPr>
        <w:widowControl/>
        <w:jc w:val="center"/>
        <w:rPr>
          <w:rFonts w:ascii="Times New Roman" w:hAnsi="Times New Roman" w:cs="Times New Roman"/>
          <w:sz w:val="22"/>
        </w:rPr>
      </w:pPr>
    </w:p>
    <w:p w:rsidR="00646138" w:rsidRPr="006568A5" w:rsidRDefault="00646138" w:rsidP="00646138">
      <w:pPr>
        <w:pStyle w:val="a3"/>
        <w:jc w:val="right"/>
      </w:pPr>
      <w:r w:rsidRPr="006568A5">
        <w:rPr>
          <w:sz w:val="24"/>
          <w:szCs w:val="24"/>
        </w:rPr>
        <w:t xml:space="preserve"> </w:t>
      </w:r>
      <w:r w:rsidRPr="006568A5">
        <w:rPr>
          <w:rStyle w:val="60"/>
          <w:i w:val="0"/>
          <w:color w:val="000000"/>
        </w:rPr>
        <w:t>Приложение № 2</w:t>
      </w:r>
    </w:p>
    <w:p w:rsidR="00646138" w:rsidRPr="00FC6AB3" w:rsidRDefault="00646138" w:rsidP="00646138">
      <w:pPr>
        <w:pStyle w:val="a3"/>
        <w:jc w:val="right"/>
        <w:rPr>
          <w:rStyle w:val="60"/>
          <w:i w:val="0"/>
          <w:color w:val="000000"/>
        </w:rPr>
      </w:pPr>
      <w:r w:rsidRPr="006568A5">
        <w:rPr>
          <w:rStyle w:val="60"/>
          <w:i w:val="0"/>
          <w:color w:val="000000"/>
        </w:rPr>
        <w:t xml:space="preserve">к приказу Министерства финансов </w:t>
      </w:r>
    </w:p>
    <w:p w:rsidR="00646138" w:rsidRPr="00FC6AB3" w:rsidRDefault="00646138" w:rsidP="00646138">
      <w:pPr>
        <w:pStyle w:val="a3"/>
        <w:jc w:val="right"/>
        <w:rPr>
          <w:rStyle w:val="60"/>
          <w:i w:val="0"/>
          <w:color w:val="000000"/>
        </w:rPr>
      </w:pPr>
      <w:r w:rsidRPr="006568A5">
        <w:rPr>
          <w:rStyle w:val="60"/>
          <w:i w:val="0"/>
          <w:color w:val="000000"/>
        </w:rPr>
        <w:t xml:space="preserve">Российской Федерации </w:t>
      </w:r>
    </w:p>
    <w:p w:rsidR="00646138" w:rsidRPr="006568A5" w:rsidRDefault="00646138" w:rsidP="00646138">
      <w:pPr>
        <w:pStyle w:val="a3"/>
        <w:jc w:val="right"/>
      </w:pPr>
      <w:r w:rsidRPr="006568A5">
        <w:rPr>
          <w:rStyle w:val="60"/>
          <w:i w:val="0"/>
          <w:color w:val="000000"/>
        </w:rPr>
        <w:t>от 11.12.2014 № 146н</w:t>
      </w:r>
    </w:p>
    <w:p w:rsidR="00646138" w:rsidRPr="00FC6AB3" w:rsidRDefault="00646138" w:rsidP="00646138">
      <w:pPr>
        <w:pStyle w:val="a3"/>
        <w:jc w:val="right"/>
        <w:rPr>
          <w:rStyle w:val="8"/>
          <w:color w:val="000000"/>
          <w:sz w:val="20"/>
          <w:szCs w:val="20"/>
        </w:rPr>
      </w:pPr>
      <w:r w:rsidRPr="006568A5">
        <w:rPr>
          <w:rStyle w:val="8"/>
          <w:color w:val="000000"/>
          <w:sz w:val="20"/>
          <w:szCs w:val="20"/>
        </w:rPr>
        <w:t>(в ред. Приказа Минфина России</w:t>
      </w:r>
    </w:p>
    <w:p w:rsidR="00646138" w:rsidRPr="006568A5" w:rsidRDefault="00646138" w:rsidP="00646138">
      <w:pPr>
        <w:pStyle w:val="a3"/>
        <w:jc w:val="right"/>
      </w:pPr>
      <w:r w:rsidRPr="006568A5">
        <w:rPr>
          <w:rStyle w:val="8"/>
          <w:color w:val="000000"/>
          <w:sz w:val="20"/>
          <w:szCs w:val="20"/>
        </w:rPr>
        <w:t xml:space="preserve"> от 18.06.2020 № 11 Он)</w:t>
      </w:r>
    </w:p>
    <w:p w:rsidR="00646138" w:rsidRDefault="00646138" w:rsidP="00646138">
      <w:pPr>
        <w:pStyle w:val="61"/>
        <w:shd w:val="clear" w:color="auto" w:fill="auto"/>
        <w:spacing w:before="0" w:after="0"/>
        <w:jc w:val="left"/>
        <w:rPr>
          <w:rStyle w:val="8"/>
          <w:color w:val="000000"/>
        </w:rPr>
      </w:pPr>
      <w:r>
        <w:rPr>
          <w:rStyle w:val="8"/>
          <w:color w:val="000000"/>
        </w:rPr>
        <w:t xml:space="preserve"> </w:t>
      </w:r>
    </w:p>
    <w:p w:rsidR="00646138" w:rsidRDefault="00646138" w:rsidP="00646138">
      <w:pPr>
        <w:pStyle w:val="a3"/>
        <w:jc w:val="center"/>
      </w:pPr>
    </w:p>
    <w:p w:rsidR="00646138" w:rsidRPr="002207BD" w:rsidRDefault="00646138" w:rsidP="00646138">
      <w:pPr>
        <w:pStyle w:val="a3"/>
        <w:jc w:val="center"/>
        <w:rPr>
          <w:rStyle w:val="9"/>
          <w:color w:val="000000"/>
          <w:sz w:val="28"/>
          <w:szCs w:val="24"/>
        </w:rPr>
      </w:pPr>
      <w:r w:rsidRPr="002207BD">
        <w:rPr>
          <w:rStyle w:val="42"/>
          <w:rFonts w:ascii="Times New Roman" w:eastAsiaTheme="majorEastAsia" w:hAnsi="Times New Roman"/>
          <w:sz w:val="28"/>
          <w:szCs w:val="24"/>
        </w:rPr>
        <w:t xml:space="preserve">Форма Решения </w:t>
      </w:r>
      <w:r w:rsidRPr="002207BD">
        <w:rPr>
          <w:rStyle w:val="9"/>
          <w:color w:val="000000"/>
          <w:sz w:val="28"/>
          <w:szCs w:val="24"/>
        </w:rPr>
        <w:t>об отказе в присвоении объекту адресации</w:t>
      </w:r>
    </w:p>
    <w:p w:rsidR="00646138" w:rsidRPr="002207BD" w:rsidRDefault="00646138" w:rsidP="00646138">
      <w:pPr>
        <w:pStyle w:val="a3"/>
        <w:jc w:val="center"/>
        <w:rPr>
          <w:rStyle w:val="9"/>
          <w:color w:val="000000"/>
          <w:sz w:val="28"/>
          <w:szCs w:val="24"/>
        </w:rPr>
      </w:pPr>
      <w:r w:rsidRPr="002207BD">
        <w:rPr>
          <w:rStyle w:val="9"/>
          <w:color w:val="000000"/>
          <w:sz w:val="28"/>
          <w:szCs w:val="24"/>
        </w:rPr>
        <w:t>адреса или аннулировании его адреса</w:t>
      </w:r>
    </w:p>
    <w:p w:rsidR="00646138" w:rsidRPr="00FC6AB3" w:rsidRDefault="00646138" w:rsidP="00646138">
      <w:pPr>
        <w:pStyle w:val="a3"/>
        <w:jc w:val="center"/>
        <w:rPr>
          <w:rStyle w:val="9"/>
          <w:color w:val="000000"/>
          <w:szCs w:val="24"/>
        </w:rPr>
      </w:pPr>
    </w:p>
    <w:p w:rsidR="00646138" w:rsidRPr="006568A5" w:rsidRDefault="00646138" w:rsidP="00646138">
      <w:pPr>
        <w:pStyle w:val="a3"/>
        <w:rPr>
          <w:rStyle w:val="9"/>
          <w:sz w:val="24"/>
          <w:szCs w:val="24"/>
        </w:rPr>
      </w:pPr>
      <w:r w:rsidRPr="006568A5">
        <w:rPr>
          <w:rStyle w:val="9"/>
          <w:sz w:val="24"/>
          <w:szCs w:val="24"/>
        </w:rPr>
        <w:t>_________________________________________________</w:t>
      </w:r>
      <w:r w:rsidR="002207BD">
        <w:rPr>
          <w:rStyle w:val="9"/>
          <w:sz w:val="24"/>
          <w:szCs w:val="24"/>
        </w:rPr>
        <w:t>____________________________</w:t>
      </w:r>
    </w:p>
    <w:p w:rsidR="00646138" w:rsidRPr="006568A5" w:rsidRDefault="00646138" w:rsidP="00646138">
      <w:pPr>
        <w:pStyle w:val="a3"/>
        <w:jc w:val="center"/>
        <w:rPr>
          <w:rStyle w:val="60"/>
          <w:i w:val="0"/>
          <w:color w:val="000000"/>
        </w:rPr>
      </w:pPr>
      <w:r w:rsidRPr="006568A5">
        <w:rPr>
          <w:rStyle w:val="60"/>
          <w:i w:val="0"/>
          <w:color w:val="000000"/>
        </w:rPr>
        <w:t>(Ф.И.О., адрес заявителя (представителя) заявителя)</w:t>
      </w:r>
    </w:p>
    <w:p w:rsidR="00646138" w:rsidRPr="00FC6AB3" w:rsidRDefault="00646138" w:rsidP="00646138">
      <w:pPr>
        <w:pStyle w:val="a3"/>
        <w:jc w:val="center"/>
        <w:rPr>
          <w:rStyle w:val="60"/>
          <w:i w:val="0"/>
          <w:color w:val="000000"/>
        </w:rPr>
      </w:pPr>
      <w:r w:rsidRPr="006568A5">
        <w:rPr>
          <w:rStyle w:val="60"/>
          <w:i w:val="0"/>
          <w:color w:val="000000"/>
        </w:rPr>
        <w:t>(регистрационный номер заявления о присвоении объекту адресации адреса или аннулировании его адреса)</w:t>
      </w:r>
    </w:p>
    <w:p w:rsidR="00646138" w:rsidRPr="00FC6AB3" w:rsidRDefault="00646138" w:rsidP="00646138">
      <w:pPr>
        <w:pStyle w:val="a3"/>
        <w:jc w:val="center"/>
        <w:rPr>
          <w:rStyle w:val="60"/>
          <w:i w:val="0"/>
          <w:color w:val="000000"/>
        </w:rPr>
      </w:pPr>
    </w:p>
    <w:p w:rsidR="00646138" w:rsidRPr="00955C8E" w:rsidRDefault="00646138" w:rsidP="00646138">
      <w:pPr>
        <w:pStyle w:val="a3"/>
      </w:pPr>
    </w:p>
    <w:p w:rsidR="00646138" w:rsidRPr="00955C8E" w:rsidRDefault="00646138" w:rsidP="00646138">
      <w:pPr>
        <w:pStyle w:val="a3"/>
        <w:rPr>
          <w:sz w:val="24"/>
          <w:szCs w:val="24"/>
        </w:rPr>
      </w:pPr>
      <w:r w:rsidRPr="00DD2773">
        <w:rPr>
          <w:rStyle w:val="9"/>
          <w:color w:val="000000"/>
          <w:sz w:val="28"/>
          <w:szCs w:val="24"/>
        </w:rPr>
        <w:t>Решение об отказе в присвоении объекту адресации адреса или аннулировании его адреса</w:t>
      </w:r>
      <w:r w:rsidRPr="00DD2773">
        <w:rPr>
          <w:sz w:val="28"/>
          <w:szCs w:val="24"/>
        </w:rPr>
        <w:t xml:space="preserve"> </w:t>
      </w:r>
      <w:r>
        <w:rPr>
          <w:sz w:val="24"/>
          <w:szCs w:val="24"/>
        </w:rPr>
        <w:t xml:space="preserve">  </w:t>
      </w:r>
      <w:r w:rsidRPr="00955C8E">
        <w:rPr>
          <w:rStyle w:val="7"/>
          <w:sz w:val="24"/>
          <w:szCs w:val="24"/>
        </w:rPr>
        <w:t>от</w:t>
      </w:r>
      <w:r>
        <w:rPr>
          <w:rStyle w:val="7"/>
          <w:sz w:val="24"/>
          <w:szCs w:val="24"/>
        </w:rPr>
        <w:t xml:space="preserve"> __________________</w:t>
      </w:r>
      <w:r w:rsidRPr="00955C8E">
        <w:rPr>
          <w:rStyle w:val="7"/>
          <w:sz w:val="24"/>
          <w:szCs w:val="24"/>
        </w:rPr>
        <w:tab/>
        <w:t>№</w:t>
      </w:r>
      <w:r>
        <w:rPr>
          <w:rStyle w:val="7"/>
          <w:sz w:val="24"/>
          <w:szCs w:val="24"/>
        </w:rPr>
        <w:t xml:space="preserve"> ____________</w:t>
      </w:r>
    </w:p>
    <w:p w:rsidR="00646138" w:rsidRPr="006568A5" w:rsidRDefault="00646138" w:rsidP="00646138">
      <w:pPr>
        <w:pStyle w:val="70"/>
        <w:shd w:val="clear" w:color="auto" w:fill="auto"/>
        <w:tabs>
          <w:tab w:val="left" w:leader="underscore" w:pos="9915"/>
        </w:tabs>
        <w:spacing w:before="0" w:after="59" w:line="230" w:lineRule="exact"/>
        <w:ind w:left="80"/>
        <w:jc w:val="left"/>
        <w:rPr>
          <w:sz w:val="24"/>
          <w:szCs w:val="24"/>
        </w:rPr>
      </w:pPr>
    </w:p>
    <w:p w:rsidR="00646138" w:rsidRPr="00FC6AB3" w:rsidRDefault="00646138" w:rsidP="00646138">
      <w:pPr>
        <w:pStyle w:val="70"/>
        <w:shd w:val="clear" w:color="auto" w:fill="auto"/>
        <w:tabs>
          <w:tab w:val="left" w:leader="underscore" w:pos="9915"/>
        </w:tabs>
        <w:spacing w:before="0" w:after="59" w:line="230" w:lineRule="exact"/>
        <w:ind w:left="80"/>
        <w:jc w:val="left"/>
        <w:rPr>
          <w:rStyle w:val="7"/>
        </w:rPr>
      </w:pPr>
      <w:r w:rsidRPr="006568A5">
        <w:rPr>
          <w:sz w:val="24"/>
          <w:szCs w:val="24"/>
        </w:rPr>
        <w:t>Администрация Каменского  сельского поселения Увельского муниципального района Челябинской области</w:t>
      </w:r>
      <w:r>
        <w:rPr>
          <w:rStyle w:val="7"/>
        </w:rPr>
        <w:tab/>
      </w:r>
    </w:p>
    <w:p w:rsidR="00646138" w:rsidRPr="00FC6AB3" w:rsidRDefault="00646138" w:rsidP="00646138">
      <w:pPr>
        <w:pStyle w:val="70"/>
        <w:shd w:val="clear" w:color="auto" w:fill="auto"/>
        <w:tabs>
          <w:tab w:val="left" w:leader="underscore" w:pos="9915"/>
        </w:tabs>
        <w:spacing w:before="0" w:after="59" w:line="230" w:lineRule="exact"/>
        <w:ind w:left="80"/>
        <w:jc w:val="left"/>
        <w:rPr>
          <w:shd w:val="clear" w:color="auto" w:fill="FFFFFF"/>
        </w:rPr>
      </w:pPr>
      <w:r w:rsidRPr="00FC6AB3">
        <w:rPr>
          <w:rStyle w:val="7"/>
        </w:rPr>
        <w:t>_____________________________________________________________________________________________________________</w:t>
      </w:r>
    </w:p>
    <w:p w:rsidR="00646138" w:rsidRDefault="00646138" w:rsidP="00646138">
      <w:pPr>
        <w:pStyle w:val="a3"/>
        <w:jc w:val="center"/>
      </w:pPr>
      <w:r>
        <w:rPr>
          <w:rStyle w:val="60"/>
          <w:color w:val="000000"/>
        </w:rPr>
        <w:t>(Ф.И.О. заявителя в дательном падеже, наименование, номер и дата выдачи документа,</w:t>
      </w:r>
    </w:p>
    <w:p w:rsidR="00646138" w:rsidRDefault="00646138" w:rsidP="00646138">
      <w:pPr>
        <w:pStyle w:val="a3"/>
        <w:jc w:val="center"/>
      </w:pPr>
      <w:r>
        <w:rPr>
          <w:rStyle w:val="60"/>
          <w:color w:val="000000"/>
        </w:rPr>
        <w:t>подтверждающего личность, почтовый адрес - для физического лица; полное наименование, ИНН, КПП (для</w:t>
      </w:r>
    </w:p>
    <w:p w:rsidR="00646138" w:rsidRDefault="00646138" w:rsidP="00646138">
      <w:pPr>
        <w:pStyle w:val="a3"/>
        <w:jc w:val="center"/>
      </w:pPr>
      <w:r>
        <w:rPr>
          <w:rStyle w:val="60"/>
          <w:color w:val="000000"/>
        </w:rPr>
        <w:t>российского юридического лица), страна, дата и номер регистрации (для иностранного юридического лица),</w:t>
      </w:r>
    </w:p>
    <w:p w:rsidR="00646138" w:rsidRPr="006568A5" w:rsidRDefault="00646138" w:rsidP="00646138">
      <w:pPr>
        <w:pStyle w:val="a3"/>
        <w:jc w:val="center"/>
        <w:rPr>
          <w:i/>
          <w:sz w:val="24"/>
          <w:szCs w:val="24"/>
        </w:rPr>
      </w:pPr>
      <w:r w:rsidRPr="00646138">
        <w:rPr>
          <w:rStyle w:val="PalatinoLinotype"/>
          <w:i/>
          <w:color w:val="000000"/>
          <w:lang w:val="ru-RU"/>
        </w:rPr>
        <w:t>почтовый адрес - для юридического лица)</w:t>
      </w:r>
    </w:p>
    <w:p w:rsidR="00646138" w:rsidRPr="00DD2773" w:rsidRDefault="00646138" w:rsidP="00646138">
      <w:pPr>
        <w:pStyle w:val="a3"/>
        <w:rPr>
          <w:sz w:val="28"/>
          <w:szCs w:val="28"/>
        </w:rPr>
      </w:pPr>
      <w:r w:rsidRPr="00DD2773">
        <w:rPr>
          <w:rStyle w:val="7"/>
          <w:sz w:val="28"/>
          <w:szCs w:val="28"/>
        </w:rPr>
        <w:t xml:space="preserve">сообщает, что на основании Правил присвоения, изменения и аннулирования адресов, утвержденных постановлением Правительства Российской Федерации от 19 ноября 2014 г. № 1221, отказано в присвоении (аннулировании) адреса следующему </w:t>
      </w:r>
      <w:r w:rsidRPr="00DD2773">
        <w:rPr>
          <w:rStyle w:val="60"/>
          <w:color w:val="000000"/>
          <w:sz w:val="20"/>
        </w:rPr>
        <w:t>(нужное подчеркнуть)</w:t>
      </w:r>
      <w:r>
        <w:rPr>
          <w:rStyle w:val="60"/>
          <w:color w:val="000000"/>
          <w:sz w:val="20"/>
        </w:rPr>
        <w:t xml:space="preserve">  </w:t>
      </w:r>
      <w:r w:rsidRPr="00DD2773">
        <w:rPr>
          <w:rStyle w:val="7"/>
          <w:sz w:val="28"/>
          <w:szCs w:val="28"/>
        </w:rPr>
        <w:t>объекту адресации</w:t>
      </w:r>
      <w:r>
        <w:rPr>
          <w:rStyle w:val="7"/>
          <w:sz w:val="28"/>
          <w:szCs w:val="28"/>
        </w:rPr>
        <w:t>____________________________</w:t>
      </w:r>
      <w:r w:rsidRPr="006568A5">
        <w:rPr>
          <w:rStyle w:val="7"/>
          <w:sz w:val="28"/>
          <w:szCs w:val="28"/>
        </w:rPr>
        <w:t>_______________________________</w:t>
      </w:r>
      <w:r>
        <w:rPr>
          <w:rStyle w:val="7"/>
          <w:sz w:val="28"/>
          <w:szCs w:val="28"/>
        </w:rPr>
        <w:t>_</w:t>
      </w:r>
      <w:r w:rsidRPr="006568A5">
        <w:rPr>
          <w:rStyle w:val="7"/>
          <w:sz w:val="28"/>
          <w:szCs w:val="28"/>
        </w:rPr>
        <w:t>____________________________________________________________________</w:t>
      </w:r>
      <w:r>
        <w:rPr>
          <w:rStyle w:val="7"/>
        </w:rPr>
        <w:tab/>
      </w:r>
    </w:p>
    <w:p w:rsidR="00646138" w:rsidRDefault="00646138" w:rsidP="00646138">
      <w:pPr>
        <w:pStyle w:val="a3"/>
      </w:pPr>
      <w:r>
        <w:rPr>
          <w:rStyle w:val="60"/>
          <w:color w:val="000000"/>
        </w:rPr>
        <w:t>(вид и наименование объекта адресации, описание</w:t>
      </w:r>
    </w:p>
    <w:p w:rsidR="00646138" w:rsidRDefault="00646138" w:rsidP="00646138">
      <w:pPr>
        <w:pStyle w:val="a3"/>
      </w:pPr>
      <w:r>
        <w:rPr>
          <w:rStyle w:val="60"/>
          <w:color w:val="000000"/>
        </w:rPr>
        <w:t>местонахождения объекта адресации в случае обращения заявителя о присвоении объекту адресации адреса,</w:t>
      </w:r>
    </w:p>
    <w:p w:rsidR="00646138" w:rsidRDefault="00646138" w:rsidP="00646138">
      <w:pPr>
        <w:pStyle w:val="a3"/>
      </w:pPr>
      <w:r>
        <w:rPr>
          <w:rStyle w:val="60"/>
          <w:color w:val="000000"/>
        </w:rPr>
        <w:t>адрес объекта адресации в случае обращения заявителя об аннулировании его адреса)</w:t>
      </w:r>
    </w:p>
    <w:p w:rsidR="00646138" w:rsidRDefault="00646138" w:rsidP="00646138">
      <w:pPr>
        <w:pStyle w:val="a3"/>
        <w:rPr>
          <w:rStyle w:val="7"/>
        </w:rPr>
      </w:pPr>
      <w:r w:rsidRPr="00DD2773">
        <w:rPr>
          <w:rStyle w:val="7"/>
          <w:sz w:val="28"/>
          <w:szCs w:val="28"/>
        </w:rPr>
        <w:t>в связи с</w:t>
      </w:r>
      <w:r>
        <w:rPr>
          <w:rStyle w:val="7"/>
        </w:rPr>
        <w:t xml:space="preserve"> ______________________________________________________________________________</w:t>
      </w:r>
    </w:p>
    <w:p w:rsidR="00646138" w:rsidRPr="00FC6AB3" w:rsidRDefault="00646138" w:rsidP="00646138">
      <w:pPr>
        <w:pStyle w:val="a3"/>
      </w:pPr>
      <w:r>
        <w:rPr>
          <w:rStyle w:val="7"/>
        </w:rPr>
        <w:t>______________________________________________________________________________</w:t>
      </w:r>
      <w:r w:rsidRPr="00FC6AB3">
        <w:rPr>
          <w:rStyle w:val="7"/>
        </w:rPr>
        <w:t>____________</w:t>
      </w:r>
    </w:p>
    <w:p w:rsidR="00646138" w:rsidRDefault="00646138" w:rsidP="00646138">
      <w:pPr>
        <w:pStyle w:val="a3"/>
        <w:jc w:val="center"/>
      </w:pPr>
      <w:r>
        <w:rPr>
          <w:rStyle w:val="60"/>
          <w:color w:val="000000"/>
        </w:rPr>
        <w:t>(основание отказа)</w:t>
      </w:r>
    </w:p>
    <w:p w:rsidR="00646138" w:rsidRDefault="00646138" w:rsidP="00646138">
      <w:pPr>
        <w:rPr>
          <w:rFonts w:ascii="Times New Roman" w:hAnsi="Times New Roman" w:cs="Times New Roman"/>
          <w:iCs/>
          <w:shd w:val="clear" w:color="auto" w:fill="FFFFFF"/>
        </w:rPr>
      </w:pPr>
    </w:p>
    <w:p w:rsidR="00646138" w:rsidRDefault="00646138" w:rsidP="00646138">
      <w:pPr>
        <w:rPr>
          <w:rFonts w:ascii="Times New Roman" w:hAnsi="Times New Roman" w:cs="Times New Roman"/>
          <w:iCs/>
          <w:shd w:val="clear" w:color="auto" w:fill="FFFFFF"/>
        </w:rPr>
      </w:pPr>
    </w:p>
    <w:p w:rsidR="00646138" w:rsidRPr="004C27E6" w:rsidRDefault="00646138" w:rsidP="00646138">
      <w:pPr>
        <w:rPr>
          <w:rFonts w:ascii="Times New Roman" w:hAnsi="Times New Roman" w:cs="Times New Roman"/>
          <w:iCs/>
          <w:shd w:val="clear" w:color="auto" w:fill="FFFFFF"/>
        </w:rPr>
      </w:pPr>
    </w:p>
    <w:p w:rsidR="00646138" w:rsidRPr="00FC6AB3" w:rsidRDefault="00646138" w:rsidP="00646138">
      <w:pPr>
        <w:widowControl/>
        <w:rPr>
          <w:sz w:val="22"/>
        </w:rPr>
      </w:pPr>
      <w:r w:rsidRPr="00DD2773">
        <w:rPr>
          <w:rFonts w:ascii="Times New Roman" w:hAnsi="Times New Roman" w:cs="Times New Roman"/>
          <w:sz w:val="28"/>
        </w:rPr>
        <w:t>Глава  Каменского сельского поселения</w:t>
      </w:r>
      <w:r w:rsidRPr="00DD2773">
        <w:t xml:space="preserve">   </w:t>
      </w:r>
      <w:r w:rsidRPr="0064785A">
        <w:rPr>
          <w:sz w:val="22"/>
        </w:rPr>
        <w:t xml:space="preserve">_______________________   </w:t>
      </w:r>
    </w:p>
    <w:p w:rsidR="00646138" w:rsidRDefault="00646138" w:rsidP="00646138">
      <w:pPr>
        <w:widowControl/>
        <w:jc w:val="center"/>
        <w:rPr>
          <w:rFonts w:ascii="Times New Roman" w:hAnsi="Times New Roman" w:cs="Times New Roman"/>
          <w:sz w:val="22"/>
        </w:rPr>
      </w:pPr>
      <w:r>
        <w:rPr>
          <w:sz w:val="22"/>
        </w:rPr>
        <w:t xml:space="preserve">                                                 </w:t>
      </w:r>
      <w:r>
        <w:rPr>
          <w:rFonts w:ascii="Times New Roman" w:hAnsi="Times New Roman" w:cs="Times New Roman"/>
          <w:sz w:val="22"/>
        </w:rPr>
        <w:t>М.П.</w:t>
      </w:r>
    </w:p>
    <w:p w:rsidR="00413739" w:rsidRDefault="00413739" w:rsidP="00646138">
      <w:pPr>
        <w:widowControl/>
        <w:jc w:val="center"/>
        <w:rPr>
          <w:rFonts w:ascii="Times New Roman" w:hAnsi="Times New Roman" w:cs="Times New Roman"/>
          <w:sz w:val="22"/>
        </w:rPr>
      </w:pPr>
    </w:p>
    <w:p w:rsidR="00413739" w:rsidRDefault="00413739" w:rsidP="00646138">
      <w:pPr>
        <w:widowControl/>
        <w:jc w:val="center"/>
        <w:rPr>
          <w:rFonts w:ascii="Times New Roman" w:hAnsi="Times New Roman" w:cs="Times New Roman"/>
          <w:sz w:val="22"/>
        </w:rPr>
      </w:pPr>
    </w:p>
    <w:p w:rsidR="00413739" w:rsidRDefault="00413739" w:rsidP="00646138">
      <w:pPr>
        <w:widowControl/>
        <w:jc w:val="center"/>
        <w:rPr>
          <w:rFonts w:ascii="Times New Roman" w:hAnsi="Times New Roman" w:cs="Times New Roman"/>
          <w:sz w:val="22"/>
        </w:rPr>
      </w:pPr>
    </w:p>
    <w:p w:rsidR="00413739" w:rsidRDefault="00413739" w:rsidP="00646138">
      <w:pPr>
        <w:widowControl/>
        <w:jc w:val="center"/>
        <w:rPr>
          <w:rFonts w:ascii="Times New Roman" w:hAnsi="Times New Roman" w:cs="Times New Roman"/>
          <w:sz w:val="22"/>
        </w:rPr>
      </w:pPr>
    </w:p>
    <w:p w:rsidR="00413739" w:rsidRDefault="00413739" w:rsidP="00646138">
      <w:pPr>
        <w:widowControl/>
        <w:jc w:val="center"/>
        <w:rPr>
          <w:rFonts w:ascii="Times New Roman" w:hAnsi="Times New Roman" w:cs="Times New Roman"/>
          <w:sz w:val="22"/>
        </w:rPr>
      </w:pPr>
    </w:p>
    <w:p w:rsidR="00413739" w:rsidRDefault="00413739" w:rsidP="00646138">
      <w:pPr>
        <w:widowControl/>
        <w:jc w:val="center"/>
        <w:rPr>
          <w:rFonts w:ascii="Times New Roman" w:hAnsi="Times New Roman" w:cs="Times New Roman"/>
          <w:sz w:val="22"/>
        </w:rPr>
      </w:pPr>
    </w:p>
    <w:p w:rsidR="00646138" w:rsidRDefault="00646138" w:rsidP="00646138">
      <w:pPr>
        <w:widowControl/>
        <w:rPr>
          <w:rFonts w:ascii="Times New Roman" w:hAnsi="Times New Roman" w:cs="Times New Roman"/>
          <w:sz w:val="22"/>
        </w:rPr>
      </w:pPr>
    </w:p>
    <w:p w:rsidR="00646138" w:rsidRDefault="00646138" w:rsidP="00646138">
      <w:pPr>
        <w:widowControl/>
        <w:rPr>
          <w:rFonts w:ascii="Times New Roman" w:hAnsi="Times New Roman" w:cs="Times New Roman"/>
          <w:sz w:val="22"/>
        </w:rPr>
      </w:pPr>
    </w:p>
    <w:p w:rsidR="00646138" w:rsidRDefault="00646138" w:rsidP="00646138">
      <w:pPr>
        <w:widowControl/>
        <w:rPr>
          <w:rFonts w:ascii="Times New Roman" w:hAnsi="Times New Roman" w:cs="Times New Roman"/>
          <w:sz w:val="22"/>
        </w:rPr>
      </w:pPr>
    </w:p>
    <w:p w:rsidR="00646138" w:rsidRDefault="00646138" w:rsidP="00646138">
      <w:pPr>
        <w:widowControl/>
        <w:rPr>
          <w:rFonts w:ascii="Times New Roman" w:hAnsi="Times New Roman" w:cs="Times New Roman"/>
          <w:sz w:val="22"/>
        </w:rPr>
      </w:pPr>
    </w:p>
    <w:p w:rsidR="00646138" w:rsidRDefault="00646138" w:rsidP="00646138">
      <w:pPr>
        <w:widowControl/>
        <w:rPr>
          <w:rFonts w:ascii="Times New Roman" w:hAnsi="Times New Roman" w:cs="Times New Roman"/>
          <w:sz w:val="22"/>
        </w:rPr>
      </w:pPr>
    </w:p>
    <w:p w:rsidR="00720AEC" w:rsidRDefault="00720AEC" w:rsidP="00720AEC">
      <w:pPr>
        <w:widowControl/>
        <w:rPr>
          <w:rFonts w:ascii="Times New Roman" w:hAnsi="Times New Roman" w:cs="Times New Roman"/>
          <w:color w:val="auto"/>
          <w:sz w:val="18"/>
          <w:szCs w:val="19"/>
        </w:rPr>
        <w:sectPr w:rsidR="00720AEC">
          <w:pgSz w:w="11909" w:h="16838"/>
          <w:pgMar w:top="0" w:right="986" w:bottom="1796" w:left="990" w:header="0" w:footer="3" w:gutter="0"/>
          <w:pgNumType w:fmt="upperRoman" w:start="1"/>
          <w:cols w:space="720"/>
        </w:sectPr>
      </w:pPr>
      <w:r>
        <w:rPr>
          <w:sz w:val="22"/>
        </w:rPr>
        <w:t xml:space="preserve">     </w:t>
      </w:r>
    </w:p>
    <w:p w:rsidR="00720AEC" w:rsidRDefault="00720AEC" w:rsidP="000D6584">
      <w:pPr>
        <w:jc w:val="right"/>
        <w:rPr>
          <w:rFonts w:ascii="Times New Roman" w:hAnsi="Times New Roman" w:cs="Times New Roman"/>
          <w:color w:val="auto"/>
        </w:rPr>
      </w:pPr>
      <w:r>
        <w:rPr>
          <w:rFonts w:ascii="Times New Roman" w:hAnsi="Times New Roman" w:cs="Times New Roman"/>
          <w:color w:val="auto"/>
        </w:rPr>
        <w:lastRenderedPageBreak/>
        <w:t>Приложение №  2</w:t>
      </w:r>
    </w:p>
    <w:p w:rsidR="00720AEC" w:rsidRDefault="00720AEC" w:rsidP="00720AEC">
      <w:pPr>
        <w:widowControl/>
        <w:autoSpaceDE w:val="0"/>
        <w:autoSpaceDN w:val="0"/>
        <w:adjustRightInd w:val="0"/>
        <w:jc w:val="right"/>
        <w:rPr>
          <w:rFonts w:ascii="Times New Roman" w:hAnsi="Times New Roman" w:cs="Times New Roman"/>
          <w:color w:val="auto"/>
        </w:rPr>
      </w:pPr>
      <w:r>
        <w:rPr>
          <w:rFonts w:ascii="Times New Roman" w:hAnsi="Times New Roman" w:cs="Times New Roman"/>
          <w:color w:val="auto"/>
        </w:rPr>
        <w:t>к Административному регламенту</w:t>
      </w:r>
    </w:p>
    <w:p w:rsidR="00720AEC" w:rsidRPr="00413739" w:rsidRDefault="00720AEC" w:rsidP="00720AEC">
      <w:pPr>
        <w:widowControl/>
        <w:autoSpaceDE w:val="0"/>
        <w:autoSpaceDN w:val="0"/>
        <w:adjustRightInd w:val="0"/>
        <w:jc w:val="right"/>
        <w:rPr>
          <w:rFonts w:ascii="Times New Roman" w:hAnsi="Times New Roman" w:cs="Times New Roman"/>
          <w:color w:val="auto"/>
        </w:rPr>
      </w:pPr>
    </w:p>
    <w:p w:rsidR="00720AEC" w:rsidRPr="00413739" w:rsidRDefault="00720AEC" w:rsidP="00720AEC">
      <w:pPr>
        <w:pStyle w:val="a3"/>
        <w:rPr>
          <w:b/>
          <w:sz w:val="24"/>
          <w:szCs w:val="24"/>
        </w:rPr>
      </w:pPr>
      <w:r w:rsidRPr="00413739">
        <w:rPr>
          <w:b/>
          <w:sz w:val="24"/>
          <w:szCs w:val="24"/>
        </w:rPr>
        <w:t>ФОРМА ЗАЯВЛЕНИЯ О ПРИСВОЕНИИ ОБЪЕКТУ АДРЕСАЦИИ АДРЕСА ИЛИ</w:t>
      </w:r>
    </w:p>
    <w:p w:rsidR="00720AEC" w:rsidRPr="00413739" w:rsidRDefault="00720AEC" w:rsidP="00720AEC">
      <w:pPr>
        <w:pStyle w:val="a3"/>
        <w:jc w:val="center"/>
        <w:rPr>
          <w:b/>
          <w:sz w:val="24"/>
          <w:szCs w:val="24"/>
        </w:rPr>
      </w:pPr>
      <w:r w:rsidRPr="00413739">
        <w:rPr>
          <w:b/>
          <w:sz w:val="24"/>
          <w:szCs w:val="24"/>
        </w:rPr>
        <w:t>АННУЛИРОВАНИИ ЕГО АДРЕСА</w:t>
      </w:r>
    </w:p>
    <w:tbl>
      <w:tblPr>
        <w:tblW w:w="9660" w:type="dxa"/>
        <w:tblInd w:w="62" w:type="dxa"/>
        <w:tblLayout w:type="fixed"/>
        <w:tblCellMar>
          <w:top w:w="102" w:type="dxa"/>
          <w:left w:w="62" w:type="dxa"/>
          <w:bottom w:w="102" w:type="dxa"/>
          <w:right w:w="62" w:type="dxa"/>
        </w:tblCellMar>
        <w:tblLook w:val="04A0"/>
      </w:tblPr>
      <w:tblGrid>
        <w:gridCol w:w="452"/>
        <w:gridCol w:w="96"/>
        <w:gridCol w:w="341"/>
        <w:gridCol w:w="85"/>
        <w:gridCol w:w="340"/>
        <w:gridCol w:w="2208"/>
        <w:gridCol w:w="10"/>
        <w:gridCol w:w="420"/>
        <w:gridCol w:w="391"/>
        <w:gridCol w:w="49"/>
        <w:gridCol w:w="64"/>
        <w:gridCol w:w="362"/>
        <w:gridCol w:w="35"/>
        <w:gridCol w:w="336"/>
        <w:gridCol w:w="1379"/>
        <w:gridCol w:w="17"/>
        <w:gridCol w:w="131"/>
        <w:gridCol w:w="19"/>
        <w:gridCol w:w="268"/>
        <w:gridCol w:w="32"/>
        <w:gridCol w:w="1094"/>
        <w:gridCol w:w="1509"/>
        <w:gridCol w:w="22"/>
      </w:tblGrid>
      <w:tr w:rsidR="00720AEC" w:rsidTr="00413739">
        <w:trPr>
          <w:gridAfter w:val="1"/>
          <w:wAfter w:w="22" w:type="dxa"/>
        </w:trPr>
        <w:tc>
          <w:tcPr>
            <w:tcW w:w="9638" w:type="dxa"/>
            <w:gridSpan w:val="22"/>
            <w:tcBorders>
              <w:top w:val="single" w:sz="4" w:space="0" w:color="auto"/>
              <w:left w:val="nil"/>
              <w:bottom w:val="single" w:sz="4" w:space="0" w:color="auto"/>
              <w:right w:val="nil"/>
            </w:tcBorders>
          </w:tcPr>
          <w:p w:rsidR="00720AEC" w:rsidRDefault="00720AEC">
            <w:pPr>
              <w:pStyle w:val="a3"/>
              <w:spacing w:line="276" w:lineRule="auto"/>
            </w:pPr>
          </w:p>
        </w:tc>
      </w:tr>
      <w:tr w:rsidR="00720AEC" w:rsidTr="00413739">
        <w:trPr>
          <w:gridAfter w:val="1"/>
          <w:wAfter w:w="22" w:type="dxa"/>
        </w:trPr>
        <w:tc>
          <w:tcPr>
            <w:tcW w:w="452" w:type="dxa"/>
            <w:vMerge w:val="restart"/>
            <w:tcBorders>
              <w:top w:val="single" w:sz="4" w:space="0" w:color="auto"/>
              <w:left w:val="single" w:sz="4" w:space="0" w:color="auto"/>
              <w:bottom w:val="single" w:sz="4" w:space="0" w:color="auto"/>
              <w:right w:val="single" w:sz="4" w:space="0" w:color="auto"/>
            </w:tcBorders>
            <w:hideMark/>
          </w:tcPr>
          <w:p w:rsidR="00720AEC" w:rsidRDefault="00720AEC">
            <w:pPr>
              <w:pStyle w:val="a3"/>
              <w:spacing w:line="276" w:lineRule="auto"/>
            </w:pPr>
            <w:r>
              <w:t>1</w:t>
            </w:r>
          </w:p>
        </w:tc>
        <w:tc>
          <w:tcPr>
            <w:tcW w:w="4004" w:type="dxa"/>
            <w:gridSpan w:val="10"/>
            <w:tcBorders>
              <w:top w:val="single" w:sz="4" w:space="0" w:color="auto"/>
              <w:left w:val="single" w:sz="4" w:space="0" w:color="auto"/>
              <w:bottom w:val="nil"/>
              <w:right w:val="single" w:sz="4" w:space="0" w:color="auto"/>
            </w:tcBorders>
            <w:hideMark/>
          </w:tcPr>
          <w:p w:rsidR="00720AEC" w:rsidRDefault="00720AEC">
            <w:pPr>
              <w:pStyle w:val="a3"/>
              <w:spacing w:line="276" w:lineRule="auto"/>
            </w:pPr>
            <w:r>
              <w:t>Заявление</w:t>
            </w:r>
          </w:p>
        </w:tc>
        <w:tc>
          <w:tcPr>
            <w:tcW w:w="397" w:type="dxa"/>
            <w:gridSpan w:val="2"/>
            <w:vMerge w:val="restart"/>
            <w:tcBorders>
              <w:top w:val="single" w:sz="4" w:space="0" w:color="auto"/>
              <w:left w:val="single" w:sz="4" w:space="0" w:color="auto"/>
              <w:bottom w:val="single" w:sz="4" w:space="0" w:color="auto"/>
              <w:right w:val="single" w:sz="4" w:space="0" w:color="auto"/>
            </w:tcBorders>
            <w:hideMark/>
          </w:tcPr>
          <w:p w:rsidR="00720AEC" w:rsidRDefault="00720AEC">
            <w:pPr>
              <w:pStyle w:val="a3"/>
              <w:spacing w:line="276" w:lineRule="auto"/>
            </w:pPr>
            <w:r>
              <w:t>2</w:t>
            </w:r>
          </w:p>
        </w:tc>
        <w:tc>
          <w:tcPr>
            <w:tcW w:w="4785" w:type="dxa"/>
            <w:gridSpan w:val="9"/>
            <w:vMerge w:val="restart"/>
            <w:tcBorders>
              <w:top w:val="single" w:sz="4" w:space="0" w:color="auto"/>
              <w:left w:val="single" w:sz="4" w:space="0" w:color="auto"/>
              <w:bottom w:val="single" w:sz="4" w:space="0" w:color="auto"/>
              <w:right w:val="single" w:sz="4" w:space="0" w:color="auto"/>
            </w:tcBorders>
          </w:tcPr>
          <w:p w:rsidR="00720AEC" w:rsidRDefault="00720AEC">
            <w:pPr>
              <w:pStyle w:val="a3"/>
              <w:spacing w:line="276" w:lineRule="auto"/>
            </w:pPr>
            <w:r>
              <w:t>Заявление принято</w:t>
            </w:r>
          </w:p>
          <w:p w:rsidR="00720AEC" w:rsidRDefault="00720AEC">
            <w:pPr>
              <w:pStyle w:val="a3"/>
              <w:spacing w:line="276" w:lineRule="auto"/>
            </w:pPr>
            <w:r>
              <w:t>регистрационный номер _____________</w:t>
            </w:r>
          </w:p>
          <w:p w:rsidR="00720AEC" w:rsidRDefault="00720AEC">
            <w:pPr>
              <w:pStyle w:val="a3"/>
              <w:spacing w:line="276" w:lineRule="auto"/>
            </w:pPr>
            <w:r>
              <w:t>количество листов заявления __________</w:t>
            </w:r>
          </w:p>
          <w:p w:rsidR="00720AEC" w:rsidRDefault="00720AEC">
            <w:pPr>
              <w:pStyle w:val="a3"/>
              <w:spacing w:line="276" w:lineRule="auto"/>
            </w:pPr>
            <w:r>
              <w:t>количество прилагаемых документов ___, в том числе оригиналов ___, копий ____, количество листов в оригиналах ____, копиях ____</w:t>
            </w:r>
          </w:p>
          <w:p w:rsidR="00720AEC" w:rsidRDefault="00720AEC">
            <w:pPr>
              <w:pStyle w:val="a3"/>
              <w:spacing w:line="276" w:lineRule="auto"/>
            </w:pPr>
            <w:r>
              <w:t>Ф.И.О. должностного лица ___________</w:t>
            </w:r>
          </w:p>
          <w:p w:rsidR="00720AEC" w:rsidRDefault="00720AEC">
            <w:pPr>
              <w:pStyle w:val="a3"/>
              <w:spacing w:line="276" w:lineRule="auto"/>
            </w:pPr>
            <w:r>
              <w:t>__________________________________</w:t>
            </w:r>
          </w:p>
          <w:p w:rsidR="00720AEC" w:rsidRDefault="00720AEC">
            <w:pPr>
              <w:pStyle w:val="a3"/>
              <w:spacing w:line="276" w:lineRule="auto"/>
            </w:pPr>
            <w:r>
              <w:t>подпись должностного лица __________</w:t>
            </w:r>
          </w:p>
          <w:p w:rsidR="00720AEC" w:rsidRDefault="00720AEC">
            <w:pPr>
              <w:pStyle w:val="a3"/>
              <w:spacing w:line="276" w:lineRule="auto"/>
            </w:pPr>
          </w:p>
          <w:p w:rsidR="00720AEC" w:rsidRDefault="00720AEC">
            <w:pPr>
              <w:pStyle w:val="a3"/>
              <w:spacing w:line="276" w:lineRule="auto"/>
            </w:pPr>
            <w:r>
              <w:t>дата "___" ____________ ____ г.</w:t>
            </w:r>
          </w:p>
        </w:tc>
      </w:tr>
      <w:tr w:rsidR="00720AEC" w:rsidTr="00413739">
        <w:trPr>
          <w:gridAfter w:val="1"/>
          <w:wAfter w:w="22" w:type="dxa"/>
        </w:trPr>
        <w:tc>
          <w:tcPr>
            <w:tcW w:w="452" w:type="dxa"/>
            <w:vMerge/>
            <w:tcBorders>
              <w:top w:val="single" w:sz="4" w:space="0" w:color="auto"/>
              <w:left w:val="single" w:sz="4" w:space="0" w:color="auto"/>
              <w:bottom w:val="single" w:sz="4" w:space="0" w:color="auto"/>
              <w:right w:val="single" w:sz="4" w:space="0" w:color="auto"/>
            </w:tcBorders>
            <w:vAlign w:val="center"/>
            <w:hideMark/>
          </w:tcPr>
          <w:p w:rsidR="00720AEC" w:rsidRDefault="00720AEC">
            <w:pPr>
              <w:widowControl/>
              <w:rPr>
                <w:rFonts w:ascii="Times New Roman" w:hAnsi="Times New Roman" w:cs="Times New Roman"/>
                <w:color w:val="auto"/>
                <w:sz w:val="20"/>
                <w:szCs w:val="20"/>
              </w:rPr>
            </w:pPr>
          </w:p>
        </w:tc>
        <w:tc>
          <w:tcPr>
            <w:tcW w:w="4004" w:type="dxa"/>
            <w:gridSpan w:val="10"/>
            <w:tcBorders>
              <w:top w:val="nil"/>
              <w:left w:val="single" w:sz="4" w:space="0" w:color="auto"/>
              <w:bottom w:val="single" w:sz="4" w:space="0" w:color="auto"/>
              <w:right w:val="single" w:sz="4" w:space="0" w:color="auto"/>
            </w:tcBorders>
            <w:hideMark/>
          </w:tcPr>
          <w:p w:rsidR="00720AEC" w:rsidRDefault="00720AEC">
            <w:pPr>
              <w:pStyle w:val="a3"/>
              <w:spacing w:line="276" w:lineRule="auto"/>
            </w:pPr>
            <w:r>
              <w:t>в ______________________________</w:t>
            </w:r>
          </w:p>
          <w:p w:rsidR="00720AEC" w:rsidRDefault="00720AEC">
            <w:pPr>
              <w:pStyle w:val="a3"/>
              <w:spacing w:line="276" w:lineRule="auto"/>
            </w:pPr>
            <w:r>
              <w:t>________________________________</w:t>
            </w:r>
          </w:p>
          <w:p w:rsidR="00720AEC" w:rsidRPr="00413739" w:rsidRDefault="00720AEC">
            <w:pPr>
              <w:pStyle w:val="a3"/>
              <w:spacing w:line="276" w:lineRule="auto"/>
              <w:rPr>
                <w:sz w:val="18"/>
              </w:rPr>
            </w:pPr>
            <w:r w:rsidRPr="00413739">
              <w:rPr>
                <w:sz w:val="18"/>
              </w:rPr>
              <w:t>(наименование органа местного самоуправления, органа</w:t>
            </w:r>
          </w:p>
          <w:p w:rsidR="00720AEC" w:rsidRDefault="00720AEC">
            <w:pPr>
              <w:pStyle w:val="a3"/>
              <w:spacing w:line="276" w:lineRule="auto"/>
            </w:pPr>
            <w:r w:rsidRPr="00413739">
              <w:rPr>
                <w:sz w:val="18"/>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397" w:type="dxa"/>
            <w:gridSpan w:val="2"/>
            <w:vMerge/>
            <w:tcBorders>
              <w:top w:val="single" w:sz="4" w:space="0" w:color="auto"/>
              <w:left w:val="single" w:sz="4" w:space="0" w:color="auto"/>
              <w:bottom w:val="single" w:sz="4" w:space="0" w:color="auto"/>
              <w:right w:val="single" w:sz="4" w:space="0" w:color="auto"/>
            </w:tcBorders>
            <w:vAlign w:val="center"/>
            <w:hideMark/>
          </w:tcPr>
          <w:p w:rsidR="00720AEC" w:rsidRDefault="00720AEC">
            <w:pPr>
              <w:widowControl/>
              <w:rPr>
                <w:rFonts w:ascii="Times New Roman" w:hAnsi="Times New Roman" w:cs="Times New Roman"/>
                <w:color w:val="auto"/>
                <w:sz w:val="20"/>
                <w:szCs w:val="20"/>
              </w:rPr>
            </w:pPr>
          </w:p>
        </w:tc>
        <w:tc>
          <w:tcPr>
            <w:tcW w:w="4785" w:type="dxa"/>
            <w:gridSpan w:val="9"/>
            <w:vMerge/>
            <w:tcBorders>
              <w:top w:val="single" w:sz="4" w:space="0" w:color="auto"/>
              <w:left w:val="single" w:sz="4" w:space="0" w:color="auto"/>
              <w:bottom w:val="single" w:sz="4" w:space="0" w:color="auto"/>
              <w:right w:val="single" w:sz="4" w:space="0" w:color="auto"/>
            </w:tcBorders>
            <w:vAlign w:val="center"/>
            <w:hideMark/>
          </w:tcPr>
          <w:p w:rsidR="00720AEC" w:rsidRDefault="00720AEC">
            <w:pPr>
              <w:widowControl/>
              <w:rPr>
                <w:rFonts w:ascii="Times New Roman" w:hAnsi="Times New Roman" w:cs="Times New Roman"/>
                <w:color w:val="auto"/>
                <w:sz w:val="20"/>
                <w:szCs w:val="20"/>
              </w:rPr>
            </w:pPr>
          </w:p>
        </w:tc>
      </w:tr>
      <w:tr w:rsidR="00720AEC" w:rsidTr="00413739">
        <w:trPr>
          <w:gridAfter w:val="1"/>
          <w:wAfter w:w="22" w:type="dxa"/>
          <w:trHeight w:val="203"/>
        </w:trPr>
        <w:tc>
          <w:tcPr>
            <w:tcW w:w="452" w:type="dxa"/>
            <w:vMerge w:val="restart"/>
            <w:tcBorders>
              <w:top w:val="single" w:sz="4" w:space="0" w:color="auto"/>
              <w:left w:val="single" w:sz="4" w:space="0" w:color="auto"/>
              <w:bottom w:val="single" w:sz="4" w:space="0" w:color="auto"/>
              <w:right w:val="single" w:sz="4" w:space="0" w:color="auto"/>
            </w:tcBorders>
            <w:hideMark/>
          </w:tcPr>
          <w:p w:rsidR="00720AEC" w:rsidRDefault="00720AEC">
            <w:pPr>
              <w:pStyle w:val="a3"/>
              <w:spacing w:line="276" w:lineRule="auto"/>
            </w:pPr>
            <w:r>
              <w:t>3.1</w:t>
            </w:r>
          </w:p>
        </w:tc>
        <w:tc>
          <w:tcPr>
            <w:tcW w:w="9186" w:type="dxa"/>
            <w:gridSpan w:val="21"/>
            <w:tcBorders>
              <w:top w:val="single" w:sz="4" w:space="0" w:color="auto"/>
              <w:left w:val="single" w:sz="4" w:space="0" w:color="auto"/>
              <w:bottom w:val="single" w:sz="4" w:space="0" w:color="auto"/>
              <w:right w:val="single" w:sz="4" w:space="0" w:color="auto"/>
            </w:tcBorders>
            <w:hideMark/>
          </w:tcPr>
          <w:p w:rsidR="00720AEC" w:rsidRDefault="00720AEC">
            <w:pPr>
              <w:pStyle w:val="a3"/>
              <w:spacing w:line="276" w:lineRule="auto"/>
            </w:pPr>
            <w:r>
              <w:t>Прошу в отношении объекта адресации:</w:t>
            </w:r>
          </w:p>
        </w:tc>
      </w:tr>
      <w:tr w:rsidR="00720AEC" w:rsidTr="00413739">
        <w:trPr>
          <w:gridAfter w:val="1"/>
          <w:wAfter w:w="22" w:type="dxa"/>
          <w:trHeight w:val="168"/>
        </w:trPr>
        <w:tc>
          <w:tcPr>
            <w:tcW w:w="452" w:type="dxa"/>
            <w:vMerge/>
            <w:tcBorders>
              <w:top w:val="single" w:sz="4" w:space="0" w:color="auto"/>
              <w:left w:val="single" w:sz="4" w:space="0" w:color="auto"/>
              <w:bottom w:val="single" w:sz="4" w:space="0" w:color="auto"/>
              <w:right w:val="single" w:sz="4" w:space="0" w:color="auto"/>
            </w:tcBorders>
            <w:vAlign w:val="center"/>
            <w:hideMark/>
          </w:tcPr>
          <w:p w:rsidR="00720AEC" w:rsidRDefault="00720AEC">
            <w:pPr>
              <w:widowControl/>
              <w:rPr>
                <w:rFonts w:ascii="Times New Roman" w:hAnsi="Times New Roman" w:cs="Times New Roman"/>
                <w:color w:val="auto"/>
                <w:sz w:val="20"/>
                <w:szCs w:val="20"/>
              </w:rPr>
            </w:pPr>
          </w:p>
        </w:tc>
        <w:tc>
          <w:tcPr>
            <w:tcW w:w="9186" w:type="dxa"/>
            <w:gridSpan w:val="21"/>
            <w:tcBorders>
              <w:top w:val="single" w:sz="4" w:space="0" w:color="auto"/>
              <w:left w:val="single" w:sz="4" w:space="0" w:color="auto"/>
              <w:bottom w:val="single" w:sz="4" w:space="0" w:color="auto"/>
              <w:right w:val="single" w:sz="4" w:space="0" w:color="auto"/>
            </w:tcBorders>
            <w:hideMark/>
          </w:tcPr>
          <w:p w:rsidR="00720AEC" w:rsidRDefault="00720AEC">
            <w:pPr>
              <w:pStyle w:val="a3"/>
              <w:spacing w:line="276" w:lineRule="auto"/>
            </w:pPr>
            <w:r>
              <w:t>Вид:</w:t>
            </w:r>
          </w:p>
        </w:tc>
      </w:tr>
      <w:tr w:rsidR="00720AEC" w:rsidTr="00413739">
        <w:trPr>
          <w:gridAfter w:val="1"/>
          <w:wAfter w:w="22" w:type="dxa"/>
        </w:trPr>
        <w:tc>
          <w:tcPr>
            <w:tcW w:w="452" w:type="dxa"/>
            <w:vMerge/>
            <w:tcBorders>
              <w:top w:val="single" w:sz="4" w:space="0" w:color="auto"/>
              <w:left w:val="single" w:sz="4" w:space="0" w:color="auto"/>
              <w:bottom w:val="single" w:sz="4" w:space="0" w:color="auto"/>
              <w:right w:val="single" w:sz="4" w:space="0" w:color="auto"/>
            </w:tcBorders>
            <w:vAlign w:val="center"/>
            <w:hideMark/>
          </w:tcPr>
          <w:p w:rsidR="00720AEC" w:rsidRDefault="00720AEC">
            <w:pPr>
              <w:widowControl/>
              <w:rPr>
                <w:rFonts w:ascii="Times New Roman" w:hAnsi="Times New Roman" w:cs="Times New Roman"/>
                <w:color w:val="auto"/>
                <w:sz w:val="20"/>
                <w:szCs w:val="20"/>
              </w:rPr>
            </w:pPr>
          </w:p>
        </w:tc>
        <w:tc>
          <w:tcPr>
            <w:tcW w:w="437" w:type="dxa"/>
            <w:gridSpan w:val="2"/>
            <w:tcBorders>
              <w:top w:val="single" w:sz="4" w:space="0" w:color="auto"/>
              <w:left w:val="single" w:sz="4" w:space="0" w:color="auto"/>
              <w:bottom w:val="single" w:sz="4" w:space="0" w:color="auto"/>
              <w:right w:val="single" w:sz="4" w:space="0" w:color="auto"/>
            </w:tcBorders>
          </w:tcPr>
          <w:p w:rsidR="00720AEC" w:rsidRDefault="00720AEC">
            <w:pPr>
              <w:pStyle w:val="a3"/>
              <w:spacing w:line="276" w:lineRule="auto"/>
            </w:pPr>
          </w:p>
        </w:tc>
        <w:tc>
          <w:tcPr>
            <w:tcW w:w="2643" w:type="dxa"/>
            <w:gridSpan w:val="4"/>
            <w:tcBorders>
              <w:top w:val="single" w:sz="4" w:space="0" w:color="auto"/>
              <w:left w:val="single" w:sz="4" w:space="0" w:color="auto"/>
              <w:bottom w:val="nil"/>
              <w:right w:val="single" w:sz="4" w:space="0" w:color="auto"/>
            </w:tcBorders>
            <w:hideMark/>
          </w:tcPr>
          <w:p w:rsidR="00720AEC" w:rsidRDefault="00720AEC">
            <w:pPr>
              <w:pStyle w:val="a3"/>
              <w:spacing w:line="276" w:lineRule="auto"/>
            </w:pPr>
            <w:r>
              <w:t>Земельный участок</w:t>
            </w:r>
          </w:p>
        </w:tc>
        <w:tc>
          <w:tcPr>
            <w:tcW w:w="420" w:type="dxa"/>
            <w:tcBorders>
              <w:top w:val="single" w:sz="4" w:space="0" w:color="auto"/>
              <w:left w:val="single" w:sz="4" w:space="0" w:color="auto"/>
              <w:bottom w:val="single" w:sz="4" w:space="0" w:color="auto"/>
              <w:right w:val="single" w:sz="4" w:space="0" w:color="auto"/>
            </w:tcBorders>
          </w:tcPr>
          <w:p w:rsidR="00720AEC" w:rsidRDefault="00720AEC">
            <w:pPr>
              <w:pStyle w:val="a3"/>
              <w:spacing w:line="276" w:lineRule="auto"/>
            </w:pPr>
          </w:p>
        </w:tc>
        <w:tc>
          <w:tcPr>
            <w:tcW w:w="2616" w:type="dxa"/>
            <w:gridSpan w:val="7"/>
            <w:tcBorders>
              <w:top w:val="single" w:sz="4" w:space="0" w:color="auto"/>
              <w:left w:val="single" w:sz="4" w:space="0" w:color="auto"/>
              <w:bottom w:val="nil"/>
              <w:right w:val="single" w:sz="4" w:space="0" w:color="auto"/>
            </w:tcBorders>
            <w:hideMark/>
          </w:tcPr>
          <w:p w:rsidR="00720AEC" w:rsidRDefault="00720AEC">
            <w:pPr>
              <w:pStyle w:val="a3"/>
              <w:spacing w:line="276" w:lineRule="auto"/>
            </w:pPr>
            <w:r>
              <w:t>Сооружение</w:t>
            </w:r>
          </w:p>
        </w:tc>
        <w:tc>
          <w:tcPr>
            <w:tcW w:w="435" w:type="dxa"/>
            <w:gridSpan w:val="4"/>
            <w:vMerge w:val="restart"/>
            <w:tcBorders>
              <w:top w:val="single" w:sz="4" w:space="0" w:color="auto"/>
              <w:left w:val="single" w:sz="4" w:space="0" w:color="auto"/>
              <w:bottom w:val="single" w:sz="4" w:space="0" w:color="auto"/>
              <w:right w:val="single" w:sz="4" w:space="0" w:color="auto"/>
            </w:tcBorders>
          </w:tcPr>
          <w:p w:rsidR="00720AEC" w:rsidRDefault="00720AEC">
            <w:pPr>
              <w:pStyle w:val="a3"/>
              <w:spacing w:line="276" w:lineRule="auto"/>
            </w:pPr>
          </w:p>
        </w:tc>
        <w:tc>
          <w:tcPr>
            <w:tcW w:w="2635" w:type="dxa"/>
            <w:gridSpan w:val="3"/>
            <w:vMerge w:val="restart"/>
            <w:tcBorders>
              <w:top w:val="single" w:sz="4" w:space="0" w:color="auto"/>
              <w:left w:val="single" w:sz="4" w:space="0" w:color="auto"/>
              <w:bottom w:val="single" w:sz="4" w:space="0" w:color="auto"/>
              <w:right w:val="single" w:sz="4" w:space="0" w:color="auto"/>
            </w:tcBorders>
            <w:hideMark/>
          </w:tcPr>
          <w:p w:rsidR="00720AEC" w:rsidRDefault="00720AEC">
            <w:pPr>
              <w:pStyle w:val="a3"/>
              <w:spacing w:line="276" w:lineRule="auto"/>
            </w:pPr>
            <w:r>
              <w:t>Объект незавершенного строительства</w:t>
            </w:r>
          </w:p>
        </w:tc>
      </w:tr>
      <w:tr w:rsidR="00720AEC" w:rsidTr="00413739">
        <w:trPr>
          <w:gridAfter w:val="1"/>
          <w:wAfter w:w="22" w:type="dxa"/>
        </w:trPr>
        <w:tc>
          <w:tcPr>
            <w:tcW w:w="452" w:type="dxa"/>
            <w:vMerge/>
            <w:tcBorders>
              <w:top w:val="single" w:sz="4" w:space="0" w:color="auto"/>
              <w:left w:val="single" w:sz="4" w:space="0" w:color="auto"/>
              <w:bottom w:val="single" w:sz="4" w:space="0" w:color="auto"/>
              <w:right w:val="single" w:sz="4" w:space="0" w:color="auto"/>
            </w:tcBorders>
            <w:vAlign w:val="center"/>
            <w:hideMark/>
          </w:tcPr>
          <w:p w:rsidR="00720AEC" w:rsidRDefault="00720AEC">
            <w:pPr>
              <w:widowControl/>
              <w:rPr>
                <w:rFonts w:ascii="Times New Roman" w:hAnsi="Times New Roman" w:cs="Times New Roman"/>
                <w:color w:val="auto"/>
                <w:sz w:val="20"/>
                <w:szCs w:val="20"/>
              </w:rPr>
            </w:pPr>
          </w:p>
        </w:tc>
        <w:tc>
          <w:tcPr>
            <w:tcW w:w="437" w:type="dxa"/>
            <w:gridSpan w:val="2"/>
            <w:tcBorders>
              <w:top w:val="single" w:sz="4" w:space="0" w:color="auto"/>
              <w:left w:val="single" w:sz="4" w:space="0" w:color="auto"/>
              <w:bottom w:val="single" w:sz="4" w:space="0" w:color="auto"/>
              <w:right w:val="single" w:sz="4" w:space="0" w:color="auto"/>
            </w:tcBorders>
          </w:tcPr>
          <w:p w:rsidR="00720AEC" w:rsidRDefault="00720AEC">
            <w:pPr>
              <w:pStyle w:val="a3"/>
              <w:spacing w:line="276" w:lineRule="auto"/>
            </w:pPr>
          </w:p>
        </w:tc>
        <w:tc>
          <w:tcPr>
            <w:tcW w:w="2643" w:type="dxa"/>
            <w:gridSpan w:val="4"/>
            <w:tcBorders>
              <w:top w:val="nil"/>
              <w:left w:val="single" w:sz="4" w:space="0" w:color="auto"/>
              <w:bottom w:val="single" w:sz="4" w:space="0" w:color="auto"/>
              <w:right w:val="single" w:sz="4" w:space="0" w:color="auto"/>
            </w:tcBorders>
            <w:hideMark/>
          </w:tcPr>
          <w:p w:rsidR="00720AEC" w:rsidRDefault="00720AEC">
            <w:pPr>
              <w:pStyle w:val="a3"/>
              <w:spacing w:line="276" w:lineRule="auto"/>
            </w:pPr>
            <w:r>
              <w:t>Здание</w:t>
            </w:r>
          </w:p>
        </w:tc>
        <w:tc>
          <w:tcPr>
            <w:tcW w:w="420" w:type="dxa"/>
            <w:tcBorders>
              <w:top w:val="single" w:sz="4" w:space="0" w:color="auto"/>
              <w:left w:val="single" w:sz="4" w:space="0" w:color="auto"/>
              <w:bottom w:val="single" w:sz="4" w:space="0" w:color="auto"/>
              <w:right w:val="single" w:sz="4" w:space="0" w:color="auto"/>
            </w:tcBorders>
          </w:tcPr>
          <w:p w:rsidR="00720AEC" w:rsidRDefault="00720AEC">
            <w:pPr>
              <w:pStyle w:val="a3"/>
              <w:spacing w:line="276" w:lineRule="auto"/>
            </w:pPr>
          </w:p>
        </w:tc>
        <w:tc>
          <w:tcPr>
            <w:tcW w:w="2616" w:type="dxa"/>
            <w:gridSpan w:val="7"/>
            <w:tcBorders>
              <w:top w:val="nil"/>
              <w:left w:val="single" w:sz="4" w:space="0" w:color="auto"/>
              <w:bottom w:val="single" w:sz="4" w:space="0" w:color="auto"/>
              <w:right w:val="single" w:sz="4" w:space="0" w:color="auto"/>
            </w:tcBorders>
            <w:hideMark/>
          </w:tcPr>
          <w:p w:rsidR="00720AEC" w:rsidRDefault="00720AEC">
            <w:pPr>
              <w:pStyle w:val="a3"/>
              <w:spacing w:line="276" w:lineRule="auto"/>
            </w:pPr>
            <w:r>
              <w:t>Помещение</w:t>
            </w:r>
          </w:p>
        </w:tc>
        <w:tc>
          <w:tcPr>
            <w:tcW w:w="435" w:type="dxa"/>
            <w:gridSpan w:val="4"/>
            <w:vMerge/>
            <w:tcBorders>
              <w:top w:val="single" w:sz="4" w:space="0" w:color="auto"/>
              <w:left w:val="single" w:sz="4" w:space="0" w:color="auto"/>
              <w:bottom w:val="single" w:sz="4" w:space="0" w:color="auto"/>
              <w:right w:val="single" w:sz="4" w:space="0" w:color="auto"/>
            </w:tcBorders>
            <w:vAlign w:val="center"/>
            <w:hideMark/>
          </w:tcPr>
          <w:p w:rsidR="00720AEC" w:rsidRDefault="00720AEC">
            <w:pPr>
              <w:widowControl/>
              <w:rPr>
                <w:rFonts w:ascii="Times New Roman" w:hAnsi="Times New Roman" w:cs="Times New Roman"/>
                <w:color w:val="auto"/>
                <w:sz w:val="20"/>
                <w:szCs w:val="20"/>
              </w:rPr>
            </w:pPr>
          </w:p>
        </w:tc>
        <w:tc>
          <w:tcPr>
            <w:tcW w:w="2635" w:type="dxa"/>
            <w:gridSpan w:val="3"/>
            <w:vMerge/>
            <w:tcBorders>
              <w:top w:val="single" w:sz="4" w:space="0" w:color="auto"/>
              <w:left w:val="single" w:sz="4" w:space="0" w:color="auto"/>
              <w:bottom w:val="single" w:sz="4" w:space="0" w:color="auto"/>
              <w:right w:val="single" w:sz="4" w:space="0" w:color="auto"/>
            </w:tcBorders>
            <w:vAlign w:val="center"/>
            <w:hideMark/>
          </w:tcPr>
          <w:p w:rsidR="00720AEC" w:rsidRDefault="00720AEC">
            <w:pPr>
              <w:widowControl/>
              <w:rPr>
                <w:rFonts w:ascii="Times New Roman" w:hAnsi="Times New Roman" w:cs="Times New Roman"/>
                <w:color w:val="auto"/>
                <w:sz w:val="20"/>
                <w:szCs w:val="20"/>
              </w:rPr>
            </w:pPr>
          </w:p>
        </w:tc>
      </w:tr>
      <w:tr w:rsidR="00720AEC" w:rsidTr="00413739">
        <w:trPr>
          <w:gridAfter w:val="1"/>
          <w:wAfter w:w="22" w:type="dxa"/>
        </w:trPr>
        <w:tc>
          <w:tcPr>
            <w:tcW w:w="452" w:type="dxa"/>
            <w:vMerge w:val="restart"/>
            <w:tcBorders>
              <w:top w:val="single" w:sz="4" w:space="0" w:color="auto"/>
              <w:left w:val="single" w:sz="4" w:space="0" w:color="auto"/>
              <w:bottom w:val="single" w:sz="4" w:space="0" w:color="auto"/>
              <w:right w:val="single" w:sz="4" w:space="0" w:color="auto"/>
            </w:tcBorders>
            <w:hideMark/>
          </w:tcPr>
          <w:p w:rsidR="00720AEC" w:rsidRDefault="00720AEC">
            <w:pPr>
              <w:pStyle w:val="a3"/>
              <w:spacing w:line="276" w:lineRule="auto"/>
            </w:pPr>
            <w:r>
              <w:t>3.2</w:t>
            </w:r>
          </w:p>
        </w:tc>
        <w:tc>
          <w:tcPr>
            <w:tcW w:w="9186" w:type="dxa"/>
            <w:gridSpan w:val="21"/>
            <w:tcBorders>
              <w:top w:val="single" w:sz="4" w:space="0" w:color="auto"/>
              <w:left w:val="single" w:sz="4" w:space="0" w:color="auto"/>
              <w:bottom w:val="single" w:sz="4" w:space="0" w:color="auto"/>
              <w:right w:val="single" w:sz="4" w:space="0" w:color="auto"/>
            </w:tcBorders>
            <w:hideMark/>
          </w:tcPr>
          <w:p w:rsidR="00720AEC" w:rsidRDefault="00720AEC">
            <w:pPr>
              <w:pStyle w:val="a3"/>
              <w:spacing w:line="276" w:lineRule="auto"/>
            </w:pPr>
            <w:r>
              <w:t>Присвоить адрес</w:t>
            </w:r>
          </w:p>
        </w:tc>
      </w:tr>
      <w:tr w:rsidR="00720AEC" w:rsidTr="00413739">
        <w:trPr>
          <w:gridAfter w:val="1"/>
          <w:wAfter w:w="22" w:type="dxa"/>
        </w:trPr>
        <w:tc>
          <w:tcPr>
            <w:tcW w:w="452" w:type="dxa"/>
            <w:vMerge/>
            <w:tcBorders>
              <w:top w:val="single" w:sz="4" w:space="0" w:color="auto"/>
              <w:left w:val="single" w:sz="4" w:space="0" w:color="auto"/>
              <w:bottom w:val="single" w:sz="4" w:space="0" w:color="auto"/>
              <w:right w:val="single" w:sz="4" w:space="0" w:color="auto"/>
            </w:tcBorders>
            <w:vAlign w:val="center"/>
            <w:hideMark/>
          </w:tcPr>
          <w:p w:rsidR="00720AEC" w:rsidRDefault="00720AEC">
            <w:pPr>
              <w:widowControl/>
              <w:rPr>
                <w:rFonts w:ascii="Times New Roman" w:hAnsi="Times New Roman" w:cs="Times New Roman"/>
                <w:color w:val="auto"/>
                <w:sz w:val="20"/>
                <w:szCs w:val="20"/>
              </w:rPr>
            </w:pPr>
          </w:p>
        </w:tc>
        <w:tc>
          <w:tcPr>
            <w:tcW w:w="9186" w:type="dxa"/>
            <w:gridSpan w:val="21"/>
            <w:tcBorders>
              <w:top w:val="single" w:sz="4" w:space="0" w:color="auto"/>
              <w:left w:val="single" w:sz="4" w:space="0" w:color="auto"/>
              <w:bottom w:val="single" w:sz="4" w:space="0" w:color="auto"/>
              <w:right w:val="single" w:sz="4" w:space="0" w:color="auto"/>
            </w:tcBorders>
            <w:hideMark/>
          </w:tcPr>
          <w:p w:rsidR="00720AEC" w:rsidRDefault="00720AEC">
            <w:pPr>
              <w:pStyle w:val="a3"/>
              <w:spacing w:line="276" w:lineRule="auto"/>
            </w:pPr>
            <w:r>
              <w:t>В связи с:</w:t>
            </w:r>
          </w:p>
        </w:tc>
      </w:tr>
      <w:tr w:rsidR="00720AEC" w:rsidTr="00413739">
        <w:trPr>
          <w:gridAfter w:val="1"/>
          <w:wAfter w:w="22" w:type="dxa"/>
        </w:trPr>
        <w:tc>
          <w:tcPr>
            <w:tcW w:w="452" w:type="dxa"/>
            <w:vMerge/>
            <w:tcBorders>
              <w:top w:val="single" w:sz="4" w:space="0" w:color="auto"/>
              <w:left w:val="single" w:sz="4" w:space="0" w:color="auto"/>
              <w:bottom w:val="single" w:sz="4" w:space="0" w:color="auto"/>
              <w:right w:val="single" w:sz="4" w:space="0" w:color="auto"/>
            </w:tcBorders>
            <w:vAlign w:val="center"/>
            <w:hideMark/>
          </w:tcPr>
          <w:p w:rsidR="00720AEC" w:rsidRDefault="00720AEC">
            <w:pPr>
              <w:widowControl/>
              <w:rPr>
                <w:rFonts w:ascii="Times New Roman" w:hAnsi="Times New Roman" w:cs="Times New Roman"/>
                <w:color w:val="auto"/>
                <w:sz w:val="20"/>
                <w:szCs w:val="20"/>
              </w:rPr>
            </w:pPr>
          </w:p>
        </w:tc>
        <w:tc>
          <w:tcPr>
            <w:tcW w:w="437" w:type="dxa"/>
            <w:gridSpan w:val="2"/>
            <w:tcBorders>
              <w:top w:val="single" w:sz="4" w:space="0" w:color="auto"/>
              <w:left w:val="single" w:sz="4" w:space="0" w:color="auto"/>
              <w:bottom w:val="single" w:sz="4" w:space="0" w:color="auto"/>
              <w:right w:val="single" w:sz="4" w:space="0" w:color="auto"/>
            </w:tcBorders>
          </w:tcPr>
          <w:p w:rsidR="00720AEC" w:rsidRDefault="00720AEC">
            <w:pPr>
              <w:pStyle w:val="a3"/>
              <w:spacing w:line="276" w:lineRule="auto"/>
            </w:pPr>
          </w:p>
        </w:tc>
        <w:tc>
          <w:tcPr>
            <w:tcW w:w="8749" w:type="dxa"/>
            <w:gridSpan w:val="19"/>
            <w:tcBorders>
              <w:top w:val="single" w:sz="4" w:space="0" w:color="auto"/>
              <w:left w:val="single" w:sz="4" w:space="0" w:color="auto"/>
              <w:bottom w:val="single" w:sz="4" w:space="0" w:color="auto"/>
              <w:right w:val="single" w:sz="4" w:space="0" w:color="auto"/>
            </w:tcBorders>
            <w:hideMark/>
          </w:tcPr>
          <w:p w:rsidR="00720AEC" w:rsidRDefault="00720AEC">
            <w:pPr>
              <w:pStyle w:val="a3"/>
              <w:spacing w:line="276" w:lineRule="auto"/>
            </w:pPr>
            <w:r>
              <w:t>Образованием земельного участка(ов) из земель, находящихся в государственной или муниципальной собственности</w:t>
            </w:r>
          </w:p>
        </w:tc>
      </w:tr>
      <w:tr w:rsidR="00720AEC" w:rsidTr="00413739">
        <w:trPr>
          <w:gridAfter w:val="1"/>
          <w:wAfter w:w="22" w:type="dxa"/>
        </w:trPr>
        <w:tc>
          <w:tcPr>
            <w:tcW w:w="452" w:type="dxa"/>
            <w:vMerge/>
            <w:tcBorders>
              <w:top w:val="single" w:sz="4" w:space="0" w:color="auto"/>
              <w:left w:val="single" w:sz="4" w:space="0" w:color="auto"/>
              <w:bottom w:val="single" w:sz="4" w:space="0" w:color="auto"/>
              <w:right w:val="single" w:sz="4" w:space="0" w:color="auto"/>
            </w:tcBorders>
            <w:vAlign w:val="center"/>
            <w:hideMark/>
          </w:tcPr>
          <w:p w:rsidR="00720AEC" w:rsidRDefault="00720AEC">
            <w:pPr>
              <w:widowControl/>
              <w:rPr>
                <w:rFonts w:ascii="Times New Roman" w:hAnsi="Times New Roman" w:cs="Times New Roman"/>
                <w:color w:val="auto"/>
                <w:sz w:val="20"/>
                <w:szCs w:val="20"/>
              </w:rPr>
            </w:pPr>
          </w:p>
        </w:tc>
        <w:tc>
          <w:tcPr>
            <w:tcW w:w="4004" w:type="dxa"/>
            <w:gridSpan w:val="10"/>
            <w:tcBorders>
              <w:top w:val="single" w:sz="4" w:space="0" w:color="auto"/>
              <w:left w:val="single" w:sz="4" w:space="0" w:color="auto"/>
              <w:bottom w:val="single" w:sz="4" w:space="0" w:color="auto"/>
              <w:right w:val="single" w:sz="4" w:space="0" w:color="auto"/>
            </w:tcBorders>
            <w:hideMark/>
          </w:tcPr>
          <w:p w:rsidR="00720AEC" w:rsidRDefault="00720AEC">
            <w:pPr>
              <w:pStyle w:val="a3"/>
              <w:spacing w:line="276" w:lineRule="auto"/>
            </w:pPr>
            <w:r>
              <w:t>Количество образуемых земельных участков</w:t>
            </w:r>
          </w:p>
        </w:tc>
        <w:tc>
          <w:tcPr>
            <w:tcW w:w="5182" w:type="dxa"/>
            <w:gridSpan w:val="11"/>
            <w:tcBorders>
              <w:top w:val="single" w:sz="4" w:space="0" w:color="auto"/>
              <w:left w:val="single" w:sz="4" w:space="0" w:color="auto"/>
              <w:bottom w:val="single" w:sz="4" w:space="0" w:color="auto"/>
              <w:right w:val="single" w:sz="4" w:space="0" w:color="auto"/>
            </w:tcBorders>
          </w:tcPr>
          <w:p w:rsidR="00720AEC" w:rsidRDefault="00720AEC">
            <w:pPr>
              <w:pStyle w:val="a3"/>
              <w:spacing w:line="276" w:lineRule="auto"/>
            </w:pPr>
          </w:p>
        </w:tc>
      </w:tr>
      <w:tr w:rsidR="00720AEC" w:rsidTr="00413739">
        <w:trPr>
          <w:gridAfter w:val="1"/>
          <w:wAfter w:w="22" w:type="dxa"/>
        </w:trPr>
        <w:tc>
          <w:tcPr>
            <w:tcW w:w="452" w:type="dxa"/>
            <w:vMerge/>
            <w:tcBorders>
              <w:top w:val="single" w:sz="4" w:space="0" w:color="auto"/>
              <w:left w:val="single" w:sz="4" w:space="0" w:color="auto"/>
              <w:bottom w:val="single" w:sz="4" w:space="0" w:color="auto"/>
              <w:right w:val="single" w:sz="4" w:space="0" w:color="auto"/>
            </w:tcBorders>
            <w:vAlign w:val="center"/>
            <w:hideMark/>
          </w:tcPr>
          <w:p w:rsidR="00720AEC" w:rsidRDefault="00720AEC">
            <w:pPr>
              <w:widowControl/>
              <w:rPr>
                <w:rFonts w:ascii="Times New Roman" w:hAnsi="Times New Roman" w:cs="Times New Roman"/>
                <w:color w:val="auto"/>
                <w:sz w:val="20"/>
                <w:szCs w:val="20"/>
              </w:rPr>
            </w:pPr>
          </w:p>
        </w:tc>
        <w:tc>
          <w:tcPr>
            <w:tcW w:w="4004" w:type="dxa"/>
            <w:gridSpan w:val="10"/>
            <w:vMerge w:val="restart"/>
            <w:tcBorders>
              <w:top w:val="single" w:sz="4" w:space="0" w:color="auto"/>
              <w:left w:val="single" w:sz="4" w:space="0" w:color="auto"/>
              <w:bottom w:val="single" w:sz="4" w:space="0" w:color="auto"/>
              <w:right w:val="single" w:sz="4" w:space="0" w:color="auto"/>
            </w:tcBorders>
            <w:hideMark/>
          </w:tcPr>
          <w:p w:rsidR="00720AEC" w:rsidRDefault="00720AEC">
            <w:pPr>
              <w:pStyle w:val="a3"/>
              <w:spacing w:line="276" w:lineRule="auto"/>
            </w:pPr>
            <w:r>
              <w:t>Дополнительная информация:</w:t>
            </w:r>
          </w:p>
        </w:tc>
        <w:tc>
          <w:tcPr>
            <w:tcW w:w="5182" w:type="dxa"/>
            <w:gridSpan w:val="11"/>
            <w:tcBorders>
              <w:top w:val="single" w:sz="4" w:space="0" w:color="auto"/>
              <w:left w:val="single" w:sz="4" w:space="0" w:color="auto"/>
              <w:bottom w:val="single" w:sz="4" w:space="0" w:color="auto"/>
              <w:right w:val="single" w:sz="4" w:space="0" w:color="auto"/>
            </w:tcBorders>
          </w:tcPr>
          <w:p w:rsidR="00720AEC" w:rsidRDefault="00720AEC">
            <w:pPr>
              <w:pStyle w:val="a3"/>
              <w:spacing w:line="276" w:lineRule="auto"/>
            </w:pPr>
          </w:p>
        </w:tc>
      </w:tr>
      <w:tr w:rsidR="00720AEC" w:rsidTr="00413739">
        <w:trPr>
          <w:gridAfter w:val="1"/>
          <w:wAfter w:w="22" w:type="dxa"/>
        </w:trPr>
        <w:tc>
          <w:tcPr>
            <w:tcW w:w="452" w:type="dxa"/>
            <w:vMerge/>
            <w:tcBorders>
              <w:top w:val="single" w:sz="4" w:space="0" w:color="auto"/>
              <w:left w:val="single" w:sz="4" w:space="0" w:color="auto"/>
              <w:bottom w:val="single" w:sz="4" w:space="0" w:color="auto"/>
              <w:right w:val="single" w:sz="4" w:space="0" w:color="auto"/>
            </w:tcBorders>
            <w:vAlign w:val="center"/>
            <w:hideMark/>
          </w:tcPr>
          <w:p w:rsidR="00720AEC" w:rsidRDefault="00720AEC">
            <w:pPr>
              <w:widowControl/>
              <w:rPr>
                <w:rFonts w:ascii="Times New Roman" w:hAnsi="Times New Roman" w:cs="Times New Roman"/>
                <w:color w:val="auto"/>
                <w:sz w:val="20"/>
                <w:szCs w:val="20"/>
              </w:rPr>
            </w:pPr>
          </w:p>
        </w:tc>
        <w:tc>
          <w:tcPr>
            <w:tcW w:w="4004" w:type="dxa"/>
            <w:gridSpan w:val="10"/>
            <w:vMerge/>
            <w:tcBorders>
              <w:top w:val="single" w:sz="4" w:space="0" w:color="auto"/>
              <w:left w:val="single" w:sz="4" w:space="0" w:color="auto"/>
              <w:bottom w:val="single" w:sz="4" w:space="0" w:color="auto"/>
              <w:right w:val="single" w:sz="4" w:space="0" w:color="auto"/>
            </w:tcBorders>
            <w:vAlign w:val="center"/>
            <w:hideMark/>
          </w:tcPr>
          <w:p w:rsidR="00720AEC" w:rsidRDefault="00720AEC">
            <w:pPr>
              <w:widowControl/>
              <w:rPr>
                <w:rFonts w:ascii="Times New Roman" w:hAnsi="Times New Roman" w:cs="Times New Roman"/>
                <w:color w:val="auto"/>
                <w:sz w:val="20"/>
                <w:szCs w:val="20"/>
              </w:rPr>
            </w:pPr>
          </w:p>
        </w:tc>
        <w:tc>
          <w:tcPr>
            <w:tcW w:w="5182" w:type="dxa"/>
            <w:gridSpan w:val="11"/>
            <w:tcBorders>
              <w:top w:val="single" w:sz="4" w:space="0" w:color="auto"/>
              <w:left w:val="single" w:sz="4" w:space="0" w:color="auto"/>
              <w:bottom w:val="single" w:sz="4" w:space="0" w:color="auto"/>
              <w:right w:val="single" w:sz="4" w:space="0" w:color="auto"/>
            </w:tcBorders>
          </w:tcPr>
          <w:p w:rsidR="00720AEC" w:rsidRDefault="00720AEC">
            <w:pPr>
              <w:pStyle w:val="a3"/>
              <w:spacing w:line="276" w:lineRule="auto"/>
            </w:pPr>
          </w:p>
        </w:tc>
      </w:tr>
      <w:tr w:rsidR="00720AEC" w:rsidTr="00413739">
        <w:trPr>
          <w:gridAfter w:val="1"/>
          <w:wAfter w:w="22" w:type="dxa"/>
        </w:trPr>
        <w:tc>
          <w:tcPr>
            <w:tcW w:w="452" w:type="dxa"/>
            <w:vMerge/>
            <w:tcBorders>
              <w:top w:val="single" w:sz="4" w:space="0" w:color="auto"/>
              <w:left w:val="single" w:sz="4" w:space="0" w:color="auto"/>
              <w:bottom w:val="single" w:sz="4" w:space="0" w:color="auto"/>
              <w:right w:val="single" w:sz="4" w:space="0" w:color="auto"/>
            </w:tcBorders>
            <w:vAlign w:val="center"/>
            <w:hideMark/>
          </w:tcPr>
          <w:p w:rsidR="00720AEC" w:rsidRDefault="00720AEC">
            <w:pPr>
              <w:widowControl/>
              <w:rPr>
                <w:rFonts w:ascii="Times New Roman" w:hAnsi="Times New Roman" w:cs="Times New Roman"/>
                <w:color w:val="auto"/>
                <w:sz w:val="20"/>
                <w:szCs w:val="20"/>
              </w:rPr>
            </w:pPr>
          </w:p>
        </w:tc>
        <w:tc>
          <w:tcPr>
            <w:tcW w:w="9186" w:type="dxa"/>
            <w:gridSpan w:val="21"/>
            <w:tcBorders>
              <w:top w:val="single" w:sz="4" w:space="0" w:color="auto"/>
              <w:left w:val="single" w:sz="4" w:space="0" w:color="auto"/>
              <w:bottom w:val="single" w:sz="4" w:space="0" w:color="auto"/>
              <w:right w:val="single" w:sz="4" w:space="0" w:color="auto"/>
            </w:tcBorders>
            <w:hideMark/>
          </w:tcPr>
          <w:p w:rsidR="00720AEC" w:rsidRDefault="00720AEC">
            <w:pPr>
              <w:pStyle w:val="a3"/>
              <w:spacing w:line="276" w:lineRule="auto"/>
            </w:pPr>
            <w:r>
              <w:t>Образованием земельного участка(ов) путем раздела земельного участка</w:t>
            </w:r>
          </w:p>
        </w:tc>
      </w:tr>
      <w:tr w:rsidR="00720AEC" w:rsidTr="00413739">
        <w:trPr>
          <w:gridAfter w:val="1"/>
          <w:wAfter w:w="22" w:type="dxa"/>
        </w:trPr>
        <w:tc>
          <w:tcPr>
            <w:tcW w:w="452" w:type="dxa"/>
            <w:vMerge/>
            <w:tcBorders>
              <w:top w:val="single" w:sz="4" w:space="0" w:color="auto"/>
              <w:left w:val="single" w:sz="4" w:space="0" w:color="auto"/>
              <w:bottom w:val="single" w:sz="4" w:space="0" w:color="auto"/>
              <w:right w:val="single" w:sz="4" w:space="0" w:color="auto"/>
            </w:tcBorders>
            <w:vAlign w:val="center"/>
            <w:hideMark/>
          </w:tcPr>
          <w:p w:rsidR="00720AEC" w:rsidRDefault="00720AEC">
            <w:pPr>
              <w:widowControl/>
              <w:rPr>
                <w:rFonts w:ascii="Times New Roman" w:hAnsi="Times New Roman" w:cs="Times New Roman"/>
                <w:color w:val="auto"/>
                <w:sz w:val="20"/>
                <w:szCs w:val="20"/>
              </w:rPr>
            </w:pPr>
          </w:p>
        </w:tc>
        <w:tc>
          <w:tcPr>
            <w:tcW w:w="4004" w:type="dxa"/>
            <w:gridSpan w:val="10"/>
            <w:tcBorders>
              <w:top w:val="single" w:sz="4" w:space="0" w:color="auto"/>
              <w:left w:val="single" w:sz="4" w:space="0" w:color="auto"/>
              <w:bottom w:val="single" w:sz="4" w:space="0" w:color="auto"/>
              <w:right w:val="single" w:sz="4" w:space="0" w:color="auto"/>
            </w:tcBorders>
          </w:tcPr>
          <w:p w:rsidR="00720AEC" w:rsidRDefault="00720AEC">
            <w:pPr>
              <w:pStyle w:val="a3"/>
              <w:spacing w:line="276" w:lineRule="auto"/>
            </w:pPr>
            <w:r>
              <w:t>Количество образуемых земельных участков</w:t>
            </w:r>
          </w:p>
          <w:p w:rsidR="00720AEC" w:rsidRDefault="00720AEC">
            <w:pPr>
              <w:pStyle w:val="a3"/>
              <w:spacing w:line="276" w:lineRule="auto"/>
            </w:pPr>
          </w:p>
        </w:tc>
        <w:tc>
          <w:tcPr>
            <w:tcW w:w="5182" w:type="dxa"/>
            <w:gridSpan w:val="11"/>
            <w:tcBorders>
              <w:top w:val="single" w:sz="4" w:space="0" w:color="auto"/>
              <w:left w:val="single" w:sz="4" w:space="0" w:color="auto"/>
              <w:bottom w:val="single" w:sz="4" w:space="0" w:color="auto"/>
              <w:right w:val="single" w:sz="4" w:space="0" w:color="auto"/>
            </w:tcBorders>
          </w:tcPr>
          <w:p w:rsidR="00720AEC" w:rsidRDefault="00720AEC">
            <w:pPr>
              <w:pStyle w:val="a3"/>
              <w:spacing w:line="276" w:lineRule="auto"/>
            </w:pPr>
          </w:p>
        </w:tc>
      </w:tr>
      <w:tr w:rsidR="00720AEC" w:rsidTr="00413739">
        <w:trPr>
          <w:gridAfter w:val="1"/>
          <w:wAfter w:w="22" w:type="dxa"/>
        </w:trPr>
        <w:tc>
          <w:tcPr>
            <w:tcW w:w="452" w:type="dxa"/>
            <w:vMerge/>
            <w:tcBorders>
              <w:top w:val="single" w:sz="4" w:space="0" w:color="auto"/>
              <w:left w:val="single" w:sz="4" w:space="0" w:color="auto"/>
              <w:bottom w:val="single" w:sz="4" w:space="0" w:color="auto"/>
              <w:right w:val="single" w:sz="4" w:space="0" w:color="auto"/>
            </w:tcBorders>
            <w:vAlign w:val="center"/>
            <w:hideMark/>
          </w:tcPr>
          <w:p w:rsidR="00720AEC" w:rsidRDefault="00720AEC">
            <w:pPr>
              <w:widowControl/>
              <w:rPr>
                <w:rFonts w:ascii="Times New Roman" w:hAnsi="Times New Roman" w:cs="Times New Roman"/>
                <w:color w:val="auto"/>
                <w:sz w:val="20"/>
                <w:szCs w:val="20"/>
              </w:rPr>
            </w:pPr>
          </w:p>
        </w:tc>
        <w:tc>
          <w:tcPr>
            <w:tcW w:w="4004" w:type="dxa"/>
            <w:gridSpan w:val="10"/>
            <w:tcBorders>
              <w:top w:val="single" w:sz="4" w:space="0" w:color="auto"/>
              <w:left w:val="single" w:sz="4" w:space="0" w:color="auto"/>
              <w:bottom w:val="single" w:sz="4" w:space="0" w:color="auto"/>
              <w:right w:val="single" w:sz="4" w:space="0" w:color="auto"/>
            </w:tcBorders>
            <w:hideMark/>
          </w:tcPr>
          <w:p w:rsidR="00720AEC" w:rsidRDefault="00720AEC">
            <w:pPr>
              <w:pStyle w:val="a3"/>
              <w:spacing w:line="276" w:lineRule="auto"/>
            </w:pPr>
            <w:r>
              <w:t xml:space="preserve"> Кадастровый номер земельного участка, раздел которого осуществляется</w:t>
            </w:r>
          </w:p>
        </w:tc>
        <w:tc>
          <w:tcPr>
            <w:tcW w:w="5182" w:type="dxa"/>
            <w:gridSpan w:val="11"/>
            <w:tcBorders>
              <w:top w:val="single" w:sz="4" w:space="0" w:color="auto"/>
              <w:left w:val="single" w:sz="4" w:space="0" w:color="auto"/>
              <w:bottom w:val="single" w:sz="4" w:space="0" w:color="auto"/>
              <w:right w:val="single" w:sz="4" w:space="0" w:color="auto"/>
            </w:tcBorders>
            <w:hideMark/>
          </w:tcPr>
          <w:p w:rsidR="00720AEC" w:rsidRDefault="00720AEC">
            <w:pPr>
              <w:pStyle w:val="a3"/>
              <w:spacing w:line="276" w:lineRule="auto"/>
            </w:pPr>
            <w:r>
              <w:t>Адрес земельного участка, раздел которого осуществляется</w:t>
            </w:r>
          </w:p>
        </w:tc>
      </w:tr>
      <w:tr w:rsidR="00720AEC" w:rsidTr="00413739">
        <w:trPr>
          <w:gridAfter w:val="1"/>
          <w:wAfter w:w="22" w:type="dxa"/>
        </w:trPr>
        <w:tc>
          <w:tcPr>
            <w:tcW w:w="452" w:type="dxa"/>
            <w:vMerge/>
            <w:tcBorders>
              <w:top w:val="single" w:sz="4" w:space="0" w:color="auto"/>
              <w:left w:val="single" w:sz="4" w:space="0" w:color="auto"/>
              <w:bottom w:val="single" w:sz="4" w:space="0" w:color="auto"/>
              <w:right w:val="single" w:sz="4" w:space="0" w:color="auto"/>
            </w:tcBorders>
            <w:vAlign w:val="center"/>
            <w:hideMark/>
          </w:tcPr>
          <w:p w:rsidR="00720AEC" w:rsidRDefault="00720AEC">
            <w:pPr>
              <w:widowControl/>
              <w:rPr>
                <w:rFonts w:ascii="Times New Roman" w:hAnsi="Times New Roman" w:cs="Times New Roman"/>
                <w:color w:val="auto"/>
                <w:sz w:val="20"/>
                <w:szCs w:val="20"/>
              </w:rPr>
            </w:pPr>
          </w:p>
        </w:tc>
        <w:tc>
          <w:tcPr>
            <w:tcW w:w="4004" w:type="dxa"/>
            <w:gridSpan w:val="10"/>
            <w:vMerge w:val="restart"/>
            <w:tcBorders>
              <w:top w:val="single" w:sz="4" w:space="0" w:color="auto"/>
              <w:left w:val="single" w:sz="4" w:space="0" w:color="auto"/>
              <w:bottom w:val="single" w:sz="4" w:space="0" w:color="auto"/>
              <w:right w:val="single" w:sz="4" w:space="0" w:color="auto"/>
            </w:tcBorders>
          </w:tcPr>
          <w:p w:rsidR="00720AEC" w:rsidRDefault="00720AEC">
            <w:pPr>
              <w:pStyle w:val="a3"/>
              <w:spacing w:line="276" w:lineRule="auto"/>
            </w:pPr>
          </w:p>
        </w:tc>
        <w:tc>
          <w:tcPr>
            <w:tcW w:w="5182" w:type="dxa"/>
            <w:gridSpan w:val="11"/>
            <w:tcBorders>
              <w:top w:val="single" w:sz="4" w:space="0" w:color="auto"/>
              <w:left w:val="single" w:sz="4" w:space="0" w:color="auto"/>
              <w:bottom w:val="single" w:sz="4" w:space="0" w:color="auto"/>
              <w:right w:val="single" w:sz="4" w:space="0" w:color="auto"/>
            </w:tcBorders>
          </w:tcPr>
          <w:p w:rsidR="00720AEC" w:rsidRDefault="00720AEC">
            <w:pPr>
              <w:pStyle w:val="a3"/>
              <w:spacing w:line="276" w:lineRule="auto"/>
            </w:pPr>
          </w:p>
        </w:tc>
      </w:tr>
      <w:tr w:rsidR="00720AEC" w:rsidTr="00413739">
        <w:trPr>
          <w:gridAfter w:val="1"/>
          <w:wAfter w:w="22" w:type="dxa"/>
          <w:trHeight w:val="133"/>
        </w:trPr>
        <w:tc>
          <w:tcPr>
            <w:tcW w:w="452" w:type="dxa"/>
            <w:vMerge/>
            <w:tcBorders>
              <w:top w:val="single" w:sz="4" w:space="0" w:color="auto"/>
              <w:left w:val="single" w:sz="4" w:space="0" w:color="auto"/>
              <w:bottom w:val="single" w:sz="4" w:space="0" w:color="auto"/>
              <w:right w:val="single" w:sz="4" w:space="0" w:color="auto"/>
            </w:tcBorders>
            <w:vAlign w:val="center"/>
            <w:hideMark/>
          </w:tcPr>
          <w:p w:rsidR="00720AEC" w:rsidRDefault="00720AEC">
            <w:pPr>
              <w:widowControl/>
              <w:rPr>
                <w:rFonts w:ascii="Times New Roman" w:hAnsi="Times New Roman" w:cs="Times New Roman"/>
                <w:color w:val="auto"/>
                <w:sz w:val="20"/>
                <w:szCs w:val="20"/>
              </w:rPr>
            </w:pPr>
          </w:p>
        </w:tc>
        <w:tc>
          <w:tcPr>
            <w:tcW w:w="4004" w:type="dxa"/>
            <w:gridSpan w:val="10"/>
            <w:vMerge/>
            <w:tcBorders>
              <w:top w:val="single" w:sz="4" w:space="0" w:color="auto"/>
              <w:left w:val="single" w:sz="4" w:space="0" w:color="auto"/>
              <w:bottom w:val="single" w:sz="4" w:space="0" w:color="auto"/>
              <w:right w:val="single" w:sz="4" w:space="0" w:color="auto"/>
            </w:tcBorders>
            <w:vAlign w:val="center"/>
            <w:hideMark/>
          </w:tcPr>
          <w:p w:rsidR="00720AEC" w:rsidRDefault="00720AEC">
            <w:pPr>
              <w:widowControl/>
              <w:rPr>
                <w:rFonts w:ascii="Times New Roman" w:hAnsi="Times New Roman" w:cs="Times New Roman"/>
                <w:color w:val="auto"/>
                <w:sz w:val="20"/>
                <w:szCs w:val="20"/>
              </w:rPr>
            </w:pPr>
          </w:p>
        </w:tc>
        <w:tc>
          <w:tcPr>
            <w:tcW w:w="5182" w:type="dxa"/>
            <w:gridSpan w:val="11"/>
            <w:tcBorders>
              <w:top w:val="single" w:sz="4" w:space="0" w:color="auto"/>
              <w:left w:val="single" w:sz="4" w:space="0" w:color="auto"/>
              <w:bottom w:val="single" w:sz="4" w:space="0" w:color="auto"/>
              <w:right w:val="single" w:sz="4" w:space="0" w:color="auto"/>
            </w:tcBorders>
          </w:tcPr>
          <w:p w:rsidR="00720AEC" w:rsidRDefault="00720AEC">
            <w:pPr>
              <w:pStyle w:val="a3"/>
              <w:spacing w:line="276" w:lineRule="auto"/>
            </w:pPr>
          </w:p>
        </w:tc>
      </w:tr>
      <w:tr w:rsidR="00720AEC" w:rsidTr="00413739">
        <w:trPr>
          <w:gridAfter w:val="1"/>
          <w:wAfter w:w="22" w:type="dxa"/>
        </w:trPr>
        <w:tc>
          <w:tcPr>
            <w:tcW w:w="452" w:type="dxa"/>
            <w:vMerge/>
            <w:tcBorders>
              <w:top w:val="single" w:sz="4" w:space="0" w:color="auto"/>
              <w:left w:val="single" w:sz="4" w:space="0" w:color="auto"/>
              <w:bottom w:val="single" w:sz="4" w:space="0" w:color="auto"/>
              <w:right w:val="single" w:sz="4" w:space="0" w:color="auto"/>
            </w:tcBorders>
            <w:vAlign w:val="center"/>
            <w:hideMark/>
          </w:tcPr>
          <w:p w:rsidR="00720AEC" w:rsidRDefault="00720AEC">
            <w:pPr>
              <w:widowControl/>
              <w:rPr>
                <w:rFonts w:ascii="Times New Roman" w:hAnsi="Times New Roman" w:cs="Times New Roman"/>
                <w:color w:val="auto"/>
                <w:sz w:val="20"/>
                <w:szCs w:val="20"/>
              </w:rPr>
            </w:pPr>
          </w:p>
        </w:tc>
        <w:tc>
          <w:tcPr>
            <w:tcW w:w="437" w:type="dxa"/>
            <w:gridSpan w:val="2"/>
            <w:tcBorders>
              <w:top w:val="single" w:sz="4" w:space="0" w:color="auto"/>
              <w:left w:val="single" w:sz="4" w:space="0" w:color="auto"/>
              <w:bottom w:val="single" w:sz="4" w:space="0" w:color="auto"/>
              <w:right w:val="single" w:sz="4" w:space="0" w:color="auto"/>
            </w:tcBorders>
          </w:tcPr>
          <w:p w:rsidR="00720AEC" w:rsidRDefault="00720AEC">
            <w:pPr>
              <w:pStyle w:val="a3"/>
              <w:spacing w:line="276" w:lineRule="auto"/>
            </w:pPr>
          </w:p>
        </w:tc>
        <w:tc>
          <w:tcPr>
            <w:tcW w:w="8749" w:type="dxa"/>
            <w:gridSpan w:val="19"/>
            <w:tcBorders>
              <w:top w:val="single" w:sz="4" w:space="0" w:color="auto"/>
              <w:left w:val="single" w:sz="4" w:space="0" w:color="auto"/>
              <w:bottom w:val="single" w:sz="4" w:space="0" w:color="auto"/>
              <w:right w:val="single" w:sz="4" w:space="0" w:color="auto"/>
            </w:tcBorders>
          </w:tcPr>
          <w:p w:rsidR="00720AEC" w:rsidRDefault="00720AEC">
            <w:pPr>
              <w:pStyle w:val="a3"/>
              <w:spacing w:line="276" w:lineRule="auto"/>
            </w:pPr>
            <w:r>
              <w:t>Образованием земельного участка путем объединения земельных участков</w:t>
            </w:r>
          </w:p>
        </w:tc>
      </w:tr>
      <w:tr w:rsidR="00720AEC" w:rsidTr="00413739">
        <w:trPr>
          <w:gridAfter w:val="1"/>
          <w:wAfter w:w="22" w:type="dxa"/>
        </w:trPr>
        <w:tc>
          <w:tcPr>
            <w:tcW w:w="452" w:type="dxa"/>
            <w:vMerge/>
            <w:tcBorders>
              <w:top w:val="single" w:sz="4" w:space="0" w:color="auto"/>
              <w:left w:val="single" w:sz="4" w:space="0" w:color="auto"/>
              <w:bottom w:val="single" w:sz="4" w:space="0" w:color="auto"/>
              <w:right w:val="single" w:sz="4" w:space="0" w:color="auto"/>
            </w:tcBorders>
            <w:vAlign w:val="center"/>
            <w:hideMark/>
          </w:tcPr>
          <w:p w:rsidR="00720AEC" w:rsidRDefault="00720AEC">
            <w:pPr>
              <w:widowControl/>
              <w:rPr>
                <w:rFonts w:ascii="Times New Roman" w:hAnsi="Times New Roman" w:cs="Times New Roman"/>
                <w:color w:val="auto"/>
                <w:sz w:val="20"/>
                <w:szCs w:val="20"/>
              </w:rPr>
            </w:pPr>
          </w:p>
        </w:tc>
        <w:tc>
          <w:tcPr>
            <w:tcW w:w="3940" w:type="dxa"/>
            <w:gridSpan w:val="9"/>
            <w:tcBorders>
              <w:top w:val="single" w:sz="4" w:space="0" w:color="auto"/>
              <w:left w:val="single" w:sz="4" w:space="0" w:color="auto"/>
              <w:bottom w:val="single" w:sz="4" w:space="0" w:color="auto"/>
              <w:right w:val="single" w:sz="4" w:space="0" w:color="auto"/>
            </w:tcBorders>
          </w:tcPr>
          <w:p w:rsidR="00720AEC" w:rsidRDefault="00720AEC">
            <w:pPr>
              <w:pStyle w:val="a3"/>
              <w:spacing w:line="276" w:lineRule="auto"/>
            </w:pPr>
            <w:r>
              <w:t>Количество объединяемых земельных участков</w:t>
            </w:r>
          </w:p>
        </w:tc>
        <w:tc>
          <w:tcPr>
            <w:tcW w:w="5246" w:type="dxa"/>
            <w:gridSpan w:val="12"/>
            <w:tcBorders>
              <w:top w:val="single" w:sz="4" w:space="0" w:color="auto"/>
              <w:left w:val="single" w:sz="4" w:space="0" w:color="auto"/>
              <w:bottom w:val="single" w:sz="4" w:space="0" w:color="auto"/>
              <w:right w:val="single" w:sz="4" w:space="0" w:color="auto"/>
            </w:tcBorders>
          </w:tcPr>
          <w:p w:rsidR="00720AEC" w:rsidRDefault="00720AEC">
            <w:pPr>
              <w:pStyle w:val="a3"/>
              <w:spacing w:line="276" w:lineRule="auto"/>
            </w:pPr>
          </w:p>
        </w:tc>
      </w:tr>
      <w:tr w:rsidR="00720AEC" w:rsidTr="00413739">
        <w:trPr>
          <w:gridAfter w:val="1"/>
          <w:wAfter w:w="22" w:type="dxa"/>
        </w:trPr>
        <w:tc>
          <w:tcPr>
            <w:tcW w:w="452" w:type="dxa"/>
            <w:vMerge/>
            <w:tcBorders>
              <w:top w:val="single" w:sz="4" w:space="0" w:color="auto"/>
              <w:left w:val="single" w:sz="4" w:space="0" w:color="auto"/>
              <w:bottom w:val="single" w:sz="4" w:space="0" w:color="auto"/>
              <w:right w:val="single" w:sz="4" w:space="0" w:color="auto"/>
            </w:tcBorders>
            <w:vAlign w:val="center"/>
            <w:hideMark/>
          </w:tcPr>
          <w:p w:rsidR="00720AEC" w:rsidRDefault="00720AEC">
            <w:pPr>
              <w:widowControl/>
              <w:rPr>
                <w:rFonts w:ascii="Times New Roman" w:hAnsi="Times New Roman" w:cs="Times New Roman"/>
                <w:color w:val="auto"/>
                <w:sz w:val="20"/>
                <w:szCs w:val="20"/>
              </w:rPr>
            </w:pPr>
          </w:p>
        </w:tc>
        <w:tc>
          <w:tcPr>
            <w:tcW w:w="3940" w:type="dxa"/>
            <w:gridSpan w:val="9"/>
            <w:tcBorders>
              <w:top w:val="single" w:sz="4" w:space="0" w:color="auto"/>
              <w:left w:val="single" w:sz="4" w:space="0" w:color="auto"/>
              <w:bottom w:val="single" w:sz="4" w:space="0" w:color="auto"/>
              <w:right w:val="single" w:sz="4" w:space="0" w:color="auto"/>
            </w:tcBorders>
          </w:tcPr>
          <w:p w:rsidR="00720AEC" w:rsidRDefault="00720AEC">
            <w:pPr>
              <w:pStyle w:val="a3"/>
              <w:spacing w:line="276" w:lineRule="auto"/>
            </w:pPr>
          </w:p>
        </w:tc>
        <w:tc>
          <w:tcPr>
            <w:tcW w:w="2643" w:type="dxa"/>
            <w:gridSpan w:val="10"/>
            <w:tcBorders>
              <w:top w:val="single" w:sz="4" w:space="0" w:color="auto"/>
              <w:left w:val="single" w:sz="4" w:space="0" w:color="auto"/>
              <w:bottom w:val="single" w:sz="4" w:space="0" w:color="auto"/>
              <w:right w:val="single" w:sz="4" w:space="0" w:color="auto"/>
            </w:tcBorders>
            <w:hideMark/>
          </w:tcPr>
          <w:p w:rsidR="00720AEC" w:rsidRDefault="00720AEC">
            <w:pPr>
              <w:pStyle w:val="a3"/>
              <w:spacing w:line="276" w:lineRule="auto"/>
            </w:pPr>
            <w:r>
              <w:t>Лист № ___</w:t>
            </w:r>
          </w:p>
        </w:tc>
        <w:tc>
          <w:tcPr>
            <w:tcW w:w="2603" w:type="dxa"/>
            <w:gridSpan w:val="2"/>
            <w:tcBorders>
              <w:top w:val="single" w:sz="4" w:space="0" w:color="auto"/>
              <w:left w:val="single" w:sz="4" w:space="0" w:color="auto"/>
              <w:bottom w:val="single" w:sz="4" w:space="0" w:color="auto"/>
              <w:right w:val="single" w:sz="4" w:space="0" w:color="auto"/>
            </w:tcBorders>
            <w:hideMark/>
          </w:tcPr>
          <w:p w:rsidR="00720AEC" w:rsidRDefault="00720AEC">
            <w:pPr>
              <w:pStyle w:val="a3"/>
              <w:spacing w:line="276" w:lineRule="auto"/>
            </w:pPr>
            <w:r>
              <w:t>Всего листов ___</w:t>
            </w:r>
          </w:p>
        </w:tc>
      </w:tr>
      <w:tr w:rsidR="00720AEC" w:rsidTr="00413739">
        <w:trPr>
          <w:gridAfter w:val="1"/>
          <w:wAfter w:w="22" w:type="dxa"/>
          <w:trHeight w:val="15"/>
        </w:trPr>
        <w:tc>
          <w:tcPr>
            <w:tcW w:w="452" w:type="dxa"/>
            <w:vMerge/>
            <w:tcBorders>
              <w:top w:val="single" w:sz="4" w:space="0" w:color="auto"/>
              <w:left w:val="single" w:sz="4" w:space="0" w:color="auto"/>
              <w:bottom w:val="single" w:sz="4" w:space="0" w:color="auto"/>
              <w:right w:val="single" w:sz="4" w:space="0" w:color="auto"/>
            </w:tcBorders>
            <w:vAlign w:val="center"/>
            <w:hideMark/>
          </w:tcPr>
          <w:p w:rsidR="00720AEC" w:rsidRDefault="00720AEC">
            <w:pPr>
              <w:widowControl/>
              <w:rPr>
                <w:rFonts w:ascii="Times New Roman" w:hAnsi="Times New Roman" w:cs="Times New Roman"/>
                <w:color w:val="auto"/>
                <w:sz w:val="20"/>
                <w:szCs w:val="20"/>
              </w:rPr>
            </w:pPr>
          </w:p>
        </w:tc>
        <w:tc>
          <w:tcPr>
            <w:tcW w:w="3940" w:type="dxa"/>
            <w:gridSpan w:val="9"/>
            <w:tcBorders>
              <w:top w:val="single" w:sz="4" w:space="0" w:color="auto"/>
              <w:left w:val="single" w:sz="4" w:space="0" w:color="auto"/>
              <w:bottom w:val="single" w:sz="4" w:space="0" w:color="auto"/>
              <w:right w:val="single" w:sz="4" w:space="0" w:color="auto"/>
            </w:tcBorders>
            <w:hideMark/>
          </w:tcPr>
          <w:p w:rsidR="00720AEC" w:rsidRDefault="00720AEC">
            <w:pPr>
              <w:pStyle w:val="a3"/>
              <w:spacing w:line="276" w:lineRule="auto"/>
            </w:pPr>
            <w:r>
              <w:t xml:space="preserve"> Кадастровый номер объединяемого </w:t>
            </w:r>
          </w:p>
        </w:tc>
        <w:tc>
          <w:tcPr>
            <w:tcW w:w="5246" w:type="dxa"/>
            <w:gridSpan w:val="12"/>
            <w:tcBorders>
              <w:top w:val="single" w:sz="4" w:space="0" w:color="auto"/>
              <w:left w:val="single" w:sz="4" w:space="0" w:color="auto"/>
              <w:bottom w:val="single" w:sz="4" w:space="0" w:color="auto"/>
              <w:right w:val="single" w:sz="4" w:space="0" w:color="auto"/>
            </w:tcBorders>
            <w:hideMark/>
          </w:tcPr>
          <w:p w:rsidR="00720AEC" w:rsidRDefault="00720AEC">
            <w:pPr>
              <w:pStyle w:val="a3"/>
              <w:spacing w:line="276" w:lineRule="auto"/>
            </w:pPr>
            <w:r>
              <w:t xml:space="preserve">Адрес объединяемого земельного участка </w:t>
            </w:r>
            <w:hyperlink r:id="rId9" w:anchor="Par519" w:history="1">
              <w:r>
                <w:rPr>
                  <w:rStyle w:val="a6"/>
                </w:rPr>
                <w:t>&lt;1&gt;</w:t>
              </w:r>
            </w:hyperlink>
          </w:p>
        </w:tc>
      </w:tr>
      <w:tr w:rsidR="00720AEC" w:rsidTr="00413739">
        <w:trPr>
          <w:gridAfter w:val="1"/>
          <w:wAfter w:w="22" w:type="dxa"/>
          <w:trHeight w:val="450"/>
        </w:trPr>
        <w:tc>
          <w:tcPr>
            <w:tcW w:w="452" w:type="dxa"/>
            <w:vMerge/>
            <w:tcBorders>
              <w:top w:val="single" w:sz="4" w:space="0" w:color="auto"/>
              <w:left w:val="single" w:sz="4" w:space="0" w:color="auto"/>
              <w:bottom w:val="single" w:sz="4" w:space="0" w:color="auto"/>
              <w:right w:val="single" w:sz="4" w:space="0" w:color="auto"/>
            </w:tcBorders>
            <w:vAlign w:val="center"/>
            <w:hideMark/>
          </w:tcPr>
          <w:p w:rsidR="00720AEC" w:rsidRDefault="00720AEC">
            <w:pPr>
              <w:widowControl/>
              <w:rPr>
                <w:rFonts w:ascii="Times New Roman" w:hAnsi="Times New Roman" w:cs="Times New Roman"/>
                <w:color w:val="auto"/>
                <w:sz w:val="20"/>
                <w:szCs w:val="20"/>
              </w:rPr>
            </w:pPr>
          </w:p>
        </w:tc>
        <w:tc>
          <w:tcPr>
            <w:tcW w:w="3940" w:type="dxa"/>
            <w:gridSpan w:val="9"/>
            <w:tcBorders>
              <w:top w:val="single" w:sz="4" w:space="0" w:color="auto"/>
              <w:left w:val="single" w:sz="4" w:space="0" w:color="auto"/>
              <w:bottom w:val="single" w:sz="4" w:space="0" w:color="auto"/>
              <w:right w:val="single" w:sz="4" w:space="0" w:color="auto"/>
            </w:tcBorders>
            <w:hideMark/>
          </w:tcPr>
          <w:p w:rsidR="00720AEC" w:rsidRDefault="00720AEC">
            <w:pPr>
              <w:pStyle w:val="a3"/>
              <w:spacing w:line="276" w:lineRule="auto"/>
            </w:pPr>
            <w:r>
              <w:t xml:space="preserve">земельного участка </w:t>
            </w:r>
            <w:hyperlink r:id="rId10" w:anchor="Par519" w:history="1">
              <w:r>
                <w:rPr>
                  <w:rStyle w:val="a6"/>
                </w:rPr>
                <w:t>&lt;1&gt;</w:t>
              </w:r>
            </w:hyperlink>
          </w:p>
        </w:tc>
        <w:tc>
          <w:tcPr>
            <w:tcW w:w="5246" w:type="dxa"/>
            <w:gridSpan w:val="12"/>
            <w:tcBorders>
              <w:top w:val="single" w:sz="4" w:space="0" w:color="auto"/>
              <w:left w:val="single" w:sz="4" w:space="0" w:color="auto"/>
              <w:bottom w:val="single" w:sz="4" w:space="0" w:color="auto"/>
              <w:right w:val="single" w:sz="4" w:space="0" w:color="auto"/>
            </w:tcBorders>
          </w:tcPr>
          <w:p w:rsidR="00720AEC" w:rsidRDefault="00720AEC">
            <w:pPr>
              <w:pStyle w:val="a3"/>
              <w:spacing w:line="276" w:lineRule="auto"/>
            </w:pPr>
          </w:p>
        </w:tc>
      </w:tr>
      <w:tr w:rsidR="00720AEC" w:rsidTr="00413739">
        <w:trPr>
          <w:gridAfter w:val="1"/>
          <w:wAfter w:w="22" w:type="dxa"/>
        </w:trPr>
        <w:tc>
          <w:tcPr>
            <w:tcW w:w="452" w:type="dxa"/>
            <w:vMerge/>
            <w:tcBorders>
              <w:top w:val="single" w:sz="4" w:space="0" w:color="auto"/>
              <w:left w:val="single" w:sz="4" w:space="0" w:color="auto"/>
              <w:bottom w:val="single" w:sz="4" w:space="0" w:color="auto"/>
              <w:right w:val="single" w:sz="4" w:space="0" w:color="auto"/>
            </w:tcBorders>
            <w:vAlign w:val="center"/>
            <w:hideMark/>
          </w:tcPr>
          <w:p w:rsidR="00720AEC" w:rsidRDefault="00720AEC">
            <w:pPr>
              <w:widowControl/>
              <w:rPr>
                <w:rFonts w:ascii="Times New Roman" w:hAnsi="Times New Roman" w:cs="Times New Roman"/>
                <w:color w:val="auto"/>
                <w:sz w:val="20"/>
                <w:szCs w:val="20"/>
              </w:rPr>
            </w:pPr>
          </w:p>
        </w:tc>
        <w:tc>
          <w:tcPr>
            <w:tcW w:w="3940" w:type="dxa"/>
            <w:gridSpan w:val="9"/>
            <w:vMerge w:val="restart"/>
            <w:tcBorders>
              <w:top w:val="single" w:sz="4" w:space="0" w:color="auto"/>
              <w:left w:val="single" w:sz="4" w:space="0" w:color="auto"/>
              <w:bottom w:val="single" w:sz="4" w:space="0" w:color="auto"/>
              <w:right w:val="single" w:sz="4" w:space="0" w:color="auto"/>
            </w:tcBorders>
          </w:tcPr>
          <w:p w:rsidR="00720AEC" w:rsidRDefault="00720AEC">
            <w:pPr>
              <w:pStyle w:val="a3"/>
              <w:spacing w:line="276" w:lineRule="auto"/>
            </w:pPr>
          </w:p>
        </w:tc>
        <w:tc>
          <w:tcPr>
            <w:tcW w:w="5246" w:type="dxa"/>
            <w:gridSpan w:val="12"/>
            <w:tcBorders>
              <w:top w:val="single" w:sz="4" w:space="0" w:color="auto"/>
              <w:left w:val="single" w:sz="4" w:space="0" w:color="auto"/>
              <w:bottom w:val="single" w:sz="4" w:space="0" w:color="auto"/>
              <w:right w:val="single" w:sz="4" w:space="0" w:color="auto"/>
            </w:tcBorders>
          </w:tcPr>
          <w:p w:rsidR="00720AEC" w:rsidRDefault="00720AEC">
            <w:pPr>
              <w:pStyle w:val="a3"/>
              <w:spacing w:line="276" w:lineRule="auto"/>
            </w:pPr>
          </w:p>
        </w:tc>
      </w:tr>
      <w:tr w:rsidR="00720AEC" w:rsidTr="00413739">
        <w:trPr>
          <w:gridAfter w:val="1"/>
          <w:wAfter w:w="22" w:type="dxa"/>
        </w:trPr>
        <w:tc>
          <w:tcPr>
            <w:tcW w:w="452" w:type="dxa"/>
            <w:vMerge/>
            <w:tcBorders>
              <w:top w:val="single" w:sz="4" w:space="0" w:color="auto"/>
              <w:left w:val="single" w:sz="4" w:space="0" w:color="auto"/>
              <w:bottom w:val="single" w:sz="4" w:space="0" w:color="auto"/>
              <w:right w:val="single" w:sz="4" w:space="0" w:color="auto"/>
            </w:tcBorders>
            <w:vAlign w:val="center"/>
            <w:hideMark/>
          </w:tcPr>
          <w:p w:rsidR="00720AEC" w:rsidRDefault="00720AEC">
            <w:pPr>
              <w:widowControl/>
              <w:rPr>
                <w:rFonts w:ascii="Times New Roman" w:hAnsi="Times New Roman" w:cs="Times New Roman"/>
                <w:color w:val="auto"/>
                <w:sz w:val="20"/>
                <w:szCs w:val="20"/>
              </w:rPr>
            </w:pPr>
          </w:p>
        </w:tc>
        <w:tc>
          <w:tcPr>
            <w:tcW w:w="3940" w:type="dxa"/>
            <w:gridSpan w:val="9"/>
            <w:vMerge/>
            <w:tcBorders>
              <w:top w:val="single" w:sz="4" w:space="0" w:color="auto"/>
              <w:left w:val="single" w:sz="4" w:space="0" w:color="auto"/>
              <w:bottom w:val="single" w:sz="4" w:space="0" w:color="auto"/>
              <w:right w:val="single" w:sz="4" w:space="0" w:color="auto"/>
            </w:tcBorders>
            <w:vAlign w:val="center"/>
            <w:hideMark/>
          </w:tcPr>
          <w:p w:rsidR="00720AEC" w:rsidRDefault="00720AEC">
            <w:pPr>
              <w:widowControl/>
              <w:rPr>
                <w:rFonts w:ascii="Times New Roman" w:hAnsi="Times New Roman" w:cs="Times New Roman"/>
                <w:color w:val="auto"/>
                <w:sz w:val="20"/>
                <w:szCs w:val="20"/>
              </w:rPr>
            </w:pPr>
          </w:p>
        </w:tc>
        <w:tc>
          <w:tcPr>
            <w:tcW w:w="5246" w:type="dxa"/>
            <w:gridSpan w:val="12"/>
            <w:tcBorders>
              <w:top w:val="single" w:sz="4" w:space="0" w:color="auto"/>
              <w:left w:val="single" w:sz="4" w:space="0" w:color="auto"/>
              <w:bottom w:val="single" w:sz="4" w:space="0" w:color="auto"/>
              <w:right w:val="single" w:sz="4" w:space="0" w:color="auto"/>
            </w:tcBorders>
          </w:tcPr>
          <w:p w:rsidR="00720AEC" w:rsidRDefault="00720AEC">
            <w:pPr>
              <w:pStyle w:val="a3"/>
              <w:spacing w:line="276" w:lineRule="auto"/>
            </w:pPr>
          </w:p>
        </w:tc>
      </w:tr>
      <w:tr w:rsidR="00720AEC" w:rsidTr="00413739">
        <w:trPr>
          <w:gridAfter w:val="1"/>
          <w:wAfter w:w="22" w:type="dxa"/>
        </w:trPr>
        <w:tc>
          <w:tcPr>
            <w:tcW w:w="452" w:type="dxa"/>
            <w:vMerge w:val="restart"/>
            <w:tcBorders>
              <w:top w:val="single" w:sz="4" w:space="0" w:color="auto"/>
              <w:left w:val="single" w:sz="4" w:space="0" w:color="auto"/>
              <w:bottom w:val="nil"/>
              <w:right w:val="single" w:sz="4" w:space="0" w:color="auto"/>
            </w:tcBorders>
          </w:tcPr>
          <w:p w:rsidR="00720AEC" w:rsidRDefault="00720AEC">
            <w:pPr>
              <w:widowControl/>
              <w:spacing w:after="200" w:line="276" w:lineRule="auto"/>
              <w:rPr>
                <w:rFonts w:ascii="Times New Roman" w:eastAsia="Courier New" w:hAnsi="Times New Roman" w:cs="Times New Roman"/>
              </w:rPr>
            </w:pPr>
          </w:p>
        </w:tc>
        <w:tc>
          <w:tcPr>
            <w:tcW w:w="437" w:type="dxa"/>
            <w:gridSpan w:val="2"/>
            <w:tcBorders>
              <w:top w:val="single" w:sz="4" w:space="0" w:color="auto"/>
              <w:left w:val="single" w:sz="4" w:space="0" w:color="auto"/>
              <w:bottom w:val="single" w:sz="4" w:space="0" w:color="auto"/>
              <w:right w:val="single" w:sz="4" w:space="0" w:color="auto"/>
            </w:tcBorders>
          </w:tcPr>
          <w:p w:rsidR="00720AEC" w:rsidRDefault="00720AEC">
            <w:pPr>
              <w:pStyle w:val="a3"/>
              <w:spacing w:line="276" w:lineRule="auto"/>
            </w:pPr>
          </w:p>
        </w:tc>
        <w:tc>
          <w:tcPr>
            <w:tcW w:w="8749" w:type="dxa"/>
            <w:gridSpan w:val="19"/>
            <w:tcBorders>
              <w:top w:val="single" w:sz="4" w:space="0" w:color="auto"/>
              <w:left w:val="single" w:sz="4" w:space="0" w:color="auto"/>
              <w:bottom w:val="single" w:sz="4" w:space="0" w:color="auto"/>
              <w:right w:val="single" w:sz="4" w:space="0" w:color="auto"/>
            </w:tcBorders>
            <w:hideMark/>
          </w:tcPr>
          <w:p w:rsidR="00720AEC" w:rsidRDefault="00720AEC">
            <w:pPr>
              <w:pStyle w:val="a3"/>
              <w:spacing w:line="276" w:lineRule="auto"/>
            </w:pPr>
            <w:r>
              <w:t>Образованием земельного участка(ов) путем выдела из земельного участка</w:t>
            </w:r>
          </w:p>
        </w:tc>
      </w:tr>
      <w:tr w:rsidR="00720AEC" w:rsidTr="00413739">
        <w:trPr>
          <w:gridAfter w:val="1"/>
          <w:wAfter w:w="22" w:type="dxa"/>
          <w:trHeight w:val="835"/>
        </w:trPr>
        <w:tc>
          <w:tcPr>
            <w:tcW w:w="452" w:type="dxa"/>
            <w:vMerge/>
            <w:tcBorders>
              <w:top w:val="single" w:sz="4" w:space="0" w:color="auto"/>
              <w:left w:val="single" w:sz="4" w:space="0" w:color="auto"/>
              <w:bottom w:val="nil"/>
              <w:right w:val="single" w:sz="4" w:space="0" w:color="auto"/>
            </w:tcBorders>
            <w:vAlign w:val="center"/>
            <w:hideMark/>
          </w:tcPr>
          <w:p w:rsidR="00720AEC" w:rsidRDefault="00720AEC">
            <w:pPr>
              <w:widowControl/>
              <w:rPr>
                <w:rFonts w:ascii="Times New Roman" w:eastAsia="Courier New" w:hAnsi="Times New Roman" w:cs="Times New Roman"/>
              </w:rPr>
            </w:pPr>
          </w:p>
        </w:tc>
        <w:tc>
          <w:tcPr>
            <w:tcW w:w="3891" w:type="dxa"/>
            <w:gridSpan w:val="8"/>
            <w:tcBorders>
              <w:top w:val="single" w:sz="4" w:space="0" w:color="auto"/>
              <w:left w:val="single" w:sz="4" w:space="0" w:color="auto"/>
              <w:bottom w:val="single" w:sz="4" w:space="0" w:color="auto"/>
              <w:right w:val="single" w:sz="4" w:space="0" w:color="auto"/>
            </w:tcBorders>
            <w:hideMark/>
          </w:tcPr>
          <w:p w:rsidR="00720AEC" w:rsidRDefault="00720AEC">
            <w:pPr>
              <w:pStyle w:val="a3"/>
              <w:spacing w:line="276" w:lineRule="auto"/>
              <w:rPr>
                <w:sz w:val="18"/>
              </w:rPr>
            </w:pPr>
            <w:r>
              <w:rPr>
                <w:sz w:val="18"/>
              </w:rPr>
              <w:t>Количество образуемых земельных участков (за исключением земельного участка, из которого осуществляется выдел)</w:t>
            </w:r>
          </w:p>
        </w:tc>
        <w:tc>
          <w:tcPr>
            <w:tcW w:w="5295" w:type="dxa"/>
            <w:gridSpan w:val="13"/>
            <w:tcBorders>
              <w:top w:val="single" w:sz="4" w:space="0" w:color="auto"/>
              <w:left w:val="single" w:sz="4" w:space="0" w:color="auto"/>
              <w:bottom w:val="single" w:sz="4" w:space="0" w:color="auto"/>
              <w:right w:val="single" w:sz="4" w:space="0" w:color="auto"/>
            </w:tcBorders>
          </w:tcPr>
          <w:p w:rsidR="00720AEC" w:rsidRDefault="00720AEC">
            <w:pPr>
              <w:pStyle w:val="a3"/>
              <w:spacing w:line="276" w:lineRule="auto"/>
            </w:pPr>
          </w:p>
        </w:tc>
      </w:tr>
      <w:tr w:rsidR="00720AEC" w:rsidTr="00413739">
        <w:trPr>
          <w:gridAfter w:val="1"/>
          <w:wAfter w:w="22" w:type="dxa"/>
        </w:trPr>
        <w:tc>
          <w:tcPr>
            <w:tcW w:w="452" w:type="dxa"/>
            <w:vMerge/>
            <w:tcBorders>
              <w:top w:val="single" w:sz="4" w:space="0" w:color="auto"/>
              <w:left w:val="single" w:sz="4" w:space="0" w:color="auto"/>
              <w:bottom w:val="nil"/>
              <w:right w:val="single" w:sz="4" w:space="0" w:color="auto"/>
            </w:tcBorders>
            <w:vAlign w:val="center"/>
            <w:hideMark/>
          </w:tcPr>
          <w:p w:rsidR="00720AEC" w:rsidRDefault="00720AEC">
            <w:pPr>
              <w:widowControl/>
              <w:rPr>
                <w:rFonts w:ascii="Times New Roman" w:eastAsia="Courier New" w:hAnsi="Times New Roman" w:cs="Times New Roman"/>
              </w:rPr>
            </w:pPr>
          </w:p>
        </w:tc>
        <w:tc>
          <w:tcPr>
            <w:tcW w:w="3891" w:type="dxa"/>
            <w:gridSpan w:val="8"/>
            <w:tcBorders>
              <w:top w:val="single" w:sz="4" w:space="0" w:color="auto"/>
              <w:left w:val="single" w:sz="4" w:space="0" w:color="auto"/>
              <w:bottom w:val="single" w:sz="4" w:space="0" w:color="auto"/>
              <w:right w:val="single" w:sz="4" w:space="0" w:color="auto"/>
            </w:tcBorders>
            <w:hideMark/>
          </w:tcPr>
          <w:p w:rsidR="00720AEC" w:rsidRDefault="00720AEC">
            <w:pPr>
              <w:pStyle w:val="a3"/>
              <w:spacing w:line="276" w:lineRule="auto"/>
            </w:pPr>
            <w:r>
              <w:t>Кадастровый номер земельного участка, из которого осуществляется выдел</w:t>
            </w:r>
          </w:p>
        </w:tc>
        <w:tc>
          <w:tcPr>
            <w:tcW w:w="5295" w:type="dxa"/>
            <w:gridSpan w:val="13"/>
            <w:tcBorders>
              <w:top w:val="single" w:sz="4" w:space="0" w:color="auto"/>
              <w:left w:val="single" w:sz="4" w:space="0" w:color="auto"/>
              <w:bottom w:val="single" w:sz="4" w:space="0" w:color="auto"/>
              <w:right w:val="single" w:sz="4" w:space="0" w:color="auto"/>
            </w:tcBorders>
            <w:hideMark/>
          </w:tcPr>
          <w:p w:rsidR="00720AEC" w:rsidRDefault="00720AEC">
            <w:pPr>
              <w:pStyle w:val="a3"/>
              <w:spacing w:line="276" w:lineRule="auto"/>
            </w:pPr>
            <w:r>
              <w:t>Адрес земельного участка, из которого осуществляется выдел</w:t>
            </w:r>
          </w:p>
        </w:tc>
      </w:tr>
      <w:tr w:rsidR="00413739" w:rsidTr="00413739">
        <w:trPr>
          <w:gridAfter w:val="1"/>
          <w:wAfter w:w="22" w:type="dxa"/>
          <w:trHeight w:val="281"/>
        </w:trPr>
        <w:tc>
          <w:tcPr>
            <w:tcW w:w="452" w:type="dxa"/>
            <w:vMerge/>
            <w:tcBorders>
              <w:top w:val="single" w:sz="4" w:space="0" w:color="auto"/>
              <w:left w:val="single" w:sz="4" w:space="0" w:color="auto"/>
              <w:bottom w:val="nil"/>
              <w:right w:val="single" w:sz="4" w:space="0" w:color="auto"/>
            </w:tcBorders>
            <w:vAlign w:val="center"/>
            <w:hideMark/>
          </w:tcPr>
          <w:p w:rsidR="00413739" w:rsidRDefault="00413739">
            <w:pPr>
              <w:widowControl/>
              <w:rPr>
                <w:rFonts w:ascii="Times New Roman" w:eastAsia="Courier New" w:hAnsi="Times New Roman" w:cs="Times New Roman"/>
              </w:rPr>
            </w:pPr>
          </w:p>
        </w:tc>
        <w:tc>
          <w:tcPr>
            <w:tcW w:w="3891" w:type="dxa"/>
            <w:gridSpan w:val="8"/>
            <w:tcBorders>
              <w:top w:val="single" w:sz="4" w:space="0" w:color="auto"/>
              <w:left w:val="single" w:sz="4" w:space="0" w:color="auto"/>
              <w:bottom w:val="single" w:sz="4" w:space="0" w:color="auto"/>
              <w:right w:val="single" w:sz="4" w:space="0" w:color="auto"/>
            </w:tcBorders>
          </w:tcPr>
          <w:p w:rsidR="00413739" w:rsidRDefault="00413739">
            <w:pPr>
              <w:pStyle w:val="a3"/>
              <w:spacing w:line="276" w:lineRule="auto"/>
            </w:pPr>
          </w:p>
        </w:tc>
        <w:tc>
          <w:tcPr>
            <w:tcW w:w="5295" w:type="dxa"/>
            <w:gridSpan w:val="13"/>
            <w:tcBorders>
              <w:top w:val="single" w:sz="4" w:space="0" w:color="auto"/>
              <w:left w:val="single" w:sz="4" w:space="0" w:color="auto"/>
              <w:right w:val="single" w:sz="4" w:space="0" w:color="auto"/>
            </w:tcBorders>
          </w:tcPr>
          <w:p w:rsidR="00413739" w:rsidRDefault="00413739">
            <w:pPr>
              <w:pStyle w:val="a3"/>
              <w:spacing w:line="276" w:lineRule="auto"/>
            </w:pPr>
          </w:p>
        </w:tc>
      </w:tr>
      <w:tr w:rsidR="00720AEC" w:rsidTr="00413739">
        <w:trPr>
          <w:gridAfter w:val="1"/>
          <w:wAfter w:w="22" w:type="dxa"/>
        </w:trPr>
        <w:tc>
          <w:tcPr>
            <w:tcW w:w="452" w:type="dxa"/>
            <w:vMerge/>
            <w:tcBorders>
              <w:top w:val="single" w:sz="4" w:space="0" w:color="auto"/>
              <w:left w:val="single" w:sz="4" w:space="0" w:color="auto"/>
              <w:bottom w:val="nil"/>
              <w:right w:val="single" w:sz="4" w:space="0" w:color="auto"/>
            </w:tcBorders>
            <w:vAlign w:val="center"/>
            <w:hideMark/>
          </w:tcPr>
          <w:p w:rsidR="00720AEC" w:rsidRDefault="00720AEC">
            <w:pPr>
              <w:widowControl/>
              <w:rPr>
                <w:rFonts w:ascii="Times New Roman" w:eastAsia="Courier New" w:hAnsi="Times New Roman" w:cs="Times New Roman"/>
              </w:rPr>
            </w:pPr>
          </w:p>
        </w:tc>
        <w:tc>
          <w:tcPr>
            <w:tcW w:w="437" w:type="dxa"/>
            <w:gridSpan w:val="2"/>
            <w:tcBorders>
              <w:top w:val="single" w:sz="4" w:space="0" w:color="auto"/>
              <w:left w:val="single" w:sz="4" w:space="0" w:color="auto"/>
              <w:bottom w:val="single" w:sz="4" w:space="0" w:color="auto"/>
              <w:right w:val="single" w:sz="4" w:space="0" w:color="auto"/>
            </w:tcBorders>
          </w:tcPr>
          <w:p w:rsidR="00720AEC" w:rsidRDefault="00720AEC">
            <w:pPr>
              <w:pStyle w:val="a3"/>
              <w:spacing w:line="276" w:lineRule="auto"/>
            </w:pPr>
          </w:p>
        </w:tc>
        <w:tc>
          <w:tcPr>
            <w:tcW w:w="8749" w:type="dxa"/>
            <w:gridSpan w:val="19"/>
            <w:tcBorders>
              <w:top w:val="single" w:sz="4" w:space="0" w:color="auto"/>
              <w:left w:val="single" w:sz="4" w:space="0" w:color="auto"/>
              <w:bottom w:val="single" w:sz="4" w:space="0" w:color="auto"/>
              <w:right w:val="single" w:sz="4" w:space="0" w:color="auto"/>
            </w:tcBorders>
            <w:hideMark/>
          </w:tcPr>
          <w:p w:rsidR="00720AEC" w:rsidRDefault="00720AEC">
            <w:pPr>
              <w:pStyle w:val="a3"/>
              <w:spacing w:line="276" w:lineRule="auto"/>
            </w:pPr>
            <w:r>
              <w:t>Образованием земельного участка(ов) путем перераспределения земельных участков</w:t>
            </w:r>
          </w:p>
        </w:tc>
      </w:tr>
      <w:tr w:rsidR="00720AEC" w:rsidTr="00413739">
        <w:trPr>
          <w:gridAfter w:val="1"/>
          <w:wAfter w:w="22" w:type="dxa"/>
        </w:trPr>
        <w:tc>
          <w:tcPr>
            <w:tcW w:w="452" w:type="dxa"/>
            <w:vMerge/>
            <w:tcBorders>
              <w:top w:val="single" w:sz="4" w:space="0" w:color="auto"/>
              <w:left w:val="single" w:sz="4" w:space="0" w:color="auto"/>
              <w:bottom w:val="nil"/>
              <w:right w:val="single" w:sz="4" w:space="0" w:color="auto"/>
            </w:tcBorders>
            <w:vAlign w:val="center"/>
            <w:hideMark/>
          </w:tcPr>
          <w:p w:rsidR="00720AEC" w:rsidRDefault="00720AEC">
            <w:pPr>
              <w:widowControl/>
              <w:rPr>
                <w:rFonts w:ascii="Times New Roman" w:eastAsia="Courier New" w:hAnsi="Times New Roman" w:cs="Times New Roman"/>
              </w:rPr>
            </w:pPr>
          </w:p>
        </w:tc>
        <w:tc>
          <w:tcPr>
            <w:tcW w:w="3891" w:type="dxa"/>
            <w:gridSpan w:val="8"/>
            <w:tcBorders>
              <w:top w:val="single" w:sz="4" w:space="0" w:color="auto"/>
              <w:left w:val="single" w:sz="4" w:space="0" w:color="auto"/>
              <w:bottom w:val="single" w:sz="4" w:space="0" w:color="auto"/>
              <w:right w:val="single" w:sz="4" w:space="0" w:color="auto"/>
            </w:tcBorders>
            <w:hideMark/>
          </w:tcPr>
          <w:p w:rsidR="00720AEC" w:rsidRDefault="00720AEC">
            <w:pPr>
              <w:pStyle w:val="a3"/>
              <w:spacing w:line="276" w:lineRule="auto"/>
            </w:pPr>
            <w:r>
              <w:t>Количество образуемых земельных участков</w:t>
            </w:r>
          </w:p>
        </w:tc>
        <w:tc>
          <w:tcPr>
            <w:tcW w:w="5295" w:type="dxa"/>
            <w:gridSpan w:val="13"/>
            <w:tcBorders>
              <w:top w:val="single" w:sz="4" w:space="0" w:color="auto"/>
              <w:left w:val="single" w:sz="4" w:space="0" w:color="auto"/>
              <w:bottom w:val="single" w:sz="4" w:space="0" w:color="auto"/>
              <w:right w:val="single" w:sz="4" w:space="0" w:color="auto"/>
            </w:tcBorders>
            <w:hideMark/>
          </w:tcPr>
          <w:p w:rsidR="00720AEC" w:rsidRDefault="00720AEC">
            <w:pPr>
              <w:pStyle w:val="a3"/>
              <w:spacing w:line="276" w:lineRule="auto"/>
            </w:pPr>
            <w:r>
              <w:t>Количество земельных участков, которые перераспределяются</w:t>
            </w:r>
          </w:p>
        </w:tc>
      </w:tr>
      <w:tr w:rsidR="00720AEC" w:rsidTr="00413739">
        <w:trPr>
          <w:gridAfter w:val="1"/>
          <w:wAfter w:w="22" w:type="dxa"/>
        </w:trPr>
        <w:tc>
          <w:tcPr>
            <w:tcW w:w="452" w:type="dxa"/>
            <w:vMerge/>
            <w:tcBorders>
              <w:top w:val="single" w:sz="4" w:space="0" w:color="auto"/>
              <w:left w:val="single" w:sz="4" w:space="0" w:color="auto"/>
              <w:bottom w:val="nil"/>
              <w:right w:val="single" w:sz="4" w:space="0" w:color="auto"/>
            </w:tcBorders>
            <w:vAlign w:val="center"/>
            <w:hideMark/>
          </w:tcPr>
          <w:p w:rsidR="00720AEC" w:rsidRDefault="00720AEC">
            <w:pPr>
              <w:widowControl/>
              <w:rPr>
                <w:rFonts w:ascii="Times New Roman" w:eastAsia="Courier New" w:hAnsi="Times New Roman" w:cs="Times New Roman"/>
              </w:rPr>
            </w:pPr>
          </w:p>
        </w:tc>
        <w:tc>
          <w:tcPr>
            <w:tcW w:w="3891" w:type="dxa"/>
            <w:gridSpan w:val="8"/>
            <w:tcBorders>
              <w:top w:val="single" w:sz="4" w:space="0" w:color="auto"/>
              <w:left w:val="single" w:sz="4" w:space="0" w:color="auto"/>
              <w:bottom w:val="single" w:sz="4" w:space="0" w:color="auto"/>
              <w:right w:val="single" w:sz="4" w:space="0" w:color="auto"/>
            </w:tcBorders>
          </w:tcPr>
          <w:p w:rsidR="00720AEC" w:rsidRDefault="00720AEC">
            <w:pPr>
              <w:pStyle w:val="a3"/>
              <w:spacing w:line="276" w:lineRule="auto"/>
            </w:pPr>
          </w:p>
        </w:tc>
        <w:tc>
          <w:tcPr>
            <w:tcW w:w="5295" w:type="dxa"/>
            <w:gridSpan w:val="13"/>
            <w:tcBorders>
              <w:top w:val="single" w:sz="4" w:space="0" w:color="auto"/>
              <w:left w:val="single" w:sz="4" w:space="0" w:color="auto"/>
              <w:bottom w:val="single" w:sz="4" w:space="0" w:color="auto"/>
              <w:right w:val="single" w:sz="4" w:space="0" w:color="auto"/>
            </w:tcBorders>
          </w:tcPr>
          <w:p w:rsidR="00720AEC" w:rsidRDefault="00720AEC">
            <w:pPr>
              <w:pStyle w:val="a3"/>
              <w:spacing w:line="276" w:lineRule="auto"/>
            </w:pPr>
          </w:p>
        </w:tc>
      </w:tr>
      <w:tr w:rsidR="00720AEC" w:rsidTr="00413739">
        <w:trPr>
          <w:gridAfter w:val="1"/>
          <w:wAfter w:w="22" w:type="dxa"/>
        </w:trPr>
        <w:tc>
          <w:tcPr>
            <w:tcW w:w="452" w:type="dxa"/>
            <w:vMerge/>
            <w:tcBorders>
              <w:top w:val="single" w:sz="4" w:space="0" w:color="auto"/>
              <w:left w:val="single" w:sz="4" w:space="0" w:color="auto"/>
              <w:bottom w:val="nil"/>
              <w:right w:val="single" w:sz="4" w:space="0" w:color="auto"/>
            </w:tcBorders>
            <w:vAlign w:val="center"/>
            <w:hideMark/>
          </w:tcPr>
          <w:p w:rsidR="00720AEC" w:rsidRDefault="00720AEC">
            <w:pPr>
              <w:widowControl/>
              <w:rPr>
                <w:rFonts w:ascii="Times New Roman" w:eastAsia="Courier New" w:hAnsi="Times New Roman" w:cs="Times New Roman"/>
              </w:rPr>
            </w:pPr>
          </w:p>
        </w:tc>
        <w:tc>
          <w:tcPr>
            <w:tcW w:w="3891" w:type="dxa"/>
            <w:gridSpan w:val="8"/>
            <w:tcBorders>
              <w:top w:val="single" w:sz="4" w:space="0" w:color="auto"/>
              <w:left w:val="single" w:sz="4" w:space="0" w:color="auto"/>
              <w:bottom w:val="single" w:sz="4" w:space="0" w:color="auto"/>
              <w:right w:val="single" w:sz="4" w:space="0" w:color="auto"/>
            </w:tcBorders>
            <w:hideMark/>
          </w:tcPr>
          <w:p w:rsidR="00720AEC" w:rsidRDefault="00720AEC">
            <w:pPr>
              <w:pStyle w:val="a3"/>
              <w:spacing w:line="276" w:lineRule="auto"/>
            </w:pPr>
            <w:r>
              <w:t xml:space="preserve">Кадастровый номер земельного участка, который перераспределяется </w:t>
            </w:r>
            <w:hyperlink r:id="rId11" w:anchor="Par520" w:history="1">
              <w:r>
                <w:rPr>
                  <w:rStyle w:val="a6"/>
                </w:rPr>
                <w:t>&lt;2&gt;</w:t>
              </w:r>
            </w:hyperlink>
          </w:p>
        </w:tc>
        <w:tc>
          <w:tcPr>
            <w:tcW w:w="5295" w:type="dxa"/>
            <w:gridSpan w:val="13"/>
            <w:tcBorders>
              <w:top w:val="single" w:sz="4" w:space="0" w:color="auto"/>
              <w:left w:val="single" w:sz="4" w:space="0" w:color="auto"/>
              <w:bottom w:val="single" w:sz="4" w:space="0" w:color="auto"/>
              <w:right w:val="single" w:sz="4" w:space="0" w:color="auto"/>
            </w:tcBorders>
            <w:hideMark/>
          </w:tcPr>
          <w:p w:rsidR="00720AEC" w:rsidRDefault="00720AEC">
            <w:pPr>
              <w:pStyle w:val="a3"/>
              <w:spacing w:line="276" w:lineRule="auto"/>
            </w:pPr>
            <w:r>
              <w:t xml:space="preserve">Адрес земельного участка, который перераспределяется </w:t>
            </w:r>
            <w:hyperlink r:id="rId12" w:anchor="Par520" w:history="1">
              <w:r>
                <w:rPr>
                  <w:rStyle w:val="a6"/>
                </w:rPr>
                <w:t>&lt;2&gt;</w:t>
              </w:r>
            </w:hyperlink>
          </w:p>
        </w:tc>
      </w:tr>
      <w:tr w:rsidR="00413739" w:rsidTr="00413739">
        <w:trPr>
          <w:gridAfter w:val="1"/>
          <w:wAfter w:w="22" w:type="dxa"/>
          <w:trHeight w:val="429"/>
        </w:trPr>
        <w:tc>
          <w:tcPr>
            <w:tcW w:w="452" w:type="dxa"/>
            <w:vMerge/>
            <w:tcBorders>
              <w:top w:val="single" w:sz="4" w:space="0" w:color="auto"/>
              <w:left w:val="single" w:sz="4" w:space="0" w:color="auto"/>
              <w:bottom w:val="nil"/>
              <w:right w:val="single" w:sz="4" w:space="0" w:color="auto"/>
            </w:tcBorders>
            <w:vAlign w:val="center"/>
            <w:hideMark/>
          </w:tcPr>
          <w:p w:rsidR="00413739" w:rsidRDefault="00413739">
            <w:pPr>
              <w:widowControl/>
              <w:rPr>
                <w:rFonts w:ascii="Times New Roman" w:eastAsia="Courier New" w:hAnsi="Times New Roman" w:cs="Times New Roman"/>
              </w:rPr>
            </w:pPr>
          </w:p>
        </w:tc>
        <w:tc>
          <w:tcPr>
            <w:tcW w:w="3891" w:type="dxa"/>
            <w:gridSpan w:val="8"/>
            <w:tcBorders>
              <w:top w:val="single" w:sz="4" w:space="0" w:color="auto"/>
              <w:left w:val="single" w:sz="4" w:space="0" w:color="auto"/>
              <w:bottom w:val="single" w:sz="4" w:space="0" w:color="auto"/>
              <w:right w:val="single" w:sz="4" w:space="0" w:color="auto"/>
            </w:tcBorders>
          </w:tcPr>
          <w:p w:rsidR="00413739" w:rsidRDefault="00413739">
            <w:pPr>
              <w:pStyle w:val="a3"/>
              <w:spacing w:line="276" w:lineRule="auto"/>
            </w:pPr>
          </w:p>
        </w:tc>
        <w:tc>
          <w:tcPr>
            <w:tcW w:w="5295" w:type="dxa"/>
            <w:gridSpan w:val="13"/>
            <w:tcBorders>
              <w:top w:val="single" w:sz="4" w:space="0" w:color="auto"/>
              <w:left w:val="single" w:sz="4" w:space="0" w:color="auto"/>
              <w:right w:val="single" w:sz="4" w:space="0" w:color="auto"/>
            </w:tcBorders>
          </w:tcPr>
          <w:p w:rsidR="00413739" w:rsidRDefault="00413739">
            <w:pPr>
              <w:pStyle w:val="a3"/>
              <w:spacing w:line="276" w:lineRule="auto"/>
            </w:pPr>
          </w:p>
        </w:tc>
      </w:tr>
      <w:tr w:rsidR="00720AEC" w:rsidTr="00413739">
        <w:trPr>
          <w:gridAfter w:val="1"/>
          <w:wAfter w:w="22" w:type="dxa"/>
        </w:trPr>
        <w:tc>
          <w:tcPr>
            <w:tcW w:w="452" w:type="dxa"/>
            <w:vMerge/>
            <w:tcBorders>
              <w:top w:val="single" w:sz="4" w:space="0" w:color="auto"/>
              <w:left w:val="single" w:sz="4" w:space="0" w:color="auto"/>
              <w:bottom w:val="nil"/>
              <w:right w:val="single" w:sz="4" w:space="0" w:color="auto"/>
            </w:tcBorders>
            <w:vAlign w:val="center"/>
            <w:hideMark/>
          </w:tcPr>
          <w:p w:rsidR="00720AEC" w:rsidRDefault="00720AEC">
            <w:pPr>
              <w:widowControl/>
              <w:rPr>
                <w:rFonts w:ascii="Times New Roman" w:eastAsia="Courier New" w:hAnsi="Times New Roman" w:cs="Times New Roman"/>
              </w:rPr>
            </w:pPr>
          </w:p>
        </w:tc>
        <w:tc>
          <w:tcPr>
            <w:tcW w:w="437" w:type="dxa"/>
            <w:gridSpan w:val="2"/>
            <w:tcBorders>
              <w:top w:val="single" w:sz="4" w:space="0" w:color="auto"/>
              <w:left w:val="single" w:sz="4" w:space="0" w:color="auto"/>
              <w:bottom w:val="single" w:sz="4" w:space="0" w:color="auto"/>
              <w:right w:val="single" w:sz="4" w:space="0" w:color="auto"/>
            </w:tcBorders>
          </w:tcPr>
          <w:p w:rsidR="00720AEC" w:rsidRDefault="00720AEC">
            <w:pPr>
              <w:pStyle w:val="a3"/>
              <w:spacing w:line="276" w:lineRule="auto"/>
            </w:pPr>
          </w:p>
        </w:tc>
        <w:tc>
          <w:tcPr>
            <w:tcW w:w="8749" w:type="dxa"/>
            <w:gridSpan w:val="19"/>
            <w:tcBorders>
              <w:top w:val="single" w:sz="4" w:space="0" w:color="auto"/>
              <w:left w:val="single" w:sz="4" w:space="0" w:color="auto"/>
              <w:bottom w:val="single" w:sz="4" w:space="0" w:color="auto"/>
              <w:right w:val="single" w:sz="4" w:space="0" w:color="auto"/>
            </w:tcBorders>
            <w:hideMark/>
          </w:tcPr>
          <w:p w:rsidR="00720AEC" w:rsidRDefault="00720AEC">
            <w:pPr>
              <w:pStyle w:val="a3"/>
              <w:spacing w:line="276" w:lineRule="auto"/>
            </w:pPr>
            <w:r>
              <w:t>Строительством, реконструкцией здания, сооружения</w:t>
            </w:r>
          </w:p>
        </w:tc>
      </w:tr>
      <w:tr w:rsidR="00720AEC" w:rsidTr="00413739">
        <w:trPr>
          <w:gridAfter w:val="1"/>
          <w:wAfter w:w="22" w:type="dxa"/>
        </w:trPr>
        <w:tc>
          <w:tcPr>
            <w:tcW w:w="452" w:type="dxa"/>
            <w:vMerge/>
            <w:tcBorders>
              <w:top w:val="single" w:sz="4" w:space="0" w:color="auto"/>
              <w:left w:val="single" w:sz="4" w:space="0" w:color="auto"/>
              <w:bottom w:val="nil"/>
              <w:right w:val="single" w:sz="4" w:space="0" w:color="auto"/>
            </w:tcBorders>
            <w:vAlign w:val="center"/>
            <w:hideMark/>
          </w:tcPr>
          <w:p w:rsidR="00720AEC" w:rsidRDefault="00720AEC">
            <w:pPr>
              <w:widowControl/>
              <w:rPr>
                <w:rFonts w:ascii="Times New Roman" w:eastAsia="Courier New" w:hAnsi="Times New Roman" w:cs="Times New Roman"/>
              </w:rPr>
            </w:pPr>
          </w:p>
        </w:tc>
        <w:tc>
          <w:tcPr>
            <w:tcW w:w="3891" w:type="dxa"/>
            <w:gridSpan w:val="8"/>
            <w:tcBorders>
              <w:top w:val="single" w:sz="4" w:space="0" w:color="auto"/>
              <w:left w:val="single" w:sz="4" w:space="0" w:color="auto"/>
              <w:bottom w:val="single" w:sz="4" w:space="0" w:color="auto"/>
              <w:right w:val="single" w:sz="4" w:space="0" w:color="auto"/>
            </w:tcBorders>
            <w:hideMark/>
          </w:tcPr>
          <w:p w:rsidR="00720AEC" w:rsidRDefault="00720AEC">
            <w:pPr>
              <w:pStyle w:val="a3"/>
              <w:spacing w:line="276" w:lineRule="auto"/>
            </w:pPr>
            <w:r>
              <w:t xml:space="preserve"> </w:t>
            </w:r>
            <w:r>
              <w:rPr>
                <w:sz w:val="18"/>
              </w:rPr>
              <w:t>Наименование объекта строительства (реконструкции) в соответствии с проектной документацией</w:t>
            </w:r>
          </w:p>
        </w:tc>
        <w:tc>
          <w:tcPr>
            <w:tcW w:w="5295" w:type="dxa"/>
            <w:gridSpan w:val="13"/>
            <w:tcBorders>
              <w:top w:val="single" w:sz="4" w:space="0" w:color="auto"/>
              <w:left w:val="single" w:sz="4" w:space="0" w:color="auto"/>
              <w:bottom w:val="single" w:sz="4" w:space="0" w:color="auto"/>
              <w:right w:val="single" w:sz="4" w:space="0" w:color="auto"/>
            </w:tcBorders>
          </w:tcPr>
          <w:p w:rsidR="00720AEC" w:rsidRDefault="00720AEC">
            <w:pPr>
              <w:pStyle w:val="a3"/>
              <w:spacing w:line="276" w:lineRule="auto"/>
            </w:pPr>
          </w:p>
        </w:tc>
      </w:tr>
      <w:tr w:rsidR="00720AEC" w:rsidTr="00413739">
        <w:trPr>
          <w:gridAfter w:val="1"/>
          <w:wAfter w:w="22" w:type="dxa"/>
        </w:trPr>
        <w:tc>
          <w:tcPr>
            <w:tcW w:w="452" w:type="dxa"/>
            <w:vMerge/>
            <w:tcBorders>
              <w:top w:val="single" w:sz="4" w:space="0" w:color="auto"/>
              <w:left w:val="single" w:sz="4" w:space="0" w:color="auto"/>
              <w:bottom w:val="nil"/>
              <w:right w:val="single" w:sz="4" w:space="0" w:color="auto"/>
            </w:tcBorders>
            <w:vAlign w:val="center"/>
            <w:hideMark/>
          </w:tcPr>
          <w:p w:rsidR="00720AEC" w:rsidRDefault="00720AEC">
            <w:pPr>
              <w:widowControl/>
              <w:rPr>
                <w:rFonts w:ascii="Times New Roman" w:eastAsia="Courier New" w:hAnsi="Times New Roman" w:cs="Times New Roman"/>
              </w:rPr>
            </w:pPr>
          </w:p>
        </w:tc>
        <w:tc>
          <w:tcPr>
            <w:tcW w:w="3891" w:type="dxa"/>
            <w:gridSpan w:val="8"/>
            <w:tcBorders>
              <w:top w:val="single" w:sz="4" w:space="0" w:color="auto"/>
              <w:left w:val="single" w:sz="4" w:space="0" w:color="auto"/>
              <w:bottom w:val="single" w:sz="4" w:space="0" w:color="auto"/>
              <w:right w:val="single" w:sz="4" w:space="0" w:color="auto"/>
            </w:tcBorders>
            <w:hideMark/>
          </w:tcPr>
          <w:p w:rsidR="00720AEC" w:rsidRDefault="00720AEC">
            <w:pPr>
              <w:pStyle w:val="a3"/>
              <w:spacing w:line="276" w:lineRule="auto"/>
            </w:pPr>
            <w:r>
              <w:t>Кадастровый номер земельного участка, на котором осуществляется строительство (реконструкция)</w:t>
            </w:r>
          </w:p>
        </w:tc>
        <w:tc>
          <w:tcPr>
            <w:tcW w:w="5295" w:type="dxa"/>
            <w:gridSpan w:val="13"/>
            <w:tcBorders>
              <w:top w:val="single" w:sz="4" w:space="0" w:color="auto"/>
              <w:left w:val="single" w:sz="4" w:space="0" w:color="auto"/>
              <w:bottom w:val="single" w:sz="4" w:space="0" w:color="auto"/>
              <w:right w:val="single" w:sz="4" w:space="0" w:color="auto"/>
            </w:tcBorders>
            <w:hideMark/>
          </w:tcPr>
          <w:p w:rsidR="00720AEC" w:rsidRDefault="00720AEC">
            <w:pPr>
              <w:pStyle w:val="a3"/>
              <w:spacing w:line="276" w:lineRule="auto"/>
            </w:pPr>
            <w:r>
              <w:t>Адрес земельного участка, на котором осуществляется строительство (реконструкция)</w:t>
            </w:r>
          </w:p>
        </w:tc>
      </w:tr>
      <w:tr w:rsidR="00413739" w:rsidTr="00413739">
        <w:trPr>
          <w:gridAfter w:val="1"/>
          <w:wAfter w:w="22" w:type="dxa"/>
          <w:trHeight w:val="321"/>
        </w:trPr>
        <w:tc>
          <w:tcPr>
            <w:tcW w:w="452" w:type="dxa"/>
            <w:vMerge/>
            <w:tcBorders>
              <w:top w:val="single" w:sz="4" w:space="0" w:color="auto"/>
              <w:left w:val="single" w:sz="4" w:space="0" w:color="auto"/>
              <w:bottom w:val="nil"/>
              <w:right w:val="single" w:sz="4" w:space="0" w:color="auto"/>
            </w:tcBorders>
            <w:vAlign w:val="center"/>
            <w:hideMark/>
          </w:tcPr>
          <w:p w:rsidR="00413739" w:rsidRDefault="00413739">
            <w:pPr>
              <w:widowControl/>
              <w:rPr>
                <w:rFonts w:ascii="Times New Roman" w:eastAsia="Courier New" w:hAnsi="Times New Roman" w:cs="Times New Roman"/>
              </w:rPr>
            </w:pPr>
          </w:p>
        </w:tc>
        <w:tc>
          <w:tcPr>
            <w:tcW w:w="3891" w:type="dxa"/>
            <w:gridSpan w:val="8"/>
            <w:tcBorders>
              <w:top w:val="single" w:sz="4" w:space="0" w:color="auto"/>
              <w:left w:val="single" w:sz="4" w:space="0" w:color="auto"/>
              <w:bottom w:val="single" w:sz="4" w:space="0" w:color="auto"/>
              <w:right w:val="single" w:sz="4" w:space="0" w:color="auto"/>
            </w:tcBorders>
          </w:tcPr>
          <w:p w:rsidR="00413739" w:rsidRDefault="00413739">
            <w:pPr>
              <w:pStyle w:val="a3"/>
              <w:spacing w:line="276" w:lineRule="auto"/>
            </w:pPr>
          </w:p>
        </w:tc>
        <w:tc>
          <w:tcPr>
            <w:tcW w:w="5295" w:type="dxa"/>
            <w:gridSpan w:val="13"/>
            <w:tcBorders>
              <w:top w:val="single" w:sz="4" w:space="0" w:color="auto"/>
              <w:left w:val="single" w:sz="4" w:space="0" w:color="auto"/>
              <w:right w:val="single" w:sz="4" w:space="0" w:color="auto"/>
            </w:tcBorders>
          </w:tcPr>
          <w:p w:rsidR="00413739" w:rsidRDefault="00413739">
            <w:pPr>
              <w:pStyle w:val="a3"/>
              <w:spacing w:line="276" w:lineRule="auto"/>
            </w:pPr>
          </w:p>
        </w:tc>
      </w:tr>
      <w:tr w:rsidR="00720AEC" w:rsidTr="00413739">
        <w:trPr>
          <w:gridAfter w:val="1"/>
          <w:wAfter w:w="22" w:type="dxa"/>
        </w:trPr>
        <w:tc>
          <w:tcPr>
            <w:tcW w:w="452" w:type="dxa"/>
            <w:vMerge/>
            <w:tcBorders>
              <w:top w:val="single" w:sz="4" w:space="0" w:color="auto"/>
              <w:left w:val="single" w:sz="4" w:space="0" w:color="auto"/>
              <w:bottom w:val="nil"/>
              <w:right w:val="single" w:sz="4" w:space="0" w:color="auto"/>
            </w:tcBorders>
            <w:vAlign w:val="center"/>
            <w:hideMark/>
          </w:tcPr>
          <w:p w:rsidR="00720AEC" w:rsidRDefault="00720AEC">
            <w:pPr>
              <w:widowControl/>
              <w:rPr>
                <w:rFonts w:ascii="Times New Roman" w:eastAsia="Courier New" w:hAnsi="Times New Roman" w:cs="Times New Roman"/>
              </w:rPr>
            </w:pPr>
          </w:p>
        </w:tc>
        <w:tc>
          <w:tcPr>
            <w:tcW w:w="437" w:type="dxa"/>
            <w:gridSpan w:val="2"/>
            <w:tcBorders>
              <w:top w:val="single" w:sz="4" w:space="0" w:color="auto"/>
              <w:left w:val="single" w:sz="4" w:space="0" w:color="auto"/>
              <w:bottom w:val="single" w:sz="4" w:space="0" w:color="auto"/>
              <w:right w:val="single" w:sz="4" w:space="0" w:color="auto"/>
            </w:tcBorders>
          </w:tcPr>
          <w:p w:rsidR="00720AEC" w:rsidRDefault="00720AEC">
            <w:pPr>
              <w:pStyle w:val="a3"/>
              <w:spacing w:line="276" w:lineRule="auto"/>
            </w:pPr>
          </w:p>
        </w:tc>
        <w:tc>
          <w:tcPr>
            <w:tcW w:w="8749" w:type="dxa"/>
            <w:gridSpan w:val="19"/>
            <w:tcBorders>
              <w:top w:val="single" w:sz="4" w:space="0" w:color="auto"/>
              <w:left w:val="single" w:sz="4" w:space="0" w:color="auto"/>
              <w:bottom w:val="single" w:sz="4" w:space="0" w:color="auto"/>
              <w:right w:val="single" w:sz="4" w:space="0" w:color="auto"/>
            </w:tcBorders>
            <w:hideMark/>
          </w:tcPr>
          <w:p w:rsidR="00720AEC" w:rsidRDefault="00720AEC">
            <w:pPr>
              <w:pStyle w:val="a3"/>
              <w:spacing w:line="276" w:lineRule="auto"/>
              <w:rPr>
                <w:sz w:val="16"/>
                <w:szCs w:val="16"/>
              </w:rPr>
            </w:pPr>
            <w:r>
              <w:rPr>
                <w:sz w:val="16"/>
                <w:szCs w:val="16"/>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13" w:history="1">
              <w:r>
                <w:rPr>
                  <w:rStyle w:val="a6"/>
                  <w:sz w:val="16"/>
                  <w:szCs w:val="16"/>
                </w:rPr>
                <w:t>кодексом</w:t>
              </w:r>
            </w:hyperlink>
            <w:r>
              <w:rPr>
                <w:sz w:val="16"/>
                <w:szCs w:val="16"/>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720AEC" w:rsidTr="00413739">
        <w:trPr>
          <w:gridAfter w:val="1"/>
          <w:wAfter w:w="22" w:type="dxa"/>
          <w:trHeight w:val="415"/>
        </w:trPr>
        <w:tc>
          <w:tcPr>
            <w:tcW w:w="452" w:type="dxa"/>
            <w:vMerge/>
            <w:tcBorders>
              <w:top w:val="single" w:sz="4" w:space="0" w:color="auto"/>
              <w:left w:val="single" w:sz="4" w:space="0" w:color="auto"/>
              <w:bottom w:val="nil"/>
              <w:right w:val="single" w:sz="4" w:space="0" w:color="auto"/>
            </w:tcBorders>
            <w:vAlign w:val="center"/>
            <w:hideMark/>
          </w:tcPr>
          <w:p w:rsidR="00720AEC" w:rsidRDefault="00720AEC">
            <w:pPr>
              <w:widowControl/>
              <w:rPr>
                <w:rFonts w:ascii="Times New Roman" w:eastAsia="Courier New" w:hAnsi="Times New Roman" w:cs="Times New Roman"/>
              </w:rPr>
            </w:pPr>
          </w:p>
        </w:tc>
        <w:tc>
          <w:tcPr>
            <w:tcW w:w="3940" w:type="dxa"/>
            <w:gridSpan w:val="9"/>
            <w:tcBorders>
              <w:top w:val="single" w:sz="4" w:space="0" w:color="auto"/>
              <w:left w:val="single" w:sz="4" w:space="0" w:color="auto"/>
              <w:bottom w:val="single" w:sz="4" w:space="0" w:color="auto"/>
              <w:right w:val="single" w:sz="4" w:space="0" w:color="auto"/>
            </w:tcBorders>
            <w:hideMark/>
          </w:tcPr>
          <w:p w:rsidR="00720AEC" w:rsidRDefault="00720AEC">
            <w:pPr>
              <w:pStyle w:val="a3"/>
              <w:spacing w:line="276" w:lineRule="auto"/>
            </w:pPr>
            <w:r>
              <w:t>Тип здания, сооружения, объекта незавершенного строительства</w:t>
            </w:r>
          </w:p>
        </w:tc>
        <w:tc>
          <w:tcPr>
            <w:tcW w:w="5246" w:type="dxa"/>
            <w:gridSpan w:val="12"/>
            <w:tcBorders>
              <w:top w:val="single" w:sz="4" w:space="0" w:color="auto"/>
              <w:left w:val="single" w:sz="4" w:space="0" w:color="auto"/>
              <w:bottom w:val="single" w:sz="4" w:space="0" w:color="auto"/>
              <w:right w:val="single" w:sz="4" w:space="0" w:color="auto"/>
            </w:tcBorders>
          </w:tcPr>
          <w:p w:rsidR="00720AEC" w:rsidRDefault="00720AEC">
            <w:pPr>
              <w:pStyle w:val="a3"/>
              <w:spacing w:line="276" w:lineRule="auto"/>
            </w:pPr>
          </w:p>
        </w:tc>
      </w:tr>
      <w:tr w:rsidR="00720AEC" w:rsidTr="00413739">
        <w:trPr>
          <w:gridAfter w:val="1"/>
          <w:wAfter w:w="22" w:type="dxa"/>
        </w:trPr>
        <w:tc>
          <w:tcPr>
            <w:tcW w:w="452" w:type="dxa"/>
            <w:vMerge/>
            <w:tcBorders>
              <w:top w:val="single" w:sz="4" w:space="0" w:color="auto"/>
              <w:left w:val="single" w:sz="4" w:space="0" w:color="auto"/>
              <w:bottom w:val="nil"/>
              <w:right w:val="single" w:sz="4" w:space="0" w:color="auto"/>
            </w:tcBorders>
            <w:vAlign w:val="center"/>
            <w:hideMark/>
          </w:tcPr>
          <w:p w:rsidR="00720AEC" w:rsidRDefault="00720AEC">
            <w:pPr>
              <w:widowControl/>
              <w:rPr>
                <w:rFonts w:ascii="Times New Roman" w:eastAsia="Courier New" w:hAnsi="Times New Roman" w:cs="Times New Roman"/>
              </w:rPr>
            </w:pPr>
          </w:p>
        </w:tc>
        <w:tc>
          <w:tcPr>
            <w:tcW w:w="3940" w:type="dxa"/>
            <w:gridSpan w:val="9"/>
            <w:tcBorders>
              <w:top w:val="single" w:sz="4" w:space="0" w:color="auto"/>
              <w:left w:val="single" w:sz="4" w:space="0" w:color="auto"/>
              <w:bottom w:val="single" w:sz="4" w:space="0" w:color="auto"/>
              <w:right w:val="single" w:sz="4" w:space="0" w:color="auto"/>
            </w:tcBorders>
            <w:hideMark/>
          </w:tcPr>
          <w:p w:rsidR="00720AEC" w:rsidRDefault="00720AEC">
            <w:pPr>
              <w:pStyle w:val="a3"/>
              <w:spacing w:line="276" w:lineRule="auto"/>
            </w:pPr>
            <w: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46" w:type="dxa"/>
            <w:gridSpan w:val="12"/>
            <w:tcBorders>
              <w:top w:val="single" w:sz="4" w:space="0" w:color="auto"/>
              <w:left w:val="single" w:sz="4" w:space="0" w:color="auto"/>
              <w:bottom w:val="single" w:sz="4" w:space="0" w:color="auto"/>
              <w:right w:val="single" w:sz="4" w:space="0" w:color="auto"/>
            </w:tcBorders>
          </w:tcPr>
          <w:p w:rsidR="00720AEC" w:rsidRDefault="00720AEC">
            <w:pPr>
              <w:pStyle w:val="a3"/>
              <w:spacing w:line="276" w:lineRule="auto"/>
            </w:pPr>
          </w:p>
        </w:tc>
      </w:tr>
      <w:tr w:rsidR="00720AEC" w:rsidTr="00413739">
        <w:trPr>
          <w:gridAfter w:val="1"/>
          <w:wAfter w:w="22" w:type="dxa"/>
        </w:trPr>
        <w:tc>
          <w:tcPr>
            <w:tcW w:w="452" w:type="dxa"/>
            <w:vMerge/>
            <w:tcBorders>
              <w:top w:val="single" w:sz="4" w:space="0" w:color="auto"/>
              <w:left w:val="single" w:sz="4" w:space="0" w:color="auto"/>
              <w:bottom w:val="nil"/>
              <w:right w:val="single" w:sz="4" w:space="0" w:color="auto"/>
            </w:tcBorders>
            <w:vAlign w:val="center"/>
            <w:hideMark/>
          </w:tcPr>
          <w:p w:rsidR="00720AEC" w:rsidRDefault="00720AEC">
            <w:pPr>
              <w:widowControl/>
              <w:rPr>
                <w:rFonts w:ascii="Times New Roman" w:eastAsia="Courier New" w:hAnsi="Times New Roman" w:cs="Times New Roman"/>
              </w:rPr>
            </w:pPr>
          </w:p>
        </w:tc>
        <w:tc>
          <w:tcPr>
            <w:tcW w:w="3940" w:type="dxa"/>
            <w:gridSpan w:val="9"/>
            <w:tcBorders>
              <w:top w:val="single" w:sz="4" w:space="0" w:color="auto"/>
              <w:left w:val="single" w:sz="4" w:space="0" w:color="auto"/>
              <w:bottom w:val="single" w:sz="4" w:space="0" w:color="auto"/>
              <w:right w:val="single" w:sz="4" w:space="0" w:color="auto"/>
            </w:tcBorders>
            <w:hideMark/>
          </w:tcPr>
          <w:p w:rsidR="00720AEC" w:rsidRDefault="00720AEC">
            <w:pPr>
              <w:pStyle w:val="a3"/>
              <w:spacing w:line="276" w:lineRule="auto"/>
            </w:pPr>
            <w:r>
              <w:t xml:space="preserve"> </w:t>
            </w:r>
          </w:p>
        </w:tc>
        <w:tc>
          <w:tcPr>
            <w:tcW w:w="2343" w:type="dxa"/>
            <w:gridSpan w:val="8"/>
            <w:tcBorders>
              <w:top w:val="single" w:sz="4" w:space="0" w:color="auto"/>
              <w:left w:val="single" w:sz="4" w:space="0" w:color="auto"/>
              <w:bottom w:val="single" w:sz="4" w:space="0" w:color="auto"/>
              <w:right w:val="single" w:sz="4" w:space="0" w:color="auto"/>
            </w:tcBorders>
            <w:hideMark/>
          </w:tcPr>
          <w:p w:rsidR="00720AEC" w:rsidRDefault="00720AEC">
            <w:pPr>
              <w:pStyle w:val="a3"/>
              <w:spacing w:line="276" w:lineRule="auto"/>
            </w:pPr>
            <w:r>
              <w:t>Лист № ___</w:t>
            </w:r>
          </w:p>
        </w:tc>
        <w:tc>
          <w:tcPr>
            <w:tcW w:w="2903" w:type="dxa"/>
            <w:gridSpan w:val="4"/>
            <w:tcBorders>
              <w:top w:val="single" w:sz="4" w:space="0" w:color="auto"/>
              <w:left w:val="single" w:sz="4" w:space="0" w:color="auto"/>
              <w:bottom w:val="single" w:sz="4" w:space="0" w:color="auto"/>
              <w:right w:val="single" w:sz="4" w:space="0" w:color="auto"/>
            </w:tcBorders>
            <w:hideMark/>
          </w:tcPr>
          <w:p w:rsidR="00720AEC" w:rsidRDefault="00720AEC">
            <w:pPr>
              <w:pStyle w:val="a3"/>
              <w:spacing w:line="276" w:lineRule="auto"/>
            </w:pPr>
            <w:r>
              <w:t>Всего листов ___</w:t>
            </w:r>
          </w:p>
        </w:tc>
      </w:tr>
      <w:tr w:rsidR="00720AEC" w:rsidTr="00413739">
        <w:trPr>
          <w:gridAfter w:val="1"/>
          <w:wAfter w:w="22" w:type="dxa"/>
        </w:trPr>
        <w:tc>
          <w:tcPr>
            <w:tcW w:w="452" w:type="dxa"/>
            <w:vMerge/>
            <w:tcBorders>
              <w:top w:val="single" w:sz="4" w:space="0" w:color="auto"/>
              <w:left w:val="single" w:sz="4" w:space="0" w:color="auto"/>
              <w:bottom w:val="nil"/>
              <w:right w:val="single" w:sz="4" w:space="0" w:color="auto"/>
            </w:tcBorders>
            <w:vAlign w:val="center"/>
            <w:hideMark/>
          </w:tcPr>
          <w:p w:rsidR="00720AEC" w:rsidRDefault="00720AEC">
            <w:pPr>
              <w:widowControl/>
              <w:rPr>
                <w:rFonts w:ascii="Times New Roman" w:eastAsia="Courier New" w:hAnsi="Times New Roman" w:cs="Times New Roman"/>
              </w:rPr>
            </w:pPr>
          </w:p>
        </w:tc>
        <w:tc>
          <w:tcPr>
            <w:tcW w:w="3940" w:type="dxa"/>
            <w:gridSpan w:val="9"/>
            <w:tcBorders>
              <w:top w:val="single" w:sz="4" w:space="0" w:color="auto"/>
              <w:left w:val="single" w:sz="4" w:space="0" w:color="auto"/>
              <w:bottom w:val="single" w:sz="4" w:space="0" w:color="auto"/>
              <w:right w:val="single" w:sz="4" w:space="0" w:color="auto"/>
            </w:tcBorders>
            <w:hideMark/>
          </w:tcPr>
          <w:p w:rsidR="00720AEC" w:rsidRDefault="00720AEC">
            <w:pPr>
              <w:pStyle w:val="a3"/>
              <w:spacing w:line="276" w:lineRule="auto"/>
            </w:pPr>
            <w:r>
              <w:t>Кадастровый номер земельного участка, на котором осуществляется строительство (реконструкция)</w:t>
            </w:r>
          </w:p>
        </w:tc>
        <w:tc>
          <w:tcPr>
            <w:tcW w:w="5246" w:type="dxa"/>
            <w:gridSpan w:val="12"/>
            <w:tcBorders>
              <w:top w:val="single" w:sz="4" w:space="0" w:color="auto"/>
              <w:left w:val="single" w:sz="4" w:space="0" w:color="auto"/>
              <w:bottom w:val="single" w:sz="4" w:space="0" w:color="auto"/>
              <w:right w:val="single" w:sz="4" w:space="0" w:color="auto"/>
            </w:tcBorders>
            <w:hideMark/>
          </w:tcPr>
          <w:p w:rsidR="00720AEC" w:rsidRDefault="00720AEC">
            <w:pPr>
              <w:pStyle w:val="a3"/>
              <w:spacing w:line="276" w:lineRule="auto"/>
            </w:pPr>
            <w:r>
              <w:t>Адрес земельного участка, на котором осуществляется строительство (реконструкция)</w:t>
            </w:r>
          </w:p>
        </w:tc>
      </w:tr>
      <w:tr w:rsidR="00720AEC" w:rsidTr="00413739">
        <w:trPr>
          <w:gridAfter w:val="1"/>
          <w:wAfter w:w="22" w:type="dxa"/>
        </w:trPr>
        <w:tc>
          <w:tcPr>
            <w:tcW w:w="452" w:type="dxa"/>
            <w:vMerge/>
            <w:tcBorders>
              <w:top w:val="single" w:sz="4" w:space="0" w:color="auto"/>
              <w:left w:val="single" w:sz="4" w:space="0" w:color="auto"/>
              <w:bottom w:val="nil"/>
              <w:right w:val="single" w:sz="4" w:space="0" w:color="auto"/>
            </w:tcBorders>
            <w:vAlign w:val="center"/>
            <w:hideMark/>
          </w:tcPr>
          <w:p w:rsidR="00720AEC" w:rsidRDefault="00720AEC">
            <w:pPr>
              <w:widowControl/>
              <w:rPr>
                <w:rFonts w:ascii="Times New Roman" w:eastAsia="Courier New" w:hAnsi="Times New Roman" w:cs="Times New Roman"/>
              </w:rPr>
            </w:pPr>
          </w:p>
        </w:tc>
        <w:tc>
          <w:tcPr>
            <w:tcW w:w="3940" w:type="dxa"/>
            <w:gridSpan w:val="9"/>
            <w:vMerge w:val="restart"/>
            <w:tcBorders>
              <w:top w:val="single" w:sz="4" w:space="0" w:color="auto"/>
              <w:left w:val="single" w:sz="4" w:space="0" w:color="auto"/>
              <w:bottom w:val="single" w:sz="4" w:space="0" w:color="auto"/>
              <w:right w:val="single" w:sz="4" w:space="0" w:color="auto"/>
            </w:tcBorders>
          </w:tcPr>
          <w:p w:rsidR="00720AEC" w:rsidRDefault="00720AEC">
            <w:pPr>
              <w:pStyle w:val="a3"/>
              <w:spacing w:line="276" w:lineRule="auto"/>
            </w:pPr>
          </w:p>
        </w:tc>
        <w:tc>
          <w:tcPr>
            <w:tcW w:w="5246" w:type="dxa"/>
            <w:gridSpan w:val="12"/>
            <w:tcBorders>
              <w:top w:val="single" w:sz="4" w:space="0" w:color="auto"/>
              <w:left w:val="single" w:sz="4" w:space="0" w:color="auto"/>
              <w:bottom w:val="single" w:sz="4" w:space="0" w:color="auto"/>
              <w:right w:val="single" w:sz="4" w:space="0" w:color="auto"/>
            </w:tcBorders>
          </w:tcPr>
          <w:p w:rsidR="00720AEC" w:rsidRDefault="00720AEC">
            <w:pPr>
              <w:pStyle w:val="a3"/>
              <w:spacing w:line="276" w:lineRule="auto"/>
            </w:pPr>
          </w:p>
        </w:tc>
      </w:tr>
      <w:tr w:rsidR="00720AEC" w:rsidTr="00413739">
        <w:trPr>
          <w:gridAfter w:val="1"/>
          <w:wAfter w:w="22" w:type="dxa"/>
        </w:trPr>
        <w:tc>
          <w:tcPr>
            <w:tcW w:w="452" w:type="dxa"/>
            <w:vMerge/>
            <w:tcBorders>
              <w:top w:val="single" w:sz="4" w:space="0" w:color="auto"/>
              <w:left w:val="single" w:sz="4" w:space="0" w:color="auto"/>
              <w:bottom w:val="nil"/>
              <w:right w:val="single" w:sz="4" w:space="0" w:color="auto"/>
            </w:tcBorders>
            <w:vAlign w:val="center"/>
            <w:hideMark/>
          </w:tcPr>
          <w:p w:rsidR="00720AEC" w:rsidRDefault="00720AEC">
            <w:pPr>
              <w:widowControl/>
              <w:rPr>
                <w:rFonts w:ascii="Times New Roman" w:eastAsia="Courier New" w:hAnsi="Times New Roman" w:cs="Times New Roman"/>
              </w:rPr>
            </w:pPr>
          </w:p>
        </w:tc>
        <w:tc>
          <w:tcPr>
            <w:tcW w:w="3940" w:type="dxa"/>
            <w:gridSpan w:val="9"/>
            <w:vMerge/>
            <w:tcBorders>
              <w:top w:val="single" w:sz="4" w:space="0" w:color="auto"/>
              <w:left w:val="single" w:sz="4" w:space="0" w:color="auto"/>
              <w:bottom w:val="single" w:sz="4" w:space="0" w:color="auto"/>
              <w:right w:val="single" w:sz="4" w:space="0" w:color="auto"/>
            </w:tcBorders>
            <w:vAlign w:val="center"/>
            <w:hideMark/>
          </w:tcPr>
          <w:p w:rsidR="00720AEC" w:rsidRDefault="00720AEC">
            <w:pPr>
              <w:widowControl/>
              <w:rPr>
                <w:rFonts w:ascii="Times New Roman" w:hAnsi="Times New Roman" w:cs="Times New Roman"/>
                <w:color w:val="auto"/>
                <w:sz w:val="20"/>
                <w:szCs w:val="20"/>
              </w:rPr>
            </w:pPr>
          </w:p>
        </w:tc>
        <w:tc>
          <w:tcPr>
            <w:tcW w:w="5246" w:type="dxa"/>
            <w:gridSpan w:val="12"/>
            <w:tcBorders>
              <w:top w:val="single" w:sz="4" w:space="0" w:color="auto"/>
              <w:left w:val="single" w:sz="4" w:space="0" w:color="auto"/>
              <w:bottom w:val="single" w:sz="4" w:space="0" w:color="auto"/>
              <w:right w:val="single" w:sz="4" w:space="0" w:color="auto"/>
            </w:tcBorders>
          </w:tcPr>
          <w:p w:rsidR="00720AEC" w:rsidRDefault="00720AEC">
            <w:pPr>
              <w:pStyle w:val="a3"/>
              <w:spacing w:line="276" w:lineRule="auto"/>
            </w:pPr>
          </w:p>
        </w:tc>
      </w:tr>
      <w:tr w:rsidR="00720AEC" w:rsidTr="00413739">
        <w:trPr>
          <w:gridAfter w:val="1"/>
          <w:wAfter w:w="22" w:type="dxa"/>
        </w:trPr>
        <w:tc>
          <w:tcPr>
            <w:tcW w:w="452" w:type="dxa"/>
            <w:vMerge/>
            <w:tcBorders>
              <w:top w:val="single" w:sz="4" w:space="0" w:color="auto"/>
              <w:left w:val="single" w:sz="4" w:space="0" w:color="auto"/>
              <w:bottom w:val="nil"/>
              <w:right w:val="single" w:sz="4" w:space="0" w:color="auto"/>
            </w:tcBorders>
            <w:vAlign w:val="center"/>
            <w:hideMark/>
          </w:tcPr>
          <w:p w:rsidR="00720AEC" w:rsidRDefault="00720AEC">
            <w:pPr>
              <w:widowControl/>
              <w:rPr>
                <w:rFonts w:ascii="Times New Roman" w:eastAsia="Courier New" w:hAnsi="Times New Roman" w:cs="Times New Roman"/>
              </w:rPr>
            </w:pPr>
          </w:p>
        </w:tc>
        <w:tc>
          <w:tcPr>
            <w:tcW w:w="437" w:type="dxa"/>
            <w:gridSpan w:val="2"/>
            <w:tcBorders>
              <w:top w:val="single" w:sz="4" w:space="0" w:color="auto"/>
              <w:left w:val="single" w:sz="4" w:space="0" w:color="auto"/>
              <w:bottom w:val="single" w:sz="4" w:space="0" w:color="auto"/>
              <w:right w:val="single" w:sz="4" w:space="0" w:color="auto"/>
            </w:tcBorders>
          </w:tcPr>
          <w:p w:rsidR="00720AEC" w:rsidRDefault="00720AEC">
            <w:pPr>
              <w:pStyle w:val="a3"/>
              <w:spacing w:line="276" w:lineRule="auto"/>
            </w:pPr>
          </w:p>
        </w:tc>
        <w:tc>
          <w:tcPr>
            <w:tcW w:w="8749" w:type="dxa"/>
            <w:gridSpan w:val="19"/>
            <w:tcBorders>
              <w:top w:val="single" w:sz="4" w:space="0" w:color="auto"/>
              <w:left w:val="single" w:sz="4" w:space="0" w:color="auto"/>
              <w:bottom w:val="single" w:sz="4" w:space="0" w:color="auto"/>
              <w:right w:val="single" w:sz="4" w:space="0" w:color="auto"/>
            </w:tcBorders>
            <w:hideMark/>
          </w:tcPr>
          <w:p w:rsidR="00720AEC" w:rsidRDefault="00720AEC">
            <w:pPr>
              <w:pStyle w:val="a3"/>
              <w:spacing w:line="276" w:lineRule="auto"/>
            </w:pPr>
            <w:r>
              <w:t>Переводом жилого помещения в нежилое помещение и нежилого помещения в жилое помещение</w:t>
            </w:r>
          </w:p>
        </w:tc>
      </w:tr>
      <w:tr w:rsidR="00720AEC" w:rsidTr="00413739">
        <w:trPr>
          <w:gridAfter w:val="1"/>
          <w:wAfter w:w="22" w:type="dxa"/>
        </w:trPr>
        <w:tc>
          <w:tcPr>
            <w:tcW w:w="452" w:type="dxa"/>
            <w:vMerge/>
            <w:tcBorders>
              <w:top w:val="single" w:sz="4" w:space="0" w:color="auto"/>
              <w:left w:val="single" w:sz="4" w:space="0" w:color="auto"/>
              <w:bottom w:val="nil"/>
              <w:right w:val="single" w:sz="4" w:space="0" w:color="auto"/>
            </w:tcBorders>
            <w:vAlign w:val="center"/>
            <w:hideMark/>
          </w:tcPr>
          <w:p w:rsidR="00720AEC" w:rsidRDefault="00720AEC">
            <w:pPr>
              <w:widowControl/>
              <w:rPr>
                <w:rFonts w:ascii="Times New Roman" w:eastAsia="Courier New" w:hAnsi="Times New Roman" w:cs="Times New Roman"/>
              </w:rPr>
            </w:pPr>
          </w:p>
        </w:tc>
        <w:tc>
          <w:tcPr>
            <w:tcW w:w="3891" w:type="dxa"/>
            <w:gridSpan w:val="8"/>
            <w:tcBorders>
              <w:top w:val="single" w:sz="4" w:space="0" w:color="auto"/>
              <w:left w:val="single" w:sz="4" w:space="0" w:color="auto"/>
              <w:bottom w:val="single" w:sz="4" w:space="0" w:color="auto"/>
              <w:right w:val="single" w:sz="4" w:space="0" w:color="auto"/>
            </w:tcBorders>
            <w:hideMark/>
          </w:tcPr>
          <w:p w:rsidR="00720AEC" w:rsidRDefault="00720AEC">
            <w:pPr>
              <w:pStyle w:val="a3"/>
              <w:spacing w:line="276" w:lineRule="auto"/>
            </w:pPr>
            <w:r>
              <w:t>Кадастровый номер помещения</w:t>
            </w:r>
          </w:p>
        </w:tc>
        <w:tc>
          <w:tcPr>
            <w:tcW w:w="5295" w:type="dxa"/>
            <w:gridSpan w:val="13"/>
            <w:tcBorders>
              <w:top w:val="single" w:sz="4" w:space="0" w:color="auto"/>
              <w:left w:val="single" w:sz="4" w:space="0" w:color="auto"/>
              <w:bottom w:val="single" w:sz="4" w:space="0" w:color="auto"/>
              <w:right w:val="single" w:sz="4" w:space="0" w:color="auto"/>
            </w:tcBorders>
            <w:hideMark/>
          </w:tcPr>
          <w:p w:rsidR="00720AEC" w:rsidRDefault="00720AEC">
            <w:pPr>
              <w:pStyle w:val="a3"/>
              <w:spacing w:line="276" w:lineRule="auto"/>
            </w:pPr>
            <w:r>
              <w:t>Адрес помещения</w:t>
            </w:r>
          </w:p>
        </w:tc>
      </w:tr>
      <w:tr w:rsidR="00720AEC" w:rsidTr="00413739">
        <w:trPr>
          <w:gridAfter w:val="1"/>
          <w:wAfter w:w="22" w:type="dxa"/>
        </w:trPr>
        <w:tc>
          <w:tcPr>
            <w:tcW w:w="452" w:type="dxa"/>
            <w:vMerge/>
            <w:tcBorders>
              <w:top w:val="single" w:sz="4" w:space="0" w:color="auto"/>
              <w:left w:val="single" w:sz="4" w:space="0" w:color="auto"/>
              <w:bottom w:val="nil"/>
              <w:right w:val="single" w:sz="4" w:space="0" w:color="auto"/>
            </w:tcBorders>
            <w:vAlign w:val="center"/>
            <w:hideMark/>
          </w:tcPr>
          <w:p w:rsidR="00720AEC" w:rsidRDefault="00720AEC">
            <w:pPr>
              <w:widowControl/>
              <w:rPr>
                <w:rFonts w:ascii="Times New Roman" w:eastAsia="Courier New" w:hAnsi="Times New Roman" w:cs="Times New Roman"/>
              </w:rPr>
            </w:pPr>
          </w:p>
        </w:tc>
        <w:tc>
          <w:tcPr>
            <w:tcW w:w="3891" w:type="dxa"/>
            <w:gridSpan w:val="8"/>
            <w:tcBorders>
              <w:top w:val="single" w:sz="4" w:space="0" w:color="auto"/>
              <w:left w:val="single" w:sz="4" w:space="0" w:color="auto"/>
              <w:bottom w:val="nil"/>
              <w:right w:val="single" w:sz="4" w:space="0" w:color="auto"/>
            </w:tcBorders>
          </w:tcPr>
          <w:p w:rsidR="00720AEC" w:rsidRDefault="00720AEC">
            <w:pPr>
              <w:pStyle w:val="a3"/>
              <w:spacing w:line="276" w:lineRule="auto"/>
            </w:pPr>
          </w:p>
        </w:tc>
        <w:tc>
          <w:tcPr>
            <w:tcW w:w="5295" w:type="dxa"/>
            <w:gridSpan w:val="13"/>
            <w:tcBorders>
              <w:top w:val="single" w:sz="4" w:space="0" w:color="auto"/>
              <w:left w:val="single" w:sz="4" w:space="0" w:color="auto"/>
              <w:bottom w:val="single" w:sz="4" w:space="0" w:color="auto"/>
              <w:right w:val="single" w:sz="4" w:space="0" w:color="auto"/>
            </w:tcBorders>
          </w:tcPr>
          <w:p w:rsidR="00720AEC" w:rsidRDefault="00720AEC">
            <w:pPr>
              <w:pStyle w:val="a3"/>
              <w:spacing w:line="276" w:lineRule="auto"/>
            </w:pPr>
          </w:p>
        </w:tc>
      </w:tr>
      <w:tr w:rsidR="00720AEC" w:rsidTr="00413739">
        <w:trPr>
          <w:gridAfter w:val="1"/>
          <w:wAfter w:w="22" w:type="dxa"/>
        </w:trPr>
        <w:tc>
          <w:tcPr>
            <w:tcW w:w="452" w:type="dxa"/>
            <w:vMerge/>
            <w:tcBorders>
              <w:top w:val="single" w:sz="4" w:space="0" w:color="auto"/>
              <w:left w:val="single" w:sz="4" w:space="0" w:color="auto"/>
              <w:bottom w:val="nil"/>
              <w:right w:val="single" w:sz="4" w:space="0" w:color="auto"/>
            </w:tcBorders>
            <w:vAlign w:val="center"/>
            <w:hideMark/>
          </w:tcPr>
          <w:p w:rsidR="00720AEC" w:rsidRDefault="00720AEC">
            <w:pPr>
              <w:widowControl/>
              <w:rPr>
                <w:rFonts w:ascii="Times New Roman" w:eastAsia="Courier New" w:hAnsi="Times New Roman" w:cs="Times New Roman"/>
              </w:rPr>
            </w:pPr>
          </w:p>
        </w:tc>
        <w:tc>
          <w:tcPr>
            <w:tcW w:w="3891" w:type="dxa"/>
            <w:gridSpan w:val="8"/>
            <w:tcBorders>
              <w:top w:val="nil"/>
              <w:left w:val="single" w:sz="4" w:space="0" w:color="auto"/>
              <w:bottom w:val="single" w:sz="4" w:space="0" w:color="auto"/>
              <w:right w:val="single" w:sz="4" w:space="0" w:color="auto"/>
            </w:tcBorders>
          </w:tcPr>
          <w:p w:rsidR="00720AEC" w:rsidRDefault="00720AEC">
            <w:pPr>
              <w:pStyle w:val="a3"/>
              <w:spacing w:line="276" w:lineRule="auto"/>
            </w:pPr>
          </w:p>
        </w:tc>
        <w:tc>
          <w:tcPr>
            <w:tcW w:w="5295" w:type="dxa"/>
            <w:gridSpan w:val="13"/>
            <w:tcBorders>
              <w:top w:val="single" w:sz="4" w:space="0" w:color="auto"/>
              <w:left w:val="single" w:sz="4" w:space="0" w:color="auto"/>
              <w:bottom w:val="single" w:sz="4" w:space="0" w:color="auto"/>
              <w:right w:val="single" w:sz="4" w:space="0" w:color="auto"/>
            </w:tcBorders>
          </w:tcPr>
          <w:p w:rsidR="00720AEC" w:rsidRDefault="00720AEC">
            <w:pPr>
              <w:pStyle w:val="a3"/>
              <w:spacing w:line="276" w:lineRule="auto"/>
            </w:pPr>
          </w:p>
        </w:tc>
      </w:tr>
      <w:tr w:rsidR="00720AEC" w:rsidTr="00413739">
        <w:tc>
          <w:tcPr>
            <w:tcW w:w="548" w:type="dxa"/>
            <w:gridSpan w:val="2"/>
            <w:vMerge w:val="restart"/>
            <w:tcBorders>
              <w:top w:val="single" w:sz="4" w:space="0" w:color="auto"/>
              <w:left w:val="single" w:sz="4" w:space="0" w:color="auto"/>
              <w:bottom w:val="nil"/>
              <w:right w:val="single" w:sz="4" w:space="0" w:color="auto"/>
            </w:tcBorders>
            <w:hideMark/>
          </w:tcPr>
          <w:p w:rsidR="00720AEC" w:rsidRDefault="00720AEC">
            <w:pPr>
              <w:widowControl/>
              <w:spacing w:after="200" w:line="276" w:lineRule="auto"/>
              <w:rPr>
                <w:rFonts w:ascii="Times New Roman" w:eastAsia="Courier New" w:hAnsi="Times New Roman" w:cs="Times New Roman"/>
              </w:rPr>
            </w:pPr>
            <w:r>
              <w:rPr>
                <w:rFonts w:ascii="Times New Roman" w:hAnsi="Times New Roman" w:cs="Times New Roman"/>
              </w:rPr>
              <w:t xml:space="preserve"> </w:t>
            </w:r>
          </w:p>
        </w:tc>
        <w:tc>
          <w:tcPr>
            <w:tcW w:w="426" w:type="dxa"/>
            <w:gridSpan w:val="2"/>
            <w:tcBorders>
              <w:top w:val="single" w:sz="4" w:space="0" w:color="auto"/>
              <w:left w:val="single" w:sz="4" w:space="0" w:color="auto"/>
              <w:bottom w:val="single" w:sz="4" w:space="0" w:color="auto"/>
              <w:right w:val="single" w:sz="4" w:space="0" w:color="auto"/>
            </w:tcBorders>
          </w:tcPr>
          <w:p w:rsidR="00720AEC" w:rsidRDefault="00720AEC">
            <w:pPr>
              <w:pStyle w:val="a3"/>
              <w:spacing w:line="276" w:lineRule="auto"/>
            </w:pPr>
          </w:p>
        </w:tc>
        <w:tc>
          <w:tcPr>
            <w:tcW w:w="8686" w:type="dxa"/>
            <w:gridSpan w:val="19"/>
            <w:tcBorders>
              <w:top w:val="single" w:sz="4" w:space="0" w:color="auto"/>
              <w:left w:val="single" w:sz="4" w:space="0" w:color="auto"/>
              <w:bottom w:val="single" w:sz="4" w:space="0" w:color="auto"/>
              <w:right w:val="single" w:sz="4" w:space="0" w:color="auto"/>
            </w:tcBorders>
            <w:hideMark/>
          </w:tcPr>
          <w:p w:rsidR="00720AEC" w:rsidRDefault="00720AEC">
            <w:pPr>
              <w:pStyle w:val="a3"/>
              <w:spacing w:line="276" w:lineRule="auto"/>
            </w:pPr>
            <w:r>
              <w:t>Образованием помещения(ий) в здании, сооружении путем раздела здания, сооружения</w:t>
            </w:r>
          </w:p>
        </w:tc>
      </w:tr>
      <w:tr w:rsidR="00720AEC" w:rsidTr="00413739">
        <w:tc>
          <w:tcPr>
            <w:tcW w:w="548" w:type="dxa"/>
            <w:gridSpan w:val="2"/>
            <w:vMerge/>
            <w:tcBorders>
              <w:top w:val="single" w:sz="4" w:space="0" w:color="auto"/>
              <w:left w:val="single" w:sz="4" w:space="0" w:color="auto"/>
              <w:bottom w:val="nil"/>
              <w:right w:val="single" w:sz="4" w:space="0" w:color="auto"/>
            </w:tcBorders>
            <w:vAlign w:val="center"/>
            <w:hideMark/>
          </w:tcPr>
          <w:p w:rsidR="00720AEC" w:rsidRDefault="00720AEC">
            <w:pPr>
              <w:widowControl/>
              <w:rPr>
                <w:rFonts w:ascii="Times New Roman" w:eastAsia="Courier New" w:hAnsi="Times New Roman" w:cs="Times New Roman"/>
              </w:rPr>
            </w:pPr>
          </w:p>
        </w:tc>
        <w:tc>
          <w:tcPr>
            <w:tcW w:w="426" w:type="dxa"/>
            <w:gridSpan w:val="2"/>
            <w:vMerge w:val="restart"/>
            <w:tcBorders>
              <w:top w:val="single" w:sz="4" w:space="0" w:color="auto"/>
              <w:left w:val="single" w:sz="4" w:space="0" w:color="auto"/>
              <w:bottom w:val="single" w:sz="4" w:space="0" w:color="auto"/>
              <w:right w:val="single" w:sz="4" w:space="0" w:color="auto"/>
            </w:tcBorders>
          </w:tcPr>
          <w:p w:rsidR="00720AEC" w:rsidRDefault="00720AEC">
            <w:pPr>
              <w:pStyle w:val="a3"/>
              <w:spacing w:line="276" w:lineRule="auto"/>
            </w:pPr>
          </w:p>
        </w:tc>
        <w:tc>
          <w:tcPr>
            <w:tcW w:w="340" w:type="dxa"/>
            <w:tcBorders>
              <w:top w:val="single" w:sz="4" w:space="0" w:color="auto"/>
              <w:left w:val="single" w:sz="4" w:space="0" w:color="auto"/>
              <w:bottom w:val="single" w:sz="4" w:space="0" w:color="auto"/>
              <w:right w:val="single" w:sz="4" w:space="0" w:color="auto"/>
            </w:tcBorders>
          </w:tcPr>
          <w:p w:rsidR="00720AEC" w:rsidRDefault="00720AEC">
            <w:pPr>
              <w:pStyle w:val="a3"/>
              <w:spacing w:line="276" w:lineRule="auto"/>
            </w:pPr>
          </w:p>
        </w:tc>
        <w:tc>
          <w:tcPr>
            <w:tcW w:w="3078" w:type="dxa"/>
            <w:gridSpan w:val="5"/>
            <w:tcBorders>
              <w:top w:val="single" w:sz="4" w:space="0" w:color="auto"/>
              <w:left w:val="single" w:sz="4" w:space="0" w:color="auto"/>
              <w:bottom w:val="single" w:sz="4" w:space="0" w:color="auto"/>
              <w:right w:val="single" w:sz="4" w:space="0" w:color="auto"/>
            </w:tcBorders>
            <w:hideMark/>
          </w:tcPr>
          <w:p w:rsidR="00720AEC" w:rsidRDefault="00720AEC">
            <w:pPr>
              <w:pStyle w:val="a3"/>
              <w:spacing w:line="276" w:lineRule="auto"/>
            </w:pPr>
            <w:r>
              <w:t>Образование жилого помещения</w:t>
            </w:r>
          </w:p>
        </w:tc>
        <w:tc>
          <w:tcPr>
            <w:tcW w:w="3737" w:type="dxa"/>
            <w:gridSpan w:val="11"/>
            <w:tcBorders>
              <w:top w:val="single" w:sz="4" w:space="0" w:color="auto"/>
              <w:left w:val="single" w:sz="4" w:space="0" w:color="auto"/>
              <w:bottom w:val="single" w:sz="4" w:space="0" w:color="auto"/>
              <w:right w:val="single" w:sz="4" w:space="0" w:color="auto"/>
            </w:tcBorders>
            <w:hideMark/>
          </w:tcPr>
          <w:p w:rsidR="00720AEC" w:rsidRDefault="00720AEC">
            <w:pPr>
              <w:pStyle w:val="a3"/>
              <w:spacing w:line="276" w:lineRule="auto"/>
            </w:pPr>
            <w:r>
              <w:t>Количество образуемых помещений</w:t>
            </w:r>
          </w:p>
        </w:tc>
        <w:tc>
          <w:tcPr>
            <w:tcW w:w="1531" w:type="dxa"/>
            <w:gridSpan w:val="2"/>
            <w:tcBorders>
              <w:top w:val="single" w:sz="4" w:space="0" w:color="auto"/>
              <w:left w:val="single" w:sz="4" w:space="0" w:color="auto"/>
              <w:bottom w:val="single" w:sz="4" w:space="0" w:color="auto"/>
              <w:right w:val="single" w:sz="4" w:space="0" w:color="auto"/>
            </w:tcBorders>
          </w:tcPr>
          <w:p w:rsidR="00720AEC" w:rsidRDefault="00720AEC">
            <w:pPr>
              <w:pStyle w:val="a3"/>
              <w:spacing w:line="276" w:lineRule="auto"/>
            </w:pPr>
          </w:p>
        </w:tc>
      </w:tr>
      <w:tr w:rsidR="00720AEC" w:rsidTr="00413739">
        <w:tc>
          <w:tcPr>
            <w:tcW w:w="548" w:type="dxa"/>
            <w:gridSpan w:val="2"/>
            <w:vMerge/>
            <w:tcBorders>
              <w:top w:val="single" w:sz="4" w:space="0" w:color="auto"/>
              <w:left w:val="single" w:sz="4" w:space="0" w:color="auto"/>
              <w:bottom w:val="nil"/>
              <w:right w:val="single" w:sz="4" w:space="0" w:color="auto"/>
            </w:tcBorders>
            <w:vAlign w:val="center"/>
            <w:hideMark/>
          </w:tcPr>
          <w:p w:rsidR="00720AEC" w:rsidRDefault="00720AEC">
            <w:pPr>
              <w:widowControl/>
              <w:rPr>
                <w:rFonts w:ascii="Times New Roman" w:eastAsia="Courier New" w:hAnsi="Times New Roman" w:cs="Times New Roman"/>
              </w:rPr>
            </w:pPr>
          </w:p>
        </w:tc>
        <w:tc>
          <w:tcPr>
            <w:tcW w:w="426" w:type="dxa"/>
            <w:gridSpan w:val="2"/>
            <w:vMerge/>
            <w:tcBorders>
              <w:top w:val="single" w:sz="4" w:space="0" w:color="auto"/>
              <w:left w:val="single" w:sz="4" w:space="0" w:color="auto"/>
              <w:bottom w:val="single" w:sz="4" w:space="0" w:color="auto"/>
              <w:right w:val="single" w:sz="4" w:space="0" w:color="auto"/>
            </w:tcBorders>
            <w:vAlign w:val="center"/>
            <w:hideMark/>
          </w:tcPr>
          <w:p w:rsidR="00720AEC" w:rsidRDefault="00720AEC">
            <w:pPr>
              <w:widowControl/>
              <w:rPr>
                <w:rFonts w:ascii="Times New Roman" w:hAnsi="Times New Roman" w:cs="Times New Roman"/>
                <w:color w:val="auto"/>
                <w:sz w:val="20"/>
                <w:szCs w:val="20"/>
              </w:rPr>
            </w:pPr>
          </w:p>
        </w:tc>
        <w:tc>
          <w:tcPr>
            <w:tcW w:w="340" w:type="dxa"/>
            <w:tcBorders>
              <w:top w:val="single" w:sz="4" w:space="0" w:color="auto"/>
              <w:left w:val="single" w:sz="4" w:space="0" w:color="auto"/>
              <w:bottom w:val="single" w:sz="4" w:space="0" w:color="auto"/>
              <w:right w:val="single" w:sz="4" w:space="0" w:color="auto"/>
            </w:tcBorders>
          </w:tcPr>
          <w:p w:rsidR="00720AEC" w:rsidRDefault="00720AEC">
            <w:pPr>
              <w:pStyle w:val="a3"/>
              <w:spacing w:line="276" w:lineRule="auto"/>
            </w:pPr>
          </w:p>
        </w:tc>
        <w:tc>
          <w:tcPr>
            <w:tcW w:w="3078" w:type="dxa"/>
            <w:gridSpan w:val="5"/>
            <w:tcBorders>
              <w:top w:val="single" w:sz="4" w:space="0" w:color="auto"/>
              <w:left w:val="single" w:sz="4" w:space="0" w:color="auto"/>
              <w:bottom w:val="single" w:sz="4" w:space="0" w:color="auto"/>
              <w:right w:val="single" w:sz="4" w:space="0" w:color="auto"/>
            </w:tcBorders>
            <w:hideMark/>
          </w:tcPr>
          <w:p w:rsidR="00720AEC" w:rsidRDefault="00720AEC">
            <w:pPr>
              <w:pStyle w:val="a3"/>
              <w:spacing w:line="276" w:lineRule="auto"/>
            </w:pPr>
            <w:r>
              <w:t>Образование нежилого помещения</w:t>
            </w:r>
          </w:p>
        </w:tc>
        <w:tc>
          <w:tcPr>
            <w:tcW w:w="3737" w:type="dxa"/>
            <w:gridSpan w:val="11"/>
            <w:tcBorders>
              <w:top w:val="single" w:sz="4" w:space="0" w:color="auto"/>
              <w:left w:val="single" w:sz="4" w:space="0" w:color="auto"/>
              <w:bottom w:val="single" w:sz="4" w:space="0" w:color="auto"/>
              <w:right w:val="single" w:sz="4" w:space="0" w:color="auto"/>
            </w:tcBorders>
            <w:hideMark/>
          </w:tcPr>
          <w:p w:rsidR="00720AEC" w:rsidRDefault="00720AEC">
            <w:pPr>
              <w:pStyle w:val="a3"/>
              <w:spacing w:line="276" w:lineRule="auto"/>
            </w:pPr>
            <w:r>
              <w:t>Количество образуемых помещений</w:t>
            </w:r>
          </w:p>
        </w:tc>
        <w:tc>
          <w:tcPr>
            <w:tcW w:w="1531" w:type="dxa"/>
            <w:gridSpan w:val="2"/>
            <w:tcBorders>
              <w:top w:val="single" w:sz="4" w:space="0" w:color="auto"/>
              <w:left w:val="single" w:sz="4" w:space="0" w:color="auto"/>
              <w:bottom w:val="single" w:sz="4" w:space="0" w:color="auto"/>
              <w:right w:val="single" w:sz="4" w:space="0" w:color="auto"/>
            </w:tcBorders>
          </w:tcPr>
          <w:p w:rsidR="00720AEC" w:rsidRDefault="00720AEC">
            <w:pPr>
              <w:pStyle w:val="a3"/>
              <w:spacing w:line="276" w:lineRule="auto"/>
            </w:pPr>
          </w:p>
        </w:tc>
      </w:tr>
      <w:tr w:rsidR="00720AEC" w:rsidTr="00413739">
        <w:tc>
          <w:tcPr>
            <w:tcW w:w="548" w:type="dxa"/>
            <w:gridSpan w:val="2"/>
            <w:vMerge/>
            <w:tcBorders>
              <w:top w:val="single" w:sz="4" w:space="0" w:color="auto"/>
              <w:left w:val="single" w:sz="4" w:space="0" w:color="auto"/>
              <w:bottom w:val="nil"/>
              <w:right w:val="single" w:sz="4" w:space="0" w:color="auto"/>
            </w:tcBorders>
            <w:vAlign w:val="center"/>
            <w:hideMark/>
          </w:tcPr>
          <w:p w:rsidR="00720AEC" w:rsidRDefault="00720AEC">
            <w:pPr>
              <w:widowControl/>
              <w:rPr>
                <w:rFonts w:ascii="Times New Roman" w:eastAsia="Courier New" w:hAnsi="Times New Roman" w:cs="Times New Roman"/>
              </w:rPr>
            </w:pPr>
          </w:p>
        </w:tc>
        <w:tc>
          <w:tcPr>
            <w:tcW w:w="3844" w:type="dxa"/>
            <w:gridSpan w:val="8"/>
            <w:tcBorders>
              <w:top w:val="single" w:sz="4" w:space="0" w:color="auto"/>
              <w:left w:val="single" w:sz="4" w:space="0" w:color="auto"/>
              <w:bottom w:val="single" w:sz="4" w:space="0" w:color="auto"/>
              <w:right w:val="single" w:sz="4" w:space="0" w:color="auto"/>
            </w:tcBorders>
            <w:hideMark/>
          </w:tcPr>
          <w:p w:rsidR="00720AEC" w:rsidRDefault="00720AEC">
            <w:pPr>
              <w:pStyle w:val="a3"/>
              <w:spacing w:line="276" w:lineRule="auto"/>
            </w:pPr>
            <w:r>
              <w:t>Кадастровый номер здания, сооружения</w:t>
            </w:r>
          </w:p>
        </w:tc>
        <w:tc>
          <w:tcPr>
            <w:tcW w:w="5268" w:type="dxa"/>
            <w:gridSpan w:val="13"/>
            <w:tcBorders>
              <w:top w:val="single" w:sz="4" w:space="0" w:color="auto"/>
              <w:left w:val="single" w:sz="4" w:space="0" w:color="auto"/>
              <w:bottom w:val="single" w:sz="4" w:space="0" w:color="auto"/>
              <w:right w:val="single" w:sz="4" w:space="0" w:color="auto"/>
            </w:tcBorders>
            <w:hideMark/>
          </w:tcPr>
          <w:p w:rsidR="00720AEC" w:rsidRDefault="00720AEC">
            <w:pPr>
              <w:pStyle w:val="a3"/>
              <w:spacing w:line="276" w:lineRule="auto"/>
            </w:pPr>
            <w:r>
              <w:t>Адрес здания, сооружения</w:t>
            </w:r>
          </w:p>
        </w:tc>
      </w:tr>
      <w:tr w:rsidR="00720AEC" w:rsidTr="00413739">
        <w:tc>
          <w:tcPr>
            <w:tcW w:w="548" w:type="dxa"/>
            <w:gridSpan w:val="2"/>
            <w:vMerge/>
            <w:tcBorders>
              <w:top w:val="single" w:sz="4" w:space="0" w:color="auto"/>
              <w:left w:val="single" w:sz="4" w:space="0" w:color="auto"/>
              <w:bottom w:val="nil"/>
              <w:right w:val="single" w:sz="4" w:space="0" w:color="auto"/>
            </w:tcBorders>
            <w:vAlign w:val="center"/>
            <w:hideMark/>
          </w:tcPr>
          <w:p w:rsidR="00720AEC" w:rsidRDefault="00720AEC">
            <w:pPr>
              <w:widowControl/>
              <w:rPr>
                <w:rFonts w:ascii="Times New Roman" w:eastAsia="Courier New" w:hAnsi="Times New Roman" w:cs="Times New Roman"/>
              </w:rPr>
            </w:pPr>
          </w:p>
        </w:tc>
        <w:tc>
          <w:tcPr>
            <w:tcW w:w="3844" w:type="dxa"/>
            <w:gridSpan w:val="8"/>
            <w:tcBorders>
              <w:top w:val="single" w:sz="4" w:space="0" w:color="auto"/>
              <w:left w:val="single" w:sz="4" w:space="0" w:color="auto"/>
              <w:bottom w:val="nil"/>
              <w:right w:val="single" w:sz="4" w:space="0" w:color="auto"/>
            </w:tcBorders>
          </w:tcPr>
          <w:p w:rsidR="00720AEC" w:rsidRDefault="00720AEC">
            <w:pPr>
              <w:pStyle w:val="a3"/>
              <w:spacing w:line="276" w:lineRule="auto"/>
            </w:pPr>
          </w:p>
        </w:tc>
        <w:tc>
          <w:tcPr>
            <w:tcW w:w="5268" w:type="dxa"/>
            <w:gridSpan w:val="13"/>
            <w:tcBorders>
              <w:top w:val="single" w:sz="4" w:space="0" w:color="auto"/>
              <w:left w:val="single" w:sz="4" w:space="0" w:color="auto"/>
              <w:bottom w:val="single" w:sz="4" w:space="0" w:color="auto"/>
              <w:right w:val="single" w:sz="4" w:space="0" w:color="auto"/>
            </w:tcBorders>
          </w:tcPr>
          <w:p w:rsidR="00720AEC" w:rsidRDefault="00720AEC">
            <w:pPr>
              <w:pStyle w:val="a3"/>
              <w:spacing w:line="276" w:lineRule="auto"/>
            </w:pPr>
          </w:p>
        </w:tc>
      </w:tr>
      <w:tr w:rsidR="00720AEC" w:rsidTr="00413739">
        <w:tc>
          <w:tcPr>
            <w:tcW w:w="548" w:type="dxa"/>
            <w:gridSpan w:val="2"/>
            <w:vMerge/>
            <w:tcBorders>
              <w:top w:val="single" w:sz="4" w:space="0" w:color="auto"/>
              <w:left w:val="single" w:sz="4" w:space="0" w:color="auto"/>
              <w:bottom w:val="nil"/>
              <w:right w:val="single" w:sz="4" w:space="0" w:color="auto"/>
            </w:tcBorders>
            <w:vAlign w:val="center"/>
            <w:hideMark/>
          </w:tcPr>
          <w:p w:rsidR="00720AEC" w:rsidRDefault="00720AEC">
            <w:pPr>
              <w:widowControl/>
              <w:rPr>
                <w:rFonts w:ascii="Times New Roman" w:eastAsia="Courier New" w:hAnsi="Times New Roman" w:cs="Times New Roman"/>
              </w:rPr>
            </w:pPr>
          </w:p>
        </w:tc>
        <w:tc>
          <w:tcPr>
            <w:tcW w:w="3844" w:type="dxa"/>
            <w:gridSpan w:val="8"/>
            <w:tcBorders>
              <w:top w:val="nil"/>
              <w:left w:val="single" w:sz="4" w:space="0" w:color="auto"/>
              <w:bottom w:val="single" w:sz="4" w:space="0" w:color="auto"/>
              <w:right w:val="single" w:sz="4" w:space="0" w:color="auto"/>
            </w:tcBorders>
          </w:tcPr>
          <w:p w:rsidR="00720AEC" w:rsidRDefault="00720AEC">
            <w:pPr>
              <w:pStyle w:val="a3"/>
              <w:spacing w:line="276" w:lineRule="auto"/>
            </w:pPr>
          </w:p>
        </w:tc>
        <w:tc>
          <w:tcPr>
            <w:tcW w:w="5268" w:type="dxa"/>
            <w:gridSpan w:val="13"/>
            <w:tcBorders>
              <w:top w:val="single" w:sz="4" w:space="0" w:color="auto"/>
              <w:left w:val="single" w:sz="4" w:space="0" w:color="auto"/>
              <w:bottom w:val="single" w:sz="4" w:space="0" w:color="auto"/>
              <w:right w:val="single" w:sz="4" w:space="0" w:color="auto"/>
            </w:tcBorders>
          </w:tcPr>
          <w:p w:rsidR="00720AEC" w:rsidRDefault="00720AEC">
            <w:pPr>
              <w:pStyle w:val="a3"/>
              <w:spacing w:line="276" w:lineRule="auto"/>
            </w:pPr>
          </w:p>
        </w:tc>
      </w:tr>
      <w:tr w:rsidR="00720AEC" w:rsidTr="00413739">
        <w:tc>
          <w:tcPr>
            <w:tcW w:w="548" w:type="dxa"/>
            <w:gridSpan w:val="2"/>
            <w:vMerge/>
            <w:tcBorders>
              <w:top w:val="single" w:sz="4" w:space="0" w:color="auto"/>
              <w:left w:val="single" w:sz="4" w:space="0" w:color="auto"/>
              <w:bottom w:val="nil"/>
              <w:right w:val="single" w:sz="4" w:space="0" w:color="auto"/>
            </w:tcBorders>
            <w:vAlign w:val="center"/>
            <w:hideMark/>
          </w:tcPr>
          <w:p w:rsidR="00720AEC" w:rsidRDefault="00720AEC">
            <w:pPr>
              <w:widowControl/>
              <w:rPr>
                <w:rFonts w:ascii="Times New Roman" w:eastAsia="Courier New" w:hAnsi="Times New Roman" w:cs="Times New Roman"/>
              </w:rPr>
            </w:pPr>
          </w:p>
        </w:tc>
        <w:tc>
          <w:tcPr>
            <w:tcW w:w="3844" w:type="dxa"/>
            <w:gridSpan w:val="8"/>
            <w:tcBorders>
              <w:top w:val="single" w:sz="4" w:space="0" w:color="auto"/>
              <w:left w:val="single" w:sz="4" w:space="0" w:color="auto"/>
              <w:bottom w:val="nil"/>
              <w:right w:val="single" w:sz="4" w:space="0" w:color="auto"/>
            </w:tcBorders>
            <w:hideMark/>
          </w:tcPr>
          <w:p w:rsidR="00720AEC" w:rsidRDefault="00720AEC">
            <w:pPr>
              <w:pStyle w:val="a3"/>
              <w:spacing w:line="276" w:lineRule="auto"/>
            </w:pPr>
            <w:r>
              <w:t>Дополнительная информация:</w:t>
            </w:r>
          </w:p>
        </w:tc>
        <w:tc>
          <w:tcPr>
            <w:tcW w:w="5268" w:type="dxa"/>
            <w:gridSpan w:val="13"/>
            <w:tcBorders>
              <w:top w:val="single" w:sz="4" w:space="0" w:color="auto"/>
              <w:left w:val="single" w:sz="4" w:space="0" w:color="auto"/>
              <w:bottom w:val="single" w:sz="4" w:space="0" w:color="auto"/>
              <w:right w:val="single" w:sz="4" w:space="0" w:color="auto"/>
            </w:tcBorders>
          </w:tcPr>
          <w:p w:rsidR="00720AEC" w:rsidRDefault="00720AEC">
            <w:pPr>
              <w:pStyle w:val="a3"/>
              <w:spacing w:line="276" w:lineRule="auto"/>
            </w:pPr>
          </w:p>
        </w:tc>
      </w:tr>
      <w:tr w:rsidR="00720AEC" w:rsidTr="00413739">
        <w:tc>
          <w:tcPr>
            <w:tcW w:w="548" w:type="dxa"/>
            <w:gridSpan w:val="2"/>
            <w:vMerge/>
            <w:tcBorders>
              <w:top w:val="single" w:sz="4" w:space="0" w:color="auto"/>
              <w:left w:val="single" w:sz="4" w:space="0" w:color="auto"/>
              <w:bottom w:val="nil"/>
              <w:right w:val="single" w:sz="4" w:space="0" w:color="auto"/>
            </w:tcBorders>
            <w:vAlign w:val="center"/>
            <w:hideMark/>
          </w:tcPr>
          <w:p w:rsidR="00720AEC" w:rsidRDefault="00720AEC">
            <w:pPr>
              <w:widowControl/>
              <w:rPr>
                <w:rFonts w:ascii="Times New Roman" w:eastAsia="Courier New" w:hAnsi="Times New Roman" w:cs="Times New Roman"/>
              </w:rPr>
            </w:pPr>
          </w:p>
        </w:tc>
        <w:tc>
          <w:tcPr>
            <w:tcW w:w="3844" w:type="dxa"/>
            <w:gridSpan w:val="8"/>
            <w:tcBorders>
              <w:top w:val="nil"/>
              <w:left w:val="single" w:sz="4" w:space="0" w:color="auto"/>
              <w:bottom w:val="nil"/>
              <w:right w:val="single" w:sz="4" w:space="0" w:color="auto"/>
            </w:tcBorders>
          </w:tcPr>
          <w:p w:rsidR="00720AEC" w:rsidRDefault="00720AEC">
            <w:pPr>
              <w:pStyle w:val="a3"/>
              <w:spacing w:line="276" w:lineRule="auto"/>
            </w:pPr>
          </w:p>
        </w:tc>
        <w:tc>
          <w:tcPr>
            <w:tcW w:w="5268" w:type="dxa"/>
            <w:gridSpan w:val="13"/>
            <w:tcBorders>
              <w:top w:val="single" w:sz="4" w:space="0" w:color="auto"/>
              <w:left w:val="single" w:sz="4" w:space="0" w:color="auto"/>
              <w:bottom w:val="single" w:sz="4" w:space="0" w:color="auto"/>
              <w:right w:val="single" w:sz="4" w:space="0" w:color="auto"/>
            </w:tcBorders>
          </w:tcPr>
          <w:p w:rsidR="00720AEC" w:rsidRDefault="00720AEC">
            <w:pPr>
              <w:pStyle w:val="a3"/>
              <w:spacing w:line="276" w:lineRule="auto"/>
            </w:pPr>
          </w:p>
        </w:tc>
      </w:tr>
      <w:tr w:rsidR="00720AEC" w:rsidTr="00413739">
        <w:tc>
          <w:tcPr>
            <w:tcW w:w="548" w:type="dxa"/>
            <w:gridSpan w:val="2"/>
            <w:vMerge/>
            <w:tcBorders>
              <w:top w:val="single" w:sz="4" w:space="0" w:color="auto"/>
              <w:left w:val="single" w:sz="4" w:space="0" w:color="auto"/>
              <w:bottom w:val="nil"/>
              <w:right w:val="single" w:sz="4" w:space="0" w:color="auto"/>
            </w:tcBorders>
            <w:vAlign w:val="center"/>
            <w:hideMark/>
          </w:tcPr>
          <w:p w:rsidR="00720AEC" w:rsidRDefault="00720AEC">
            <w:pPr>
              <w:widowControl/>
              <w:rPr>
                <w:rFonts w:ascii="Times New Roman" w:eastAsia="Courier New" w:hAnsi="Times New Roman" w:cs="Times New Roman"/>
              </w:rPr>
            </w:pPr>
          </w:p>
        </w:tc>
        <w:tc>
          <w:tcPr>
            <w:tcW w:w="426" w:type="dxa"/>
            <w:gridSpan w:val="2"/>
            <w:tcBorders>
              <w:top w:val="single" w:sz="4" w:space="0" w:color="auto"/>
              <w:left w:val="single" w:sz="4" w:space="0" w:color="auto"/>
              <w:bottom w:val="single" w:sz="4" w:space="0" w:color="auto"/>
              <w:right w:val="single" w:sz="4" w:space="0" w:color="auto"/>
            </w:tcBorders>
          </w:tcPr>
          <w:p w:rsidR="00720AEC" w:rsidRDefault="00720AEC">
            <w:pPr>
              <w:pStyle w:val="a3"/>
              <w:spacing w:line="276" w:lineRule="auto"/>
            </w:pPr>
          </w:p>
        </w:tc>
        <w:tc>
          <w:tcPr>
            <w:tcW w:w="8686" w:type="dxa"/>
            <w:gridSpan w:val="19"/>
            <w:tcBorders>
              <w:top w:val="single" w:sz="4" w:space="0" w:color="auto"/>
              <w:left w:val="single" w:sz="4" w:space="0" w:color="auto"/>
              <w:bottom w:val="single" w:sz="4" w:space="0" w:color="auto"/>
              <w:right w:val="single" w:sz="4" w:space="0" w:color="auto"/>
            </w:tcBorders>
            <w:hideMark/>
          </w:tcPr>
          <w:p w:rsidR="00720AEC" w:rsidRDefault="00720AEC">
            <w:pPr>
              <w:pStyle w:val="a3"/>
              <w:spacing w:line="276" w:lineRule="auto"/>
            </w:pPr>
            <w:r>
              <w:t>Образованием помещения(ий) в здании, сооружении путем раздела помещения</w:t>
            </w:r>
          </w:p>
        </w:tc>
      </w:tr>
      <w:tr w:rsidR="00720AEC" w:rsidTr="00413739">
        <w:tc>
          <w:tcPr>
            <w:tcW w:w="548" w:type="dxa"/>
            <w:gridSpan w:val="2"/>
            <w:vMerge/>
            <w:tcBorders>
              <w:top w:val="single" w:sz="4" w:space="0" w:color="auto"/>
              <w:left w:val="single" w:sz="4" w:space="0" w:color="auto"/>
              <w:bottom w:val="nil"/>
              <w:right w:val="single" w:sz="4" w:space="0" w:color="auto"/>
            </w:tcBorders>
            <w:vAlign w:val="center"/>
            <w:hideMark/>
          </w:tcPr>
          <w:p w:rsidR="00720AEC" w:rsidRDefault="00720AEC">
            <w:pPr>
              <w:widowControl/>
              <w:rPr>
                <w:rFonts w:ascii="Times New Roman" w:eastAsia="Courier New" w:hAnsi="Times New Roman" w:cs="Times New Roman"/>
              </w:rPr>
            </w:pPr>
          </w:p>
        </w:tc>
        <w:tc>
          <w:tcPr>
            <w:tcW w:w="2974" w:type="dxa"/>
            <w:gridSpan w:val="4"/>
            <w:tcBorders>
              <w:top w:val="single" w:sz="4" w:space="0" w:color="auto"/>
              <w:left w:val="single" w:sz="4" w:space="0" w:color="auto"/>
              <w:bottom w:val="single" w:sz="4" w:space="0" w:color="auto"/>
              <w:right w:val="single" w:sz="4" w:space="0" w:color="auto"/>
            </w:tcBorders>
            <w:hideMark/>
          </w:tcPr>
          <w:p w:rsidR="00720AEC" w:rsidRDefault="00720AEC">
            <w:pPr>
              <w:pStyle w:val="a3"/>
              <w:spacing w:line="276" w:lineRule="auto"/>
            </w:pPr>
            <w:r>
              <w:t xml:space="preserve">Назначение помещения (жилое (нежилое) помещение) </w:t>
            </w:r>
            <w:hyperlink r:id="rId14" w:anchor="Par521" w:history="1">
              <w:r>
                <w:rPr>
                  <w:rStyle w:val="a6"/>
                </w:rPr>
                <w:t>&lt;3&gt;</w:t>
              </w:r>
            </w:hyperlink>
          </w:p>
        </w:tc>
        <w:tc>
          <w:tcPr>
            <w:tcW w:w="3063" w:type="dxa"/>
            <w:gridSpan w:val="10"/>
            <w:tcBorders>
              <w:top w:val="single" w:sz="4" w:space="0" w:color="auto"/>
              <w:left w:val="single" w:sz="4" w:space="0" w:color="auto"/>
              <w:bottom w:val="single" w:sz="4" w:space="0" w:color="auto"/>
              <w:right w:val="single" w:sz="4" w:space="0" w:color="auto"/>
            </w:tcBorders>
            <w:hideMark/>
          </w:tcPr>
          <w:p w:rsidR="00720AEC" w:rsidRDefault="00720AEC">
            <w:pPr>
              <w:pStyle w:val="a3"/>
              <w:spacing w:line="276" w:lineRule="auto"/>
            </w:pPr>
            <w:r>
              <w:t xml:space="preserve">Вид помещения </w:t>
            </w:r>
            <w:hyperlink r:id="rId15" w:anchor="Par521" w:history="1">
              <w:r>
                <w:rPr>
                  <w:rStyle w:val="a6"/>
                </w:rPr>
                <w:t>&lt;3&gt;</w:t>
              </w:r>
            </w:hyperlink>
          </w:p>
        </w:tc>
        <w:tc>
          <w:tcPr>
            <w:tcW w:w="3075" w:type="dxa"/>
            <w:gridSpan w:val="7"/>
            <w:tcBorders>
              <w:top w:val="single" w:sz="4" w:space="0" w:color="auto"/>
              <w:left w:val="single" w:sz="4" w:space="0" w:color="auto"/>
              <w:bottom w:val="single" w:sz="4" w:space="0" w:color="auto"/>
              <w:right w:val="single" w:sz="4" w:space="0" w:color="auto"/>
            </w:tcBorders>
            <w:hideMark/>
          </w:tcPr>
          <w:p w:rsidR="00720AEC" w:rsidRDefault="00720AEC">
            <w:pPr>
              <w:pStyle w:val="a3"/>
              <w:spacing w:line="276" w:lineRule="auto"/>
            </w:pPr>
            <w:r>
              <w:t xml:space="preserve">Количество помещений </w:t>
            </w:r>
            <w:hyperlink r:id="rId16" w:anchor="Par521" w:history="1">
              <w:r>
                <w:rPr>
                  <w:rStyle w:val="a6"/>
                </w:rPr>
                <w:t>&lt;3&gt;</w:t>
              </w:r>
            </w:hyperlink>
          </w:p>
        </w:tc>
      </w:tr>
      <w:tr w:rsidR="00720AEC" w:rsidTr="00413739">
        <w:tc>
          <w:tcPr>
            <w:tcW w:w="548" w:type="dxa"/>
            <w:gridSpan w:val="2"/>
            <w:vMerge/>
            <w:tcBorders>
              <w:top w:val="single" w:sz="4" w:space="0" w:color="auto"/>
              <w:left w:val="single" w:sz="4" w:space="0" w:color="auto"/>
              <w:bottom w:val="nil"/>
              <w:right w:val="single" w:sz="4" w:space="0" w:color="auto"/>
            </w:tcBorders>
            <w:vAlign w:val="center"/>
            <w:hideMark/>
          </w:tcPr>
          <w:p w:rsidR="00720AEC" w:rsidRDefault="00720AEC">
            <w:pPr>
              <w:widowControl/>
              <w:rPr>
                <w:rFonts w:ascii="Times New Roman" w:eastAsia="Courier New" w:hAnsi="Times New Roman" w:cs="Times New Roman"/>
              </w:rPr>
            </w:pPr>
          </w:p>
        </w:tc>
        <w:tc>
          <w:tcPr>
            <w:tcW w:w="2974" w:type="dxa"/>
            <w:gridSpan w:val="4"/>
            <w:tcBorders>
              <w:top w:val="single" w:sz="4" w:space="0" w:color="auto"/>
              <w:left w:val="single" w:sz="4" w:space="0" w:color="auto"/>
              <w:bottom w:val="single" w:sz="4" w:space="0" w:color="auto"/>
              <w:right w:val="single" w:sz="4" w:space="0" w:color="auto"/>
            </w:tcBorders>
          </w:tcPr>
          <w:p w:rsidR="00720AEC" w:rsidRDefault="00720AEC">
            <w:pPr>
              <w:pStyle w:val="a3"/>
              <w:spacing w:line="276" w:lineRule="auto"/>
            </w:pPr>
          </w:p>
        </w:tc>
        <w:tc>
          <w:tcPr>
            <w:tcW w:w="3063" w:type="dxa"/>
            <w:gridSpan w:val="10"/>
            <w:tcBorders>
              <w:top w:val="single" w:sz="4" w:space="0" w:color="auto"/>
              <w:left w:val="single" w:sz="4" w:space="0" w:color="auto"/>
              <w:bottom w:val="single" w:sz="4" w:space="0" w:color="auto"/>
              <w:right w:val="single" w:sz="4" w:space="0" w:color="auto"/>
            </w:tcBorders>
          </w:tcPr>
          <w:p w:rsidR="00720AEC" w:rsidRDefault="00720AEC">
            <w:pPr>
              <w:pStyle w:val="a3"/>
              <w:spacing w:line="276" w:lineRule="auto"/>
            </w:pPr>
          </w:p>
        </w:tc>
        <w:tc>
          <w:tcPr>
            <w:tcW w:w="3075" w:type="dxa"/>
            <w:gridSpan w:val="7"/>
            <w:tcBorders>
              <w:top w:val="single" w:sz="4" w:space="0" w:color="auto"/>
              <w:left w:val="single" w:sz="4" w:space="0" w:color="auto"/>
              <w:bottom w:val="single" w:sz="4" w:space="0" w:color="auto"/>
              <w:right w:val="single" w:sz="4" w:space="0" w:color="auto"/>
            </w:tcBorders>
          </w:tcPr>
          <w:p w:rsidR="00720AEC" w:rsidRDefault="00720AEC">
            <w:pPr>
              <w:pStyle w:val="a3"/>
              <w:spacing w:line="276" w:lineRule="auto"/>
            </w:pPr>
          </w:p>
        </w:tc>
      </w:tr>
      <w:tr w:rsidR="00720AEC" w:rsidTr="00413739">
        <w:tc>
          <w:tcPr>
            <w:tcW w:w="548" w:type="dxa"/>
            <w:gridSpan w:val="2"/>
            <w:vMerge/>
            <w:tcBorders>
              <w:top w:val="single" w:sz="4" w:space="0" w:color="auto"/>
              <w:left w:val="single" w:sz="4" w:space="0" w:color="auto"/>
              <w:bottom w:val="nil"/>
              <w:right w:val="single" w:sz="4" w:space="0" w:color="auto"/>
            </w:tcBorders>
            <w:vAlign w:val="center"/>
            <w:hideMark/>
          </w:tcPr>
          <w:p w:rsidR="00720AEC" w:rsidRDefault="00720AEC">
            <w:pPr>
              <w:widowControl/>
              <w:rPr>
                <w:rFonts w:ascii="Times New Roman" w:eastAsia="Courier New" w:hAnsi="Times New Roman" w:cs="Times New Roman"/>
              </w:rPr>
            </w:pPr>
          </w:p>
        </w:tc>
        <w:tc>
          <w:tcPr>
            <w:tcW w:w="3844" w:type="dxa"/>
            <w:gridSpan w:val="8"/>
            <w:tcBorders>
              <w:top w:val="single" w:sz="4" w:space="0" w:color="auto"/>
              <w:left w:val="single" w:sz="4" w:space="0" w:color="auto"/>
              <w:bottom w:val="single" w:sz="4" w:space="0" w:color="auto"/>
              <w:right w:val="single" w:sz="4" w:space="0" w:color="auto"/>
            </w:tcBorders>
            <w:hideMark/>
          </w:tcPr>
          <w:p w:rsidR="00720AEC" w:rsidRDefault="00720AEC">
            <w:pPr>
              <w:pStyle w:val="a3"/>
              <w:spacing w:line="276" w:lineRule="auto"/>
            </w:pPr>
            <w:r>
              <w:t>Кадастровый номер помещения, раздел которого осуществляется</w:t>
            </w:r>
          </w:p>
        </w:tc>
        <w:tc>
          <w:tcPr>
            <w:tcW w:w="5268" w:type="dxa"/>
            <w:gridSpan w:val="13"/>
            <w:tcBorders>
              <w:top w:val="single" w:sz="4" w:space="0" w:color="auto"/>
              <w:left w:val="single" w:sz="4" w:space="0" w:color="auto"/>
              <w:bottom w:val="single" w:sz="4" w:space="0" w:color="auto"/>
              <w:right w:val="single" w:sz="4" w:space="0" w:color="auto"/>
            </w:tcBorders>
            <w:hideMark/>
          </w:tcPr>
          <w:p w:rsidR="00720AEC" w:rsidRDefault="00720AEC">
            <w:pPr>
              <w:pStyle w:val="a3"/>
              <w:spacing w:line="276" w:lineRule="auto"/>
            </w:pPr>
            <w:r>
              <w:t>Адрес помещения, раздел которого осуществляется</w:t>
            </w:r>
          </w:p>
        </w:tc>
      </w:tr>
      <w:tr w:rsidR="00720AEC" w:rsidTr="00413739">
        <w:tc>
          <w:tcPr>
            <w:tcW w:w="548" w:type="dxa"/>
            <w:gridSpan w:val="2"/>
            <w:vMerge/>
            <w:tcBorders>
              <w:top w:val="single" w:sz="4" w:space="0" w:color="auto"/>
              <w:left w:val="single" w:sz="4" w:space="0" w:color="auto"/>
              <w:bottom w:val="nil"/>
              <w:right w:val="single" w:sz="4" w:space="0" w:color="auto"/>
            </w:tcBorders>
            <w:vAlign w:val="center"/>
            <w:hideMark/>
          </w:tcPr>
          <w:p w:rsidR="00720AEC" w:rsidRDefault="00720AEC">
            <w:pPr>
              <w:widowControl/>
              <w:rPr>
                <w:rFonts w:ascii="Times New Roman" w:eastAsia="Courier New" w:hAnsi="Times New Roman" w:cs="Times New Roman"/>
              </w:rPr>
            </w:pPr>
          </w:p>
        </w:tc>
        <w:tc>
          <w:tcPr>
            <w:tcW w:w="3844" w:type="dxa"/>
            <w:gridSpan w:val="8"/>
            <w:tcBorders>
              <w:top w:val="single" w:sz="4" w:space="0" w:color="auto"/>
              <w:left w:val="single" w:sz="4" w:space="0" w:color="auto"/>
              <w:bottom w:val="nil"/>
              <w:right w:val="single" w:sz="4" w:space="0" w:color="auto"/>
            </w:tcBorders>
          </w:tcPr>
          <w:p w:rsidR="00720AEC" w:rsidRDefault="00720AEC">
            <w:pPr>
              <w:pStyle w:val="a3"/>
              <w:spacing w:line="276" w:lineRule="auto"/>
            </w:pPr>
          </w:p>
        </w:tc>
        <w:tc>
          <w:tcPr>
            <w:tcW w:w="5268" w:type="dxa"/>
            <w:gridSpan w:val="13"/>
            <w:tcBorders>
              <w:top w:val="single" w:sz="4" w:space="0" w:color="auto"/>
              <w:left w:val="single" w:sz="4" w:space="0" w:color="auto"/>
              <w:bottom w:val="single" w:sz="4" w:space="0" w:color="auto"/>
              <w:right w:val="single" w:sz="4" w:space="0" w:color="auto"/>
            </w:tcBorders>
          </w:tcPr>
          <w:p w:rsidR="00720AEC" w:rsidRDefault="00720AEC">
            <w:pPr>
              <w:pStyle w:val="a3"/>
              <w:spacing w:line="276" w:lineRule="auto"/>
            </w:pPr>
          </w:p>
        </w:tc>
      </w:tr>
      <w:tr w:rsidR="00720AEC" w:rsidTr="00413739">
        <w:tc>
          <w:tcPr>
            <w:tcW w:w="548" w:type="dxa"/>
            <w:gridSpan w:val="2"/>
            <w:vMerge/>
            <w:tcBorders>
              <w:top w:val="single" w:sz="4" w:space="0" w:color="auto"/>
              <w:left w:val="single" w:sz="4" w:space="0" w:color="auto"/>
              <w:bottom w:val="nil"/>
              <w:right w:val="single" w:sz="4" w:space="0" w:color="auto"/>
            </w:tcBorders>
            <w:vAlign w:val="center"/>
            <w:hideMark/>
          </w:tcPr>
          <w:p w:rsidR="00720AEC" w:rsidRDefault="00720AEC">
            <w:pPr>
              <w:widowControl/>
              <w:rPr>
                <w:rFonts w:ascii="Times New Roman" w:eastAsia="Courier New" w:hAnsi="Times New Roman" w:cs="Times New Roman"/>
              </w:rPr>
            </w:pPr>
          </w:p>
        </w:tc>
        <w:tc>
          <w:tcPr>
            <w:tcW w:w="3844" w:type="dxa"/>
            <w:gridSpan w:val="8"/>
            <w:tcBorders>
              <w:top w:val="nil"/>
              <w:left w:val="single" w:sz="4" w:space="0" w:color="auto"/>
              <w:bottom w:val="single" w:sz="4" w:space="0" w:color="auto"/>
              <w:right w:val="single" w:sz="4" w:space="0" w:color="auto"/>
            </w:tcBorders>
          </w:tcPr>
          <w:p w:rsidR="00720AEC" w:rsidRDefault="00720AEC">
            <w:pPr>
              <w:pStyle w:val="a3"/>
              <w:spacing w:line="276" w:lineRule="auto"/>
            </w:pPr>
          </w:p>
        </w:tc>
        <w:tc>
          <w:tcPr>
            <w:tcW w:w="5268" w:type="dxa"/>
            <w:gridSpan w:val="13"/>
            <w:tcBorders>
              <w:top w:val="single" w:sz="4" w:space="0" w:color="auto"/>
              <w:left w:val="single" w:sz="4" w:space="0" w:color="auto"/>
              <w:bottom w:val="single" w:sz="4" w:space="0" w:color="auto"/>
              <w:right w:val="single" w:sz="4" w:space="0" w:color="auto"/>
            </w:tcBorders>
          </w:tcPr>
          <w:p w:rsidR="00720AEC" w:rsidRDefault="00720AEC">
            <w:pPr>
              <w:pStyle w:val="a3"/>
              <w:spacing w:line="276" w:lineRule="auto"/>
            </w:pPr>
          </w:p>
        </w:tc>
      </w:tr>
      <w:tr w:rsidR="00720AEC" w:rsidTr="00413739">
        <w:tc>
          <w:tcPr>
            <w:tcW w:w="548" w:type="dxa"/>
            <w:gridSpan w:val="2"/>
            <w:vMerge/>
            <w:tcBorders>
              <w:top w:val="single" w:sz="4" w:space="0" w:color="auto"/>
              <w:left w:val="single" w:sz="4" w:space="0" w:color="auto"/>
              <w:bottom w:val="nil"/>
              <w:right w:val="single" w:sz="4" w:space="0" w:color="auto"/>
            </w:tcBorders>
            <w:vAlign w:val="center"/>
            <w:hideMark/>
          </w:tcPr>
          <w:p w:rsidR="00720AEC" w:rsidRDefault="00720AEC">
            <w:pPr>
              <w:widowControl/>
              <w:rPr>
                <w:rFonts w:ascii="Times New Roman" w:eastAsia="Courier New" w:hAnsi="Times New Roman" w:cs="Times New Roman"/>
              </w:rPr>
            </w:pPr>
          </w:p>
        </w:tc>
        <w:tc>
          <w:tcPr>
            <w:tcW w:w="3844" w:type="dxa"/>
            <w:gridSpan w:val="8"/>
            <w:tcBorders>
              <w:top w:val="single" w:sz="4" w:space="0" w:color="auto"/>
              <w:left w:val="single" w:sz="4" w:space="0" w:color="auto"/>
              <w:bottom w:val="nil"/>
              <w:right w:val="single" w:sz="4" w:space="0" w:color="auto"/>
            </w:tcBorders>
            <w:hideMark/>
          </w:tcPr>
          <w:p w:rsidR="00720AEC" w:rsidRDefault="00720AEC">
            <w:pPr>
              <w:pStyle w:val="a3"/>
              <w:spacing w:line="276" w:lineRule="auto"/>
            </w:pPr>
            <w:r>
              <w:t>Дополнительная информация:</w:t>
            </w:r>
          </w:p>
        </w:tc>
        <w:tc>
          <w:tcPr>
            <w:tcW w:w="5268" w:type="dxa"/>
            <w:gridSpan w:val="13"/>
            <w:tcBorders>
              <w:top w:val="single" w:sz="4" w:space="0" w:color="auto"/>
              <w:left w:val="single" w:sz="4" w:space="0" w:color="auto"/>
              <w:bottom w:val="single" w:sz="4" w:space="0" w:color="auto"/>
              <w:right w:val="single" w:sz="4" w:space="0" w:color="auto"/>
            </w:tcBorders>
          </w:tcPr>
          <w:p w:rsidR="00720AEC" w:rsidRDefault="00720AEC">
            <w:pPr>
              <w:pStyle w:val="a3"/>
              <w:spacing w:line="276" w:lineRule="auto"/>
            </w:pPr>
          </w:p>
        </w:tc>
      </w:tr>
      <w:tr w:rsidR="00720AEC" w:rsidTr="00413739">
        <w:tc>
          <w:tcPr>
            <w:tcW w:w="548" w:type="dxa"/>
            <w:gridSpan w:val="2"/>
            <w:vMerge/>
            <w:tcBorders>
              <w:top w:val="single" w:sz="4" w:space="0" w:color="auto"/>
              <w:left w:val="single" w:sz="4" w:space="0" w:color="auto"/>
              <w:bottom w:val="nil"/>
              <w:right w:val="single" w:sz="4" w:space="0" w:color="auto"/>
            </w:tcBorders>
            <w:vAlign w:val="center"/>
            <w:hideMark/>
          </w:tcPr>
          <w:p w:rsidR="00720AEC" w:rsidRDefault="00720AEC">
            <w:pPr>
              <w:widowControl/>
              <w:rPr>
                <w:rFonts w:ascii="Times New Roman" w:eastAsia="Courier New" w:hAnsi="Times New Roman" w:cs="Times New Roman"/>
              </w:rPr>
            </w:pPr>
          </w:p>
        </w:tc>
        <w:tc>
          <w:tcPr>
            <w:tcW w:w="3844" w:type="dxa"/>
            <w:gridSpan w:val="8"/>
            <w:tcBorders>
              <w:top w:val="nil"/>
              <w:left w:val="single" w:sz="4" w:space="0" w:color="auto"/>
              <w:bottom w:val="nil"/>
              <w:right w:val="single" w:sz="4" w:space="0" w:color="auto"/>
            </w:tcBorders>
          </w:tcPr>
          <w:p w:rsidR="00720AEC" w:rsidRDefault="00720AEC">
            <w:pPr>
              <w:pStyle w:val="a3"/>
              <w:spacing w:line="276" w:lineRule="auto"/>
            </w:pPr>
          </w:p>
        </w:tc>
        <w:tc>
          <w:tcPr>
            <w:tcW w:w="5268" w:type="dxa"/>
            <w:gridSpan w:val="13"/>
            <w:tcBorders>
              <w:top w:val="single" w:sz="4" w:space="0" w:color="auto"/>
              <w:left w:val="single" w:sz="4" w:space="0" w:color="auto"/>
              <w:bottom w:val="single" w:sz="4" w:space="0" w:color="auto"/>
              <w:right w:val="single" w:sz="4" w:space="0" w:color="auto"/>
            </w:tcBorders>
          </w:tcPr>
          <w:p w:rsidR="00720AEC" w:rsidRDefault="00720AEC">
            <w:pPr>
              <w:pStyle w:val="a3"/>
              <w:spacing w:line="276" w:lineRule="auto"/>
            </w:pPr>
          </w:p>
        </w:tc>
      </w:tr>
      <w:tr w:rsidR="00720AEC" w:rsidTr="00413739">
        <w:tc>
          <w:tcPr>
            <w:tcW w:w="548" w:type="dxa"/>
            <w:gridSpan w:val="2"/>
            <w:vMerge/>
            <w:tcBorders>
              <w:top w:val="single" w:sz="4" w:space="0" w:color="auto"/>
              <w:left w:val="single" w:sz="4" w:space="0" w:color="auto"/>
              <w:bottom w:val="nil"/>
              <w:right w:val="single" w:sz="4" w:space="0" w:color="auto"/>
            </w:tcBorders>
            <w:vAlign w:val="center"/>
            <w:hideMark/>
          </w:tcPr>
          <w:p w:rsidR="00720AEC" w:rsidRDefault="00720AEC">
            <w:pPr>
              <w:widowControl/>
              <w:rPr>
                <w:rFonts w:ascii="Times New Roman" w:eastAsia="Courier New" w:hAnsi="Times New Roman" w:cs="Times New Roman"/>
              </w:rPr>
            </w:pPr>
          </w:p>
        </w:tc>
        <w:tc>
          <w:tcPr>
            <w:tcW w:w="426" w:type="dxa"/>
            <w:gridSpan w:val="2"/>
            <w:tcBorders>
              <w:top w:val="single" w:sz="4" w:space="0" w:color="auto"/>
              <w:left w:val="single" w:sz="4" w:space="0" w:color="auto"/>
              <w:bottom w:val="single" w:sz="4" w:space="0" w:color="auto"/>
              <w:right w:val="single" w:sz="4" w:space="0" w:color="auto"/>
            </w:tcBorders>
          </w:tcPr>
          <w:p w:rsidR="00720AEC" w:rsidRDefault="00720AEC">
            <w:pPr>
              <w:pStyle w:val="a3"/>
              <w:spacing w:line="276" w:lineRule="auto"/>
            </w:pPr>
          </w:p>
        </w:tc>
        <w:tc>
          <w:tcPr>
            <w:tcW w:w="8686" w:type="dxa"/>
            <w:gridSpan w:val="19"/>
            <w:tcBorders>
              <w:top w:val="single" w:sz="4" w:space="0" w:color="auto"/>
              <w:left w:val="single" w:sz="4" w:space="0" w:color="auto"/>
              <w:bottom w:val="single" w:sz="4" w:space="0" w:color="auto"/>
              <w:right w:val="single" w:sz="4" w:space="0" w:color="auto"/>
            </w:tcBorders>
            <w:hideMark/>
          </w:tcPr>
          <w:p w:rsidR="00720AEC" w:rsidRDefault="00720AEC">
            <w:pPr>
              <w:pStyle w:val="a3"/>
              <w:spacing w:line="276" w:lineRule="auto"/>
            </w:pPr>
            <w:r>
              <w:t>Образованием помещения в здании, сооружении путем объединения помещений в здании, сооружении</w:t>
            </w:r>
          </w:p>
        </w:tc>
      </w:tr>
      <w:tr w:rsidR="00720AEC" w:rsidTr="00413739">
        <w:tc>
          <w:tcPr>
            <w:tcW w:w="548" w:type="dxa"/>
            <w:gridSpan w:val="2"/>
            <w:vMerge/>
            <w:tcBorders>
              <w:top w:val="single" w:sz="4" w:space="0" w:color="auto"/>
              <w:left w:val="single" w:sz="4" w:space="0" w:color="auto"/>
              <w:bottom w:val="nil"/>
              <w:right w:val="single" w:sz="4" w:space="0" w:color="auto"/>
            </w:tcBorders>
            <w:vAlign w:val="center"/>
            <w:hideMark/>
          </w:tcPr>
          <w:p w:rsidR="00720AEC" w:rsidRDefault="00720AEC">
            <w:pPr>
              <w:widowControl/>
              <w:rPr>
                <w:rFonts w:ascii="Times New Roman" w:eastAsia="Courier New" w:hAnsi="Times New Roman" w:cs="Times New Roman"/>
              </w:rPr>
            </w:pPr>
          </w:p>
        </w:tc>
        <w:tc>
          <w:tcPr>
            <w:tcW w:w="426" w:type="dxa"/>
            <w:gridSpan w:val="2"/>
            <w:tcBorders>
              <w:top w:val="single" w:sz="4" w:space="0" w:color="auto"/>
              <w:left w:val="single" w:sz="4" w:space="0" w:color="auto"/>
              <w:bottom w:val="single" w:sz="4" w:space="0" w:color="auto"/>
              <w:right w:val="single" w:sz="4" w:space="0" w:color="auto"/>
            </w:tcBorders>
          </w:tcPr>
          <w:p w:rsidR="00720AEC" w:rsidRDefault="00720AEC">
            <w:pPr>
              <w:pStyle w:val="a3"/>
              <w:spacing w:line="276" w:lineRule="auto"/>
            </w:pPr>
          </w:p>
        </w:tc>
        <w:tc>
          <w:tcPr>
            <w:tcW w:w="340" w:type="dxa"/>
            <w:tcBorders>
              <w:top w:val="single" w:sz="4" w:space="0" w:color="auto"/>
              <w:left w:val="single" w:sz="4" w:space="0" w:color="auto"/>
              <w:bottom w:val="single" w:sz="4" w:space="0" w:color="auto"/>
              <w:right w:val="single" w:sz="4" w:space="0" w:color="auto"/>
            </w:tcBorders>
          </w:tcPr>
          <w:p w:rsidR="00720AEC" w:rsidRDefault="00720AEC">
            <w:pPr>
              <w:pStyle w:val="a3"/>
              <w:spacing w:line="276" w:lineRule="auto"/>
            </w:pPr>
          </w:p>
        </w:tc>
        <w:tc>
          <w:tcPr>
            <w:tcW w:w="3504" w:type="dxa"/>
            <w:gridSpan w:val="7"/>
            <w:tcBorders>
              <w:top w:val="single" w:sz="4" w:space="0" w:color="auto"/>
              <w:left w:val="single" w:sz="4" w:space="0" w:color="auto"/>
              <w:bottom w:val="single" w:sz="4" w:space="0" w:color="auto"/>
              <w:right w:val="single" w:sz="4" w:space="0" w:color="auto"/>
            </w:tcBorders>
            <w:hideMark/>
          </w:tcPr>
          <w:p w:rsidR="00720AEC" w:rsidRDefault="00720AEC">
            <w:pPr>
              <w:pStyle w:val="a3"/>
              <w:spacing w:line="276" w:lineRule="auto"/>
            </w:pPr>
            <w:r>
              <w:t>Образование жилого помещения</w:t>
            </w:r>
          </w:p>
        </w:tc>
        <w:tc>
          <w:tcPr>
            <w:tcW w:w="371" w:type="dxa"/>
            <w:gridSpan w:val="2"/>
            <w:tcBorders>
              <w:top w:val="single" w:sz="4" w:space="0" w:color="auto"/>
              <w:left w:val="single" w:sz="4" w:space="0" w:color="auto"/>
              <w:bottom w:val="single" w:sz="4" w:space="0" w:color="auto"/>
              <w:right w:val="single" w:sz="4" w:space="0" w:color="auto"/>
            </w:tcBorders>
          </w:tcPr>
          <w:p w:rsidR="00720AEC" w:rsidRDefault="00720AEC">
            <w:pPr>
              <w:pStyle w:val="a3"/>
              <w:spacing w:line="276" w:lineRule="auto"/>
            </w:pPr>
          </w:p>
        </w:tc>
        <w:tc>
          <w:tcPr>
            <w:tcW w:w="4471" w:type="dxa"/>
            <w:gridSpan w:val="9"/>
            <w:tcBorders>
              <w:top w:val="single" w:sz="4" w:space="0" w:color="auto"/>
              <w:left w:val="single" w:sz="4" w:space="0" w:color="auto"/>
              <w:bottom w:val="single" w:sz="4" w:space="0" w:color="auto"/>
              <w:right w:val="single" w:sz="4" w:space="0" w:color="auto"/>
            </w:tcBorders>
            <w:hideMark/>
          </w:tcPr>
          <w:p w:rsidR="00720AEC" w:rsidRDefault="00720AEC">
            <w:pPr>
              <w:pStyle w:val="a3"/>
              <w:spacing w:line="276" w:lineRule="auto"/>
            </w:pPr>
            <w:r>
              <w:t>Образование нежилого помещения</w:t>
            </w:r>
          </w:p>
        </w:tc>
      </w:tr>
      <w:tr w:rsidR="00720AEC" w:rsidTr="00413739">
        <w:tc>
          <w:tcPr>
            <w:tcW w:w="548" w:type="dxa"/>
            <w:gridSpan w:val="2"/>
            <w:vMerge/>
            <w:tcBorders>
              <w:top w:val="single" w:sz="4" w:space="0" w:color="auto"/>
              <w:left w:val="single" w:sz="4" w:space="0" w:color="auto"/>
              <w:bottom w:val="nil"/>
              <w:right w:val="single" w:sz="4" w:space="0" w:color="auto"/>
            </w:tcBorders>
            <w:vAlign w:val="center"/>
            <w:hideMark/>
          </w:tcPr>
          <w:p w:rsidR="00720AEC" w:rsidRDefault="00720AEC">
            <w:pPr>
              <w:widowControl/>
              <w:rPr>
                <w:rFonts w:ascii="Times New Roman" w:eastAsia="Courier New" w:hAnsi="Times New Roman" w:cs="Times New Roman"/>
              </w:rPr>
            </w:pPr>
          </w:p>
        </w:tc>
        <w:tc>
          <w:tcPr>
            <w:tcW w:w="3844" w:type="dxa"/>
            <w:gridSpan w:val="8"/>
            <w:tcBorders>
              <w:top w:val="single" w:sz="4" w:space="0" w:color="auto"/>
              <w:left w:val="single" w:sz="4" w:space="0" w:color="auto"/>
              <w:bottom w:val="single" w:sz="4" w:space="0" w:color="auto"/>
              <w:right w:val="single" w:sz="4" w:space="0" w:color="auto"/>
            </w:tcBorders>
            <w:hideMark/>
          </w:tcPr>
          <w:p w:rsidR="00720AEC" w:rsidRDefault="00720AEC">
            <w:pPr>
              <w:pStyle w:val="a3"/>
              <w:spacing w:line="276" w:lineRule="auto"/>
            </w:pPr>
            <w:r>
              <w:t>Количество объединяемых помещений</w:t>
            </w:r>
          </w:p>
        </w:tc>
        <w:tc>
          <w:tcPr>
            <w:tcW w:w="5268" w:type="dxa"/>
            <w:gridSpan w:val="13"/>
            <w:tcBorders>
              <w:top w:val="single" w:sz="4" w:space="0" w:color="auto"/>
              <w:left w:val="single" w:sz="4" w:space="0" w:color="auto"/>
              <w:bottom w:val="single" w:sz="4" w:space="0" w:color="auto"/>
              <w:right w:val="single" w:sz="4" w:space="0" w:color="auto"/>
            </w:tcBorders>
          </w:tcPr>
          <w:p w:rsidR="00720AEC" w:rsidRDefault="00720AEC">
            <w:pPr>
              <w:pStyle w:val="a3"/>
              <w:spacing w:line="276" w:lineRule="auto"/>
            </w:pPr>
          </w:p>
        </w:tc>
      </w:tr>
      <w:tr w:rsidR="00720AEC" w:rsidTr="00413739">
        <w:tc>
          <w:tcPr>
            <w:tcW w:w="548" w:type="dxa"/>
            <w:gridSpan w:val="2"/>
            <w:vMerge/>
            <w:tcBorders>
              <w:top w:val="single" w:sz="4" w:space="0" w:color="auto"/>
              <w:left w:val="single" w:sz="4" w:space="0" w:color="auto"/>
              <w:bottom w:val="nil"/>
              <w:right w:val="single" w:sz="4" w:space="0" w:color="auto"/>
            </w:tcBorders>
            <w:vAlign w:val="center"/>
            <w:hideMark/>
          </w:tcPr>
          <w:p w:rsidR="00720AEC" w:rsidRDefault="00720AEC">
            <w:pPr>
              <w:widowControl/>
              <w:rPr>
                <w:rFonts w:ascii="Times New Roman" w:eastAsia="Courier New" w:hAnsi="Times New Roman" w:cs="Times New Roman"/>
              </w:rPr>
            </w:pPr>
          </w:p>
        </w:tc>
        <w:tc>
          <w:tcPr>
            <w:tcW w:w="3844" w:type="dxa"/>
            <w:gridSpan w:val="8"/>
            <w:tcBorders>
              <w:top w:val="single" w:sz="4" w:space="0" w:color="auto"/>
              <w:left w:val="single" w:sz="4" w:space="0" w:color="auto"/>
              <w:bottom w:val="single" w:sz="4" w:space="0" w:color="auto"/>
              <w:right w:val="single" w:sz="4" w:space="0" w:color="auto"/>
            </w:tcBorders>
          </w:tcPr>
          <w:p w:rsidR="00720AEC" w:rsidRDefault="00720AEC">
            <w:pPr>
              <w:pStyle w:val="a3"/>
              <w:spacing w:line="276" w:lineRule="auto"/>
            </w:pPr>
          </w:p>
        </w:tc>
        <w:tc>
          <w:tcPr>
            <w:tcW w:w="2324" w:type="dxa"/>
            <w:gridSpan w:val="7"/>
            <w:tcBorders>
              <w:top w:val="single" w:sz="4" w:space="0" w:color="auto"/>
              <w:left w:val="single" w:sz="4" w:space="0" w:color="auto"/>
              <w:bottom w:val="single" w:sz="4" w:space="0" w:color="auto"/>
              <w:right w:val="single" w:sz="4" w:space="0" w:color="auto"/>
            </w:tcBorders>
            <w:hideMark/>
          </w:tcPr>
          <w:p w:rsidR="00720AEC" w:rsidRDefault="00720AEC">
            <w:pPr>
              <w:pStyle w:val="a3"/>
              <w:spacing w:line="276" w:lineRule="auto"/>
            </w:pPr>
            <w:r>
              <w:t>Лист № ___</w:t>
            </w:r>
          </w:p>
        </w:tc>
        <w:tc>
          <w:tcPr>
            <w:tcW w:w="2944" w:type="dxa"/>
            <w:gridSpan w:val="6"/>
            <w:tcBorders>
              <w:top w:val="single" w:sz="4" w:space="0" w:color="auto"/>
              <w:left w:val="single" w:sz="4" w:space="0" w:color="auto"/>
              <w:bottom w:val="single" w:sz="4" w:space="0" w:color="auto"/>
              <w:right w:val="single" w:sz="4" w:space="0" w:color="auto"/>
            </w:tcBorders>
            <w:hideMark/>
          </w:tcPr>
          <w:p w:rsidR="00720AEC" w:rsidRDefault="00720AEC">
            <w:pPr>
              <w:pStyle w:val="a3"/>
              <w:spacing w:line="276" w:lineRule="auto"/>
            </w:pPr>
            <w:r>
              <w:t>Всего листов ___</w:t>
            </w:r>
          </w:p>
        </w:tc>
      </w:tr>
      <w:tr w:rsidR="00720AEC" w:rsidTr="00413739">
        <w:tc>
          <w:tcPr>
            <w:tcW w:w="548" w:type="dxa"/>
            <w:gridSpan w:val="2"/>
            <w:vMerge/>
            <w:tcBorders>
              <w:top w:val="single" w:sz="4" w:space="0" w:color="auto"/>
              <w:left w:val="single" w:sz="4" w:space="0" w:color="auto"/>
              <w:bottom w:val="nil"/>
              <w:right w:val="single" w:sz="4" w:space="0" w:color="auto"/>
            </w:tcBorders>
            <w:vAlign w:val="center"/>
            <w:hideMark/>
          </w:tcPr>
          <w:p w:rsidR="00720AEC" w:rsidRDefault="00720AEC">
            <w:pPr>
              <w:widowControl/>
              <w:rPr>
                <w:rFonts w:ascii="Times New Roman" w:eastAsia="Courier New" w:hAnsi="Times New Roman" w:cs="Times New Roman"/>
              </w:rPr>
            </w:pPr>
          </w:p>
        </w:tc>
        <w:tc>
          <w:tcPr>
            <w:tcW w:w="3844" w:type="dxa"/>
            <w:gridSpan w:val="8"/>
            <w:tcBorders>
              <w:top w:val="single" w:sz="4" w:space="0" w:color="auto"/>
              <w:left w:val="single" w:sz="4" w:space="0" w:color="auto"/>
              <w:bottom w:val="single" w:sz="4" w:space="0" w:color="auto"/>
              <w:right w:val="single" w:sz="4" w:space="0" w:color="auto"/>
            </w:tcBorders>
            <w:hideMark/>
          </w:tcPr>
          <w:p w:rsidR="00720AEC" w:rsidRDefault="00720AEC">
            <w:pPr>
              <w:pStyle w:val="a3"/>
              <w:spacing w:line="276" w:lineRule="auto"/>
            </w:pPr>
            <w:r>
              <w:t xml:space="preserve">Кадастровый номер объединяемого помещения </w:t>
            </w:r>
            <w:hyperlink r:id="rId17" w:anchor="Par522" w:history="1">
              <w:r>
                <w:rPr>
                  <w:rStyle w:val="a6"/>
                </w:rPr>
                <w:t>&lt;4&gt;</w:t>
              </w:r>
            </w:hyperlink>
          </w:p>
        </w:tc>
        <w:tc>
          <w:tcPr>
            <w:tcW w:w="5268" w:type="dxa"/>
            <w:gridSpan w:val="13"/>
            <w:tcBorders>
              <w:top w:val="single" w:sz="4" w:space="0" w:color="auto"/>
              <w:left w:val="single" w:sz="4" w:space="0" w:color="auto"/>
              <w:bottom w:val="single" w:sz="4" w:space="0" w:color="auto"/>
              <w:right w:val="single" w:sz="4" w:space="0" w:color="auto"/>
            </w:tcBorders>
            <w:hideMark/>
          </w:tcPr>
          <w:p w:rsidR="00720AEC" w:rsidRDefault="00720AEC">
            <w:pPr>
              <w:pStyle w:val="a3"/>
              <w:spacing w:line="276" w:lineRule="auto"/>
            </w:pPr>
            <w:r>
              <w:t xml:space="preserve">Адрес объединяемого помещения </w:t>
            </w:r>
            <w:hyperlink r:id="rId18" w:anchor="Par522" w:history="1">
              <w:r>
                <w:rPr>
                  <w:rStyle w:val="a6"/>
                </w:rPr>
                <w:t>&lt;4&gt;</w:t>
              </w:r>
            </w:hyperlink>
          </w:p>
        </w:tc>
      </w:tr>
      <w:tr w:rsidR="00720AEC" w:rsidTr="00413739">
        <w:tc>
          <w:tcPr>
            <w:tcW w:w="548" w:type="dxa"/>
            <w:gridSpan w:val="2"/>
            <w:vMerge/>
            <w:tcBorders>
              <w:top w:val="single" w:sz="4" w:space="0" w:color="auto"/>
              <w:left w:val="single" w:sz="4" w:space="0" w:color="auto"/>
              <w:bottom w:val="nil"/>
              <w:right w:val="single" w:sz="4" w:space="0" w:color="auto"/>
            </w:tcBorders>
            <w:vAlign w:val="center"/>
            <w:hideMark/>
          </w:tcPr>
          <w:p w:rsidR="00720AEC" w:rsidRDefault="00720AEC">
            <w:pPr>
              <w:widowControl/>
              <w:rPr>
                <w:rFonts w:ascii="Times New Roman" w:eastAsia="Courier New" w:hAnsi="Times New Roman" w:cs="Times New Roman"/>
              </w:rPr>
            </w:pPr>
          </w:p>
        </w:tc>
        <w:tc>
          <w:tcPr>
            <w:tcW w:w="3844" w:type="dxa"/>
            <w:gridSpan w:val="8"/>
            <w:tcBorders>
              <w:top w:val="single" w:sz="4" w:space="0" w:color="auto"/>
              <w:left w:val="single" w:sz="4" w:space="0" w:color="auto"/>
              <w:bottom w:val="nil"/>
              <w:right w:val="single" w:sz="4" w:space="0" w:color="auto"/>
            </w:tcBorders>
          </w:tcPr>
          <w:p w:rsidR="00720AEC" w:rsidRDefault="00720AEC">
            <w:pPr>
              <w:pStyle w:val="a3"/>
              <w:spacing w:line="276" w:lineRule="auto"/>
            </w:pPr>
          </w:p>
        </w:tc>
        <w:tc>
          <w:tcPr>
            <w:tcW w:w="5268" w:type="dxa"/>
            <w:gridSpan w:val="13"/>
            <w:tcBorders>
              <w:top w:val="single" w:sz="4" w:space="0" w:color="auto"/>
              <w:left w:val="single" w:sz="4" w:space="0" w:color="auto"/>
              <w:bottom w:val="single" w:sz="4" w:space="0" w:color="auto"/>
              <w:right w:val="single" w:sz="4" w:space="0" w:color="auto"/>
            </w:tcBorders>
          </w:tcPr>
          <w:p w:rsidR="00720AEC" w:rsidRDefault="00720AEC">
            <w:pPr>
              <w:pStyle w:val="a3"/>
              <w:spacing w:line="276" w:lineRule="auto"/>
            </w:pPr>
          </w:p>
        </w:tc>
      </w:tr>
      <w:tr w:rsidR="00720AEC" w:rsidTr="00413739">
        <w:tc>
          <w:tcPr>
            <w:tcW w:w="548" w:type="dxa"/>
            <w:gridSpan w:val="2"/>
            <w:vMerge/>
            <w:tcBorders>
              <w:top w:val="single" w:sz="4" w:space="0" w:color="auto"/>
              <w:left w:val="single" w:sz="4" w:space="0" w:color="auto"/>
              <w:bottom w:val="nil"/>
              <w:right w:val="single" w:sz="4" w:space="0" w:color="auto"/>
            </w:tcBorders>
            <w:vAlign w:val="center"/>
            <w:hideMark/>
          </w:tcPr>
          <w:p w:rsidR="00720AEC" w:rsidRDefault="00720AEC">
            <w:pPr>
              <w:widowControl/>
              <w:rPr>
                <w:rFonts w:ascii="Times New Roman" w:eastAsia="Courier New" w:hAnsi="Times New Roman" w:cs="Times New Roman"/>
              </w:rPr>
            </w:pPr>
          </w:p>
        </w:tc>
        <w:tc>
          <w:tcPr>
            <w:tcW w:w="3844" w:type="dxa"/>
            <w:gridSpan w:val="8"/>
            <w:tcBorders>
              <w:top w:val="nil"/>
              <w:left w:val="single" w:sz="4" w:space="0" w:color="auto"/>
              <w:bottom w:val="single" w:sz="4" w:space="0" w:color="auto"/>
              <w:right w:val="single" w:sz="4" w:space="0" w:color="auto"/>
            </w:tcBorders>
          </w:tcPr>
          <w:p w:rsidR="00720AEC" w:rsidRDefault="00720AEC">
            <w:pPr>
              <w:pStyle w:val="a3"/>
              <w:spacing w:line="276" w:lineRule="auto"/>
            </w:pPr>
          </w:p>
        </w:tc>
        <w:tc>
          <w:tcPr>
            <w:tcW w:w="5268" w:type="dxa"/>
            <w:gridSpan w:val="13"/>
            <w:tcBorders>
              <w:top w:val="single" w:sz="4" w:space="0" w:color="auto"/>
              <w:left w:val="single" w:sz="4" w:space="0" w:color="auto"/>
              <w:bottom w:val="single" w:sz="4" w:space="0" w:color="auto"/>
              <w:right w:val="single" w:sz="4" w:space="0" w:color="auto"/>
            </w:tcBorders>
          </w:tcPr>
          <w:p w:rsidR="00720AEC" w:rsidRDefault="00720AEC">
            <w:pPr>
              <w:pStyle w:val="a3"/>
              <w:spacing w:line="276" w:lineRule="auto"/>
            </w:pPr>
          </w:p>
        </w:tc>
      </w:tr>
      <w:tr w:rsidR="00720AEC" w:rsidTr="00413739">
        <w:tc>
          <w:tcPr>
            <w:tcW w:w="548" w:type="dxa"/>
            <w:gridSpan w:val="2"/>
            <w:vMerge/>
            <w:tcBorders>
              <w:top w:val="single" w:sz="4" w:space="0" w:color="auto"/>
              <w:left w:val="single" w:sz="4" w:space="0" w:color="auto"/>
              <w:bottom w:val="nil"/>
              <w:right w:val="single" w:sz="4" w:space="0" w:color="auto"/>
            </w:tcBorders>
            <w:vAlign w:val="center"/>
            <w:hideMark/>
          </w:tcPr>
          <w:p w:rsidR="00720AEC" w:rsidRDefault="00720AEC">
            <w:pPr>
              <w:widowControl/>
              <w:rPr>
                <w:rFonts w:ascii="Times New Roman" w:eastAsia="Courier New" w:hAnsi="Times New Roman" w:cs="Times New Roman"/>
              </w:rPr>
            </w:pPr>
          </w:p>
        </w:tc>
        <w:tc>
          <w:tcPr>
            <w:tcW w:w="3844" w:type="dxa"/>
            <w:gridSpan w:val="8"/>
            <w:tcBorders>
              <w:top w:val="single" w:sz="4" w:space="0" w:color="auto"/>
              <w:left w:val="single" w:sz="4" w:space="0" w:color="auto"/>
              <w:bottom w:val="nil"/>
              <w:right w:val="single" w:sz="4" w:space="0" w:color="auto"/>
            </w:tcBorders>
            <w:hideMark/>
          </w:tcPr>
          <w:p w:rsidR="00720AEC" w:rsidRDefault="00720AEC">
            <w:pPr>
              <w:pStyle w:val="a3"/>
              <w:spacing w:line="276" w:lineRule="auto"/>
            </w:pPr>
            <w:r>
              <w:t>Дополнительная информация:</w:t>
            </w:r>
          </w:p>
        </w:tc>
        <w:tc>
          <w:tcPr>
            <w:tcW w:w="5268" w:type="dxa"/>
            <w:gridSpan w:val="13"/>
            <w:tcBorders>
              <w:top w:val="single" w:sz="4" w:space="0" w:color="auto"/>
              <w:left w:val="single" w:sz="4" w:space="0" w:color="auto"/>
              <w:bottom w:val="single" w:sz="4" w:space="0" w:color="auto"/>
              <w:right w:val="single" w:sz="4" w:space="0" w:color="auto"/>
            </w:tcBorders>
          </w:tcPr>
          <w:p w:rsidR="00720AEC" w:rsidRDefault="00720AEC">
            <w:pPr>
              <w:pStyle w:val="a3"/>
              <w:spacing w:line="276" w:lineRule="auto"/>
            </w:pPr>
          </w:p>
        </w:tc>
      </w:tr>
      <w:tr w:rsidR="00720AEC" w:rsidTr="00413739">
        <w:tc>
          <w:tcPr>
            <w:tcW w:w="548" w:type="dxa"/>
            <w:gridSpan w:val="2"/>
            <w:vMerge/>
            <w:tcBorders>
              <w:top w:val="single" w:sz="4" w:space="0" w:color="auto"/>
              <w:left w:val="single" w:sz="4" w:space="0" w:color="auto"/>
              <w:bottom w:val="nil"/>
              <w:right w:val="single" w:sz="4" w:space="0" w:color="auto"/>
            </w:tcBorders>
            <w:vAlign w:val="center"/>
            <w:hideMark/>
          </w:tcPr>
          <w:p w:rsidR="00720AEC" w:rsidRDefault="00720AEC">
            <w:pPr>
              <w:widowControl/>
              <w:rPr>
                <w:rFonts w:ascii="Times New Roman" w:eastAsia="Courier New" w:hAnsi="Times New Roman" w:cs="Times New Roman"/>
              </w:rPr>
            </w:pPr>
          </w:p>
        </w:tc>
        <w:tc>
          <w:tcPr>
            <w:tcW w:w="3844" w:type="dxa"/>
            <w:gridSpan w:val="8"/>
            <w:tcBorders>
              <w:top w:val="nil"/>
              <w:left w:val="single" w:sz="4" w:space="0" w:color="auto"/>
              <w:bottom w:val="nil"/>
              <w:right w:val="single" w:sz="4" w:space="0" w:color="auto"/>
            </w:tcBorders>
          </w:tcPr>
          <w:p w:rsidR="00720AEC" w:rsidRDefault="00720AEC">
            <w:pPr>
              <w:pStyle w:val="a3"/>
              <w:spacing w:line="276" w:lineRule="auto"/>
            </w:pPr>
          </w:p>
        </w:tc>
        <w:tc>
          <w:tcPr>
            <w:tcW w:w="5268" w:type="dxa"/>
            <w:gridSpan w:val="13"/>
            <w:tcBorders>
              <w:top w:val="single" w:sz="4" w:space="0" w:color="auto"/>
              <w:left w:val="single" w:sz="4" w:space="0" w:color="auto"/>
              <w:bottom w:val="single" w:sz="4" w:space="0" w:color="auto"/>
              <w:right w:val="single" w:sz="4" w:space="0" w:color="auto"/>
            </w:tcBorders>
          </w:tcPr>
          <w:p w:rsidR="00720AEC" w:rsidRDefault="00720AEC">
            <w:pPr>
              <w:pStyle w:val="a3"/>
              <w:spacing w:line="276" w:lineRule="auto"/>
            </w:pPr>
          </w:p>
        </w:tc>
      </w:tr>
      <w:tr w:rsidR="00720AEC" w:rsidTr="00413739">
        <w:tc>
          <w:tcPr>
            <w:tcW w:w="548" w:type="dxa"/>
            <w:gridSpan w:val="2"/>
            <w:vMerge/>
            <w:tcBorders>
              <w:top w:val="single" w:sz="4" w:space="0" w:color="auto"/>
              <w:left w:val="single" w:sz="4" w:space="0" w:color="auto"/>
              <w:bottom w:val="nil"/>
              <w:right w:val="single" w:sz="4" w:space="0" w:color="auto"/>
            </w:tcBorders>
            <w:vAlign w:val="center"/>
            <w:hideMark/>
          </w:tcPr>
          <w:p w:rsidR="00720AEC" w:rsidRDefault="00720AEC">
            <w:pPr>
              <w:widowControl/>
              <w:rPr>
                <w:rFonts w:ascii="Times New Roman" w:eastAsia="Courier New" w:hAnsi="Times New Roman" w:cs="Times New Roman"/>
              </w:rPr>
            </w:pPr>
          </w:p>
        </w:tc>
        <w:tc>
          <w:tcPr>
            <w:tcW w:w="426" w:type="dxa"/>
            <w:gridSpan w:val="2"/>
            <w:tcBorders>
              <w:top w:val="single" w:sz="4" w:space="0" w:color="auto"/>
              <w:left w:val="single" w:sz="4" w:space="0" w:color="auto"/>
              <w:bottom w:val="single" w:sz="4" w:space="0" w:color="auto"/>
              <w:right w:val="single" w:sz="4" w:space="0" w:color="auto"/>
            </w:tcBorders>
          </w:tcPr>
          <w:p w:rsidR="00720AEC" w:rsidRDefault="00720AEC">
            <w:pPr>
              <w:pStyle w:val="a3"/>
              <w:spacing w:line="276" w:lineRule="auto"/>
            </w:pPr>
          </w:p>
        </w:tc>
        <w:tc>
          <w:tcPr>
            <w:tcW w:w="8686" w:type="dxa"/>
            <w:gridSpan w:val="19"/>
            <w:tcBorders>
              <w:top w:val="single" w:sz="4" w:space="0" w:color="auto"/>
              <w:left w:val="single" w:sz="4" w:space="0" w:color="auto"/>
              <w:bottom w:val="single" w:sz="4" w:space="0" w:color="auto"/>
              <w:right w:val="single" w:sz="4" w:space="0" w:color="auto"/>
            </w:tcBorders>
            <w:hideMark/>
          </w:tcPr>
          <w:p w:rsidR="00720AEC" w:rsidRDefault="00720AEC">
            <w:pPr>
              <w:pStyle w:val="a3"/>
              <w:spacing w:line="276" w:lineRule="auto"/>
            </w:pPr>
            <w:r>
              <w:t>Образованием помещения в здании, сооружении путем переустройства и (или) перепланировки мест общего пользования</w:t>
            </w:r>
          </w:p>
        </w:tc>
      </w:tr>
      <w:tr w:rsidR="00720AEC" w:rsidTr="00413739">
        <w:tc>
          <w:tcPr>
            <w:tcW w:w="548" w:type="dxa"/>
            <w:gridSpan w:val="2"/>
            <w:vMerge/>
            <w:tcBorders>
              <w:top w:val="single" w:sz="4" w:space="0" w:color="auto"/>
              <w:left w:val="single" w:sz="4" w:space="0" w:color="auto"/>
              <w:bottom w:val="nil"/>
              <w:right w:val="single" w:sz="4" w:space="0" w:color="auto"/>
            </w:tcBorders>
            <w:vAlign w:val="center"/>
            <w:hideMark/>
          </w:tcPr>
          <w:p w:rsidR="00720AEC" w:rsidRDefault="00720AEC">
            <w:pPr>
              <w:widowControl/>
              <w:rPr>
                <w:rFonts w:ascii="Times New Roman" w:eastAsia="Courier New" w:hAnsi="Times New Roman" w:cs="Times New Roman"/>
              </w:rPr>
            </w:pPr>
          </w:p>
        </w:tc>
        <w:tc>
          <w:tcPr>
            <w:tcW w:w="426" w:type="dxa"/>
            <w:gridSpan w:val="2"/>
            <w:tcBorders>
              <w:top w:val="single" w:sz="4" w:space="0" w:color="auto"/>
              <w:left w:val="single" w:sz="4" w:space="0" w:color="auto"/>
              <w:bottom w:val="single" w:sz="4" w:space="0" w:color="auto"/>
              <w:right w:val="single" w:sz="4" w:space="0" w:color="auto"/>
            </w:tcBorders>
          </w:tcPr>
          <w:p w:rsidR="00720AEC" w:rsidRDefault="00720AEC">
            <w:pPr>
              <w:pStyle w:val="a3"/>
              <w:spacing w:line="276" w:lineRule="auto"/>
            </w:pPr>
          </w:p>
        </w:tc>
        <w:tc>
          <w:tcPr>
            <w:tcW w:w="340" w:type="dxa"/>
            <w:tcBorders>
              <w:top w:val="single" w:sz="4" w:space="0" w:color="auto"/>
              <w:left w:val="single" w:sz="4" w:space="0" w:color="auto"/>
              <w:bottom w:val="single" w:sz="4" w:space="0" w:color="auto"/>
              <w:right w:val="single" w:sz="4" w:space="0" w:color="auto"/>
            </w:tcBorders>
          </w:tcPr>
          <w:p w:rsidR="00720AEC" w:rsidRDefault="00720AEC">
            <w:pPr>
              <w:pStyle w:val="a3"/>
              <w:spacing w:line="276" w:lineRule="auto"/>
            </w:pPr>
          </w:p>
        </w:tc>
        <w:tc>
          <w:tcPr>
            <w:tcW w:w="3504" w:type="dxa"/>
            <w:gridSpan w:val="7"/>
            <w:tcBorders>
              <w:top w:val="single" w:sz="4" w:space="0" w:color="auto"/>
              <w:left w:val="single" w:sz="4" w:space="0" w:color="auto"/>
              <w:bottom w:val="single" w:sz="4" w:space="0" w:color="auto"/>
              <w:right w:val="single" w:sz="4" w:space="0" w:color="auto"/>
            </w:tcBorders>
            <w:hideMark/>
          </w:tcPr>
          <w:p w:rsidR="00720AEC" w:rsidRDefault="00720AEC">
            <w:pPr>
              <w:pStyle w:val="a3"/>
              <w:spacing w:line="276" w:lineRule="auto"/>
            </w:pPr>
            <w:r>
              <w:t>Образование жилого помещения</w:t>
            </w:r>
          </w:p>
        </w:tc>
        <w:tc>
          <w:tcPr>
            <w:tcW w:w="371" w:type="dxa"/>
            <w:gridSpan w:val="2"/>
            <w:tcBorders>
              <w:top w:val="single" w:sz="4" w:space="0" w:color="auto"/>
              <w:left w:val="single" w:sz="4" w:space="0" w:color="auto"/>
              <w:bottom w:val="single" w:sz="4" w:space="0" w:color="auto"/>
              <w:right w:val="single" w:sz="4" w:space="0" w:color="auto"/>
            </w:tcBorders>
          </w:tcPr>
          <w:p w:rsidR="00720AEC" w:rsidRDefault="00720AEC">
            <w:pPr>
              <w:pStyle w:val="a3"/>
              <w:spacing w:line="276" w:lineRule="auto"/>
            </w:pPr>
          </w:p>
        </w:tc>
        <w:tc>
          <w:tcPr>
            <w:tcW w:w="4471" w:type="dxa"/>
            <w:gridSpan w:val="9"/>
            <w:tcBorders>
              <w:top w:val="single" w:sz="4" w:space="0" w:color="auto"/>
              <w:left w:val="single" w:sz="4" w:space="0" w:color="auto"/>
              <w:bottom w:val="single" w:sz="4" w:space="0" w:color="auto"/>
              <w:right w:val="single" w:sz="4" w:space="0" w:color="auto"/>
            </w:tcBorders>
            <w:hideMark/>
          </w:tcPr>
          <w:p w:rsidR="00720AEC" w:rsidRDefault="00720AEC">
            <w:pPr>
              <w:pStyle w:val="a3"/>
              <w:spacing w:line="276" w:lineRule="auto"/>
            </w:pPr>
            <w:r>
              <w:t>Образование нежилого помещения</w:t>
            </w:r>
          </w:p>
        </w:tc>
      </w:tr>
      <w:tr w:rsidR="00720AEC" w:rsidTr="00413739">
        <w:tc>
          <w:tcPr>
            <w:tcW w:w="548" w:type="dxa"/>
            <w:gridSpan w:val="2"/>
            <w:vMerge/>
            <w:tcBorders>
              <w:top w:val="single" w:sz="4" w:space="0" w:color="auto"/>
              <w:left w:val="single" w:sz="4" w:space="0" w:color="auto"/>
              <w:bottom w:val="nil"/>
              <w:right w:val="single" w:sz="4" w:space="0" w:color="auto"/>
            </w:tcBorders>
            <w:vAlign w:val="center"/>
            <w:hideMark/>
          </w:tcPr>
          <w:p w:rsidR="00720AEC" w:rsidRDefault="00720AEC">
            <w:pPr>
              <w:widowControl/>
              <w:rPr>
                <w:rFonts w:ascii="Times New Roman" w:eastAsia="Courier New" w:hAnsi="Times New Roman" w:cs="Times New Roman"/>
              </w:rPr>
            </w:pPr>
          </w:p>
        </w:tc>
        <w:tc>
          <w:tcPr>
            <w:tcW w:w="4270" w:type="dxa"/>
            <w:gridSpan w:val="10"/>
            <w:tcBorders>
              <w:top w:val="single" w:sz="4" w:space="0" w:color="auto"/>
              <w:left w:val="single" w:sz="4" w:space="0" w:color="auto"/>
              <w:bottom w:val="single" w:sz="4" w:space="0" w:color="auto"/>
              <w:right w:val="single" w:sz="4" w:space="0" w:color="auto"/>
            </w:tcBorders>
            <w:hideMark/>
          </w:tcPr>
          <w:p w:rsidR="00720AEC" w:rsidRDefault="00720AEC">
            <w:pPr>
              <w:pStyle w:val="a3"/>
              <w:spacing w:line="276" w:lineRule="auto"/>
            </w:pPr>
            <w:r>
              <w:t>Количество образуемых помещений</w:t>
            </w:r>
          </w:p>
        </w:tc>
        <w:tc>
          <w:tcPr>
            <w:tcW w:w="4842" w:type="dxa"/>
            <w:gridSpan w:val="11"/>
            <w:tcBorders>
              <w:top w:val="single" w:sz="4" w:space="0" w:color="auto"/>
              <w:left w:val="single" w:sz="4" w:space="0" w:color="auto"/>
              <w:bottom w:val="single" w:sz="4" w:space="0" w:color="auto"/>
              <w:right w:val="single" w:sz="4" w:space="0" w:color="auto"/>
            </w:tcBorders>
          </w:tcPr>
          <w:p w:rsidR="00720AEC" w:rsidRDefault="00720AEC">
            <w:pPr>
              <w:pStyle w:val="a3"/>
              <w:spacing w:line="276" w:lineRule="auto"/>
            </w:pPr>
          </w:p>
        </w:tc>
      </w:tr>
      <w:tr w:rsidR="00720AEC" w:rsidTr="00413739">
        <w:tc>
          <w:tcPr>
            <w:tcW w:w="548" w:type="dxa"/>
            <w:gridSpan w:val="2"/>
            <w:vMerge/>
            <w:tcBorders>
              <w:top w:val="single" w:sz="4" w:space="0" w:color="auto"/>
              <w:left w:val="single" w:sz="4" w:space="0" w:color="auto"/>
              <w:bottom w:val="nil"/>
              <w:right w:val="single" w:sz="4" w:space="0" w:color="auto"/>
            </w:tcBorders>
            <w:vAlign w:val="center"/>
            <w:hideMark/>
          </w:tcPr>
          <w:p w:rsidR="00720AEC" w:rsidRDefault="00720AEC">
            <w:pPr>
              <w:widowControl/>
              <w:rPr>
                <w:rFonts w:ascii="Times New Roman" w:eastAsia="Courier New" w:hAnsi="Times New Roman" w:cs="Times New Roman"/>
              </w:rPr>
            </w:pPr>
          </w:p>
        </w:tc>
        <w:tc>
          <w:tcPr>
            <w:tcW w:w="4270" w:type="dxa"/>
            <w:gridSpan w:val="10"/>
            <w:tcBorders>
              <w:top w:val="single" w:sz="4" w:space="0" w:color="auto"/>
              <w:left w:val="single" w:sz="4" w:space="0" w:color="auto"/>
              <w:bottom w:val="single" w:sz="4" w:space="0" w:color="auto"/>
              <w:right w:val="single" w:sz="4" w:space="0" w:color="auto"/>
            </w:tcBorders>
            <w:hideMark/>
          </w:tcPr>
          <w:p w:rsidR="00720AEC" w:rsidRDefault="00720AEC">
            <w:pPr>
              <w:pStyle w:val="a3"/>
              <w:spacing w:line="276" w:lineRule="auto"/>
            </w:pPr>
            <w:r>
              <w:t>Кадастровый номер здания, сооружения</w:t>
            </w:r>
          </w:p>
        </w:tc>
        <w:tc>
          <w:tcPr>
            <w:tcW w:w="4842" w:type="dxa"/>
            <w:gridSpan w:val="11"/>
            <w:tcBorders>
              <w:top w:val="single" w:sz="4" w:space="0" w:color="auto"/>
              <w:left w:val="single" w:sz="4" w:space="0" w:color="auto"/>
              <w:bottom w:val="single" w:sz="4" w:space="0" w:color="auto"/>
              <w:right w:val="single" w:sz="4" w:space="0" w:color="auto"/>
            </w:tcBorders>
            <w:hideMark/>
          </w:tcPr>
          <w:p w:rsidR="00720AEC" w:rsidRDefault="00720AEC">
            <w:pPr>
              <w:pStyle w:val="a3"/>
              <w:spacing w:line="276" w:lineRule="auto"/>
            </w:pPr>
            <w:r>
              <w:t>Адрес здания, сооружения</w:t>
            </w:r>
          </w:p>
        </w:tc>
      </w:tr>
      <w:tr w:rsidR="00720AEC" w:rsidTr="00413739">
        <w:tc>
          <w:tcPr>
            <w:tcW w:w="548" w:type="dxa"/>
            <w:gridSpan w:val="2"/>
            <w:vMerge/>
            <w:tcBorders>
              <w:top w:val="single" w:sz="4" w:space="0" w:color="auto"/>
              <w:left w:val="single" w:sz="4" w:space="0" w:color="auto"/>
              <w:bottom w:val="nil"/>
              <w:right w:val="single" w:sz="4" w:space="0" w:color="auto"/>
            </w:tcBorders>
            <w:vAlign w:val="center"/>
            <w:hideMark/>
          </w:tcPr>
          <w:p w:rsidR="00720AEC" w:rsidRDefault="00720AEC">
            <w:pPr>
              <w:widowControl/>
              <w:rPr>
                <w:rFonts w:ascii="Times New Roman" w:eastAsia="Courier New" w:hAnsi="Times New Roman" w:cs="Times New Roman"/>
              </w:rPr>
            </w:pPr>
          </w:p>
        </w:tc>
        <w:tc>
          <w:tcPr>
            <w:tcW w:w="4270" w:type="dxa"/>
            <w:gridSpan w:val="10"/>
            <w:tcBorders>
              <w:top w:val="single" w:sz="4" w:space="0" w:color="auto"/>
              <w:left w:val="single" w:sz="4" w:space="0" w:color="auto"/>
              <w:bottom w:val="nil"/>
              <w:right w:val="single" w:sz="4" w:space="0" w:color="auto"/>
            </w:tcBorders>
          </w:tcPr>
          <w:p w:rsidR="00720AEC" w:rsidRDefault="00720AEC">
            <w:pPr>
              <w:pStyle w:val="a3"/>
              <w:spacing w:line="276" w:lineRule="auto"/>
            </w:pPr>
          </w:p>
        </w:tc>
        <w:tc>
          <w:tcPr>
            <w:tcW w:w="4842" w:type="dxa"/>
            <w:gridSpan w:val="11"/>
            <w:tcBorders>
              <w:top w:val="single" w:sz="4" w:space="0" w:color="auto"/>
              <w:left w:val="single" w:sz="4" w:space="0" w:color="auto"/>
              <w:bottom w:val="single" w:sz="4" w:space="0" w:color="auto"/>
              <w:right w:val="single" w:sz="4" w:space="0" w:color="auto"/>
            </w:tcBorders>
          </w:tcPr>
          <w:p w:rsidR="00720AEC" w:rsidRDefault="00720AEC">
            <w:pPr>
              <w:pStyle w:val="a3"/>
              <w:spacing w:line="276" w:lineRule="auto"/>
            </w:pPr>
          </w:p>
        </w:tc>
      </w:tr>
      <w:tr w:rsidR="00720AEC" w:rsidTr="00413739">
        <w:tc>
          <w:tcPr>
            <w:tcW w:w="548" w:type="dxa"/>
            <w:gridSpan w:val="2"/>
            <w:vMerge/>
            <w:tcBorders>
              <w:top w:val="single" w:sz="4" w:space="0" w:color="auto"/>
              <w:left w:val="single" w:sz="4" w:space="0" w:color="auto"/>
              <w:bottom w:val="nil"/>
              <w:right w:val="single" w:sz="4" w:space="0" w:color="auto"/>
            </w:tcBorders>
            <w:vAlign w:val="center"/>
            <w:hideMark/>
          </w:tcPr>
          <w:p w:rsidR="00720AEC" w:rsidRDefault="00720AEC">
            <w:pPr>
              <w:widowControl/>
              <w:rPr>
                <w:rFonts w:ascii="Times New Roman" w:eastAsia="Courier New" w:hAnsi="Times New Roman" w:cs="Times New Roman"/>
              </w:rPr>
            </w:pPr>
          </w:p>
        </w:tc>
        <w:tc>
          <w:tcPr>
            <w:tcW w:w="4270" w:type="dxa"/>
            <w:gridSpan w:val="10"/>
            <w:tcBorders>
              <w:top w:val="nil"/>
              <w:left w:val="single" w:sz="4" w:space="0" w:color="auto"/>
              <w:bottom w:val="single" w:sz="4" w:space="0" w:color="auto"/>
              <w:right w:val="single" w:sz="4" w:space="0" w:color="auto"/>
            </w:tcBorders>
          </w:tcPr>
          <w:p w:rsidR="00720AEC" w:rsidRDefault="00720AEC">
            <w:pPr>
              <w:pStyle w:val="a3"/>
              <w:spacing w:line="276" w:lineRule="auto"/>
            </w:pPr>
          </w:p>
        </w:tc>
        <w:tc>
          <w:tcPr>
            <w:tcW w:w="4842" w:type="dxa"/>
            <w:gridSpan w:val="11"/>
            <w:tcBorders>
              <w:top w:val="single" w:sz="4" w:space="0" w:color="auto"/>
              <w:left w:val="single" w:sz="4" w:space="0" w:color="auto"/>
              <w:bottom w:val="single" w:sz="4" w:space="0" w:color="auto"/>
              <w:right w:val="single" w:sz="4" w:space="0" w:color="auto"/>
            </w:tcBorders>
          </w:tcPr>
          <w:p w:rsidR="00720AEC" w:rsidRDefault="00720AEC">
            <w:pPr>
              <w:pStyle w:val="a3"/>
              <w:spacing w:line="276" w:lineRule="auto"/>
            </w:pPr>
          </w:p>
        </w:tc>
      </w:tr>
      <w:tr w:rsidR="00413739" w:rsidTr="00327D01">
        <w:trPr>
          <w:trHeight w:val="416"/>
        </w:trPr>
        <w:tc>
          <w:tcPr>
            <w:tcW w:w="548" w:type="dxa"/>
            <w:gridSpan w:val="2"/>
            <w:vMerge/>
            <w:tcBorders>
              <w:top w:val="single" w:sz="4" w:space="0" w:color="auto"/>
              <w:left w:val="single" w:sz="4" w:space="0" w:color="auto"/>
              <w:bottom w:val="nil"/>
              <w:right w:val="single" w:sz="4" w:space="0" w:color="auto"/>
            </w:tcBorders>
            <w:vAlign w:val="center"/>
            <w:hideMark/>
          </w:tcPr>
          <w:p w:rsidR="00413739" w:rsidRDefault="00413739">
            <w:pPr>
              <w:widowControl/>
              <w:rPr>
                <w:rFonts w:ascii="Times New Roman" w:eastAsia="Courier New" w:hAnsi="Times New Roman" w:cs="Times New Roman"/>
              </w:rPr>
            </w:pPr>
          </w:p>
        </w:tc>
        <w:tc>
          <w:tcPr>
            <w:tcW w:w="4270" w:type="dxa"/>
            <w:gridSpan w:val="10"/>
            <w:tcBorders>
              <w:top w:val="single" w:sz="4" w:space="0" w:color="auto"/>
              <w:left w:val="single" w:sz="4" w:space="0" w:color="auto"/>
              <w:right w:val="single" w:sz="4" w:space="0" w:color="auto"/>
            </w:tcBorders>
            <w:hideMark/>
          </w:tcPr>
          <w:p w:rsidR="00413739" w:rsidRDefault="00413739">
            <w:pPr>
              <w:pStyle w:val="a3"/>
              <w:spacing w:line="276" w:lineRule="auto"/>
            </w:pPr>
            <w:r>
              <w:t>Дополнительная информация:</w:t>
            </w:r>
          </w:p>
        </w:tc>
        <w:tc>
          <w:tcPr>
            <w:tcW w:w="4842" w:type="dxa"/>
            <w:gridSpan w:val="11"/>
            <w:tcBorders>
              <w:top w:val="single" w:sz="4" w:space="0" w:color="auto"/>
              <w:left w:val="single" w:sz="4" w:space="0" w:color="auto"/>
              <w:right w:val="single" w:sz="4" w:space="0" w:color="auto"/>
            </w:tcBorders>
          </w:tcPr>
          <w:p w:rsidR="00413739" w:rsidRDefault="00413739">
            <w:pPr>
              <w:pStyle w:val="a3"/>
              <w:spacing w:line="276" w:lineRule="auto"/>
            </w:pPr>
          </w:p>
        </w:tc>
      </w:tr>
    </w:tbl>
    <w:p w:rsidR="00720AEC" w:rsidRDefault="00720AEC" w:rsidP="00720AEC">
      <w:pPr>
        <w:pStyle w:val="a3"/>
      </w:pPr>
    </w:p>
    <w:tbl>
      <w:tblPr>
        <w:tblW w:w="9645" w:type="dxa"/>
        <w:tblInd w:w="62" w:type="dxa"/>
        <w:tblLayout w:type="fixed"/>
        <w:tblCellMar>
          <w:top w:w="102" w:type="dxa"/>
          <w:left w:w="62" w:type="dxa"/>
          <w:bottom w:w="102" w:type="dxa"/>
          <w:right w:w="62" w:type="dxa"/>
        </w:tblCellMar>
        <w:tblLook w:val="04A0"/>
      </w:tblPr>
      <w:tblGrid>
        <w:gridCol w:w="539"/>
        <w:gridCol w:w="432"/>
        <w:gridCol w:w="3800"/>
        <w:gridCol w:w="52"/>
        <w:gridCol w:w="2326"/>
        <w:gridCol w:w="2496"/>
      </w:tblGrid>
      <w:tr w:rsidR="00720AEC" w:rsidTr="00720AEC">
        <w:tc>
          <w:tcPr>
            <w:tcW w:w="538" w:type="dxa"/>
            <w:vMerge w:val="restart"/>
            <w:tcBorders>
              <w:top w:val="single" w:sz="4" w:space="0" w:color="auto"/>
              <w:left w:val="single" w:sz="4" w:space="0" w:color="auto"/>
              <w:bottom w:val="single" w:sz="4" w:space="0" w:color="auto"/>
              <w:right w:val="single" w:sz="4" w:space="0" w:color="auto"/>
            </w:tcBorders>
            <w:hideMark/>
          </w:tcPr>
          <w:p w:rsidR="00720AEC" w:rsidRDefault="00720AEC">
            <w:pPr>
              <w:pStyle w:val="a3"/>
              <w:spacing w:line="276" w:lineRule="auto"/>
            </w:pPr>
            <w:r>
              <w:t>3.3</w:t>
            </w:r>
          </w:p>
        </w:tc>
        <w:tc>
          <w:tcPr>
            <w:tcW w:w="9101" w:type="dxa"/>
            <w:gridSpan w:val="5"/>
            <w:tcBorders>
              <w:top w:val="single" w:sz="4" w:space="0" w:color="auto"/>
              <w:left w:val="single" w:sz="4" w:space="0" w:color="auto"/>
              <w:bottom w:val="single" w:sz="4" w:space="0" w:color="auto"/>
              <w:right w:val="single" w:sz="4" w:space="0" w:color="auto"/>
            </w:tcBorders>
            <w:hideMark/>
          </w:tcPr>
          <w:p w:rsidR="00720AEC" w:rsidRDefault="00720AEC">
            <w:pPr>
              <w:pStyle w:val="a3"/>
              <w:spacing w:line="276" w:lineRule="auto"/>
            </w:pPr>
            <w:r>
              <w:t>Аннулировать адрес объекта адресации:</w:t>
            </w:r>
          </w:p>
        </w:tc>
      </w:tr>
      <w:tr w:rsidR="00720AEC" w:rsidTr="00720AEC">
        <w:tc>
          <w:tcPr>
            <w:tcW w:w="538" w:type="dxa"/>
            <w:vMerge/>
            <w:tcBorders>
              <w:top w:val="single" w:sz="4" w:space="0" w:color="auto"/>
              <w:left w:val="single" w:sz="4" w:space="0" w:color="auto"/>
              <w:bottom w:val="single" w:sz="4" w:space="0" w:color="auto"/>
              <w:right w:val="single" w:sz="4" w:space="0" w:color="auto"/>
            </w:tcBorders>
            <w:vAlign w:val="center"/>
            <w:hideMark/>
          </w:tcPr>
          <w:p w:rsidR="00720AEC" w:rsidRDefault="00720AEC">
            <w:pPr>
              <w:widowControl/>
              <w:rPr>
                <w:rFonts w:ascii="Times New Roman" w:hAnsi="Times New Roman" w:cs="Times New Roman"/>
                <w:color w:val="auto"/>
                <w:sz w:val="20"/>
                <w:szCs w:val="20"/>
              </w:rPr>
            </w:pPr>
          </w:p>
        </w:tc>
        <w:tc>
          <w:tcPr>
            <w:tcW w:w="4282" w:type="dxa"/>
            <w:gridSpan w:val="3"/>
            <w:tcBorders>
              <w:top w:val="single" w:sz="4" w:space="0" w:color="auto"/>
              <w:left w:val="single" w:sz="4" w:space="0" w:color="auto"/>
              <w:bottom w:val="single" w:sz="4" w:space="0" w:color="auto"/>
              <w:right w:val="single" w:sz="4" w:space="0" w:color="auto"/>
            </w:tcBorders>
            <w:hideMark/>
          </w:tcPr>
          <w:p w:rsidR="00720AEC" w:rsidRDefault="00720AEC">
            <w:pPr>
              <w:pStyle w:val="a3"/>
              <w:spacing w:line="276" w:lineRule="auto"/>
            </w:pPr>
            <w:r>
              <w:t>Наименование страны</w:t>
            </w:r>
          </w:p>
        </w:tc>
        <w:tc>
          <w:tcPr>
            <w:tcW w:w="4819" w:type="dxa"/>
            <w:gridSpan w:val="2"/>
            <w:tcBorders>
              <w:top w:val="single" w:sz="4" w:space="0" w:color="auto"/>
              <w:left w:val="single" w:sz="4" w:space="0" w:color="auto"/>
              <w:bottom w:val="single" w:sz="4" w:space="0" w:color="auto"/>
              <w:right w:val="single" w:sz="4" w:space="0" w:color="auto"/>
            </w:tcBorders>
          </w:tcPr>
          <w:p w:rsidR="00720AEC" w:rsidRDefault="00720AEC">
            <w:pPr>
              <w:pStyle w:val="a3"/>
              <w:spacing w:line="276" w:lineRule="auto"/>
            </w:pPr>
          </w:p>
        </w:tc>
      </w:tr>
      <w:tr w:rsidR="00720AEC" w:rsidTr="00720AEC">
        <w:tc>
          <w:tcPr>
            <w:tcW w:w="538" w:type="dxa"/>
            <w:vMerge/>
            <w:tcBorders>
              <w:top w:val="single" w:sz="4" w:space="0" w:color="auto"/>
              <w:left w:val="single" w:sz="4" w:space="0" w:color="auto"/>
              <w:bottom w:val="single" w:sz="4" w:space="0" w:color="auto"/>
              <w:right w:val="single" w:sz="4" w:space="0" w:color="auto"/>
            </w:tcBorders>
            <w:vAlign w:val="center"/>
            <w:hideMark/>
          </w:tcPr>
          <w:p w:rsidR="00720AEC" w:rsidRDefault="00720AEC">
            <w:pPr>
              <w:widowControl/>
              <w:rPr>
                <w:rFonts w:ascii="Times New Roman" w:hAnsi="Times New Roman" w:cs="Times New Roman"/>
                <w:color w:val="auto"/>
                <w:sz w:val="20"/>
                <w:szCs w:val="20"/>
              </w:rPr>
            </w:pPr>
          </w:p>
        </w:tc>
        <w:tc>
          <w:tcPr>
            <w:tcW w:w="4282" w:type="dxa"/>
            <w:gridSpan w:val="3"/>
            <w:tcBorders>
              <w:top w:val="single" w:sz="4" w:space="0" w:color="auto"/>
              <w:left w:val="single" w:sz="4" w:space="0" w:color="auto"/>
              <w:bottom w:val="single" w:sz="4" w:space="0" w:color="auto"/>
              <w:right w:val="single" w:sz="4" w:space="0" w:color="auto"/>
            </w:tcBorders>
            <w:hideMark/>
          </w:tcPr>
          <w:p w:rsidR="00720AEC" w:rsidRDefault="00720AEC">
            <w:pPr>
              <w:pStyle w:val="a3"/>
              <w:spacing w:line="276" w:lineRule="auto"/>
            </w:pPr>
            <w:r>
              <w:t>Наименование субъекта Российской Федерации</w:t>
            </w:r>
          </w:p>
        </w:tc>
        <w:tc>
          <w:tcPr>
            <w:tcW w:w="4819" w:type="dxa"/>
            <w:gridSpan w:val="2"/>
            <w:tcBorders>
              <w:top w:val="single" w:sz="4" w:space="0" w:color="auto"/>
              <w:left w:val="single" w:sz="4" w:space="0" w:color="auto"/>
              <w:bottom w:val="single" w:sz="4" w:space="0" w:color="auto"/>
              <w:right w:val="single" w:sz="4" w:space="0" w:color="auto"/>
            </w:tcBorders>
          </w:tcPr>
          <w:p w:rsidR="00720AEC" w:rsidRDefault="00720AEC">
            <w:pPr>
              <w:pStyle w:val="a3"/>
              <w:spacing w:line="276" w:lineRule="auto"/>
            </w:pPr>
          </w:p>
        </w:tc>
      </w:tr>
      <w:tr w:rsidR="00720AEC" w:rsidTr="00720AEC">
        <w:tc>
          <w:tcPr>
            <w:tcW w:w="538" w:type="dxa"/>
            <w:vMerge/>
            <w:tcBorders>
              <w:top w:val="single" w:sz="4" w:space="0" w:color="auto"/>
              <w:left w:val="single" w:sz="4" w:space="0" w:color="auto"/>
              <w:bottom w:val="single" w:sz="4" w:space="0" w:color="auto"/>
              <w:right w:val="single" w:sz="4" w:space="0" w:color="auto"/>
            </w:tcBorders>
            <w:vAlign w:val="center"/>
            <w:hideMark/>
          </w:tcPr>
          <w:p w:rsidR="00720AEC" w:rsidRDefault="00720AEC">
            <w:pPr>
              <w:widowControl/>
              <w:rPr>
                <w:rFonts w:ascii="Times New Roman" w:hAnsi="Times New Roman" w:cs="Times New Roman"/>
                <w:color w:val="auto"/>
                <w:sz w:val="20"/>
                <w:szCs w:val="20"/>
              </w:rPr>
            </w:pPr>
          </w:p>
        </w:tc>
        <w:tc>
          <w:tcPr>
            <w:tcW w:w="4282" w:type="dxa"/>
            <w:gridSpan w:val="3"/>
            <w:tcBorders>
              <w:top w:val="single" w:sz="4" w:space="0" w:color="auto"/>
              <w:left w:val="single" w:sz="4" w:space="0" w:color="auto"/>
              <w:bottom w:val="single" w:sz="4" w:space="0" w:color="auto"/>
              <w:right w:val="single" w:sz="4" w:space="0" w:color="auto"/>
            </w:tcBorders>
            <w:hideMark/>
          </w:tcPr>
          <w:p w:rsidR="00720AEC" w:rsidRDefault="00720AEC">
            <w:pPr>
              <w:pStyle w:val="a3"/>
              <w:spacing w:line="276" w:lineRule="auto"/>
            </w:pPr>
            <w: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4819" w:type="dxa"/>
            <w:gridSpan w:val="2"/>
            <w:tcBorders>
              <w:top w:val="single" w:sz="4" w:space="0" w:color="auto"/>
              <w:left w:val="single" w:sz="4" w:space="0" w:color="auto"/>
              <w:bottom w:val="single" w:sz="4" w:space="0" w:color="auto"/>
              <w:right w:val="single" w:sz="4" w:space="0" w:color="auto"/>
            </w:tcBorders>
          </w:tcPr>
          <w:p w:rsidR="00720AEC" w:rsidRDefault="00720AEC">
            <w:pPr>
              <w:pStyle w:val="a3"/>
              <w:spacing w:line="276" w:lineRule="auto"/>
            </w:pPr>
          </w:p>
        </w:tc>
      </w:tr>
      <w:tr w:rsidR="00720AEC" w:rsidTr="00720AEC">
        <w:tc>
          <w:tcPr>
            <w:tcW w:w="538" w:type="dxa"/>
            <w:vMerge/>
            <w:tcBorders>
              <w:top w:val="single" w:sz="4" w:space="0" w:color="auto"/>
              <w:left w:val="single" w:sz="4" w:space="0" w:color="auto"/>
              <w:bottom w:val="single" w:sz="4" w:space="0" w:color="auto"/>
              <w:right w:val="single" w:sz="4" w:space="0" w:color="auto"/>
            </w:tcBorders>
            <w:vAlign w:val="center"/>
            <w:hideMark/>
          </w:tcPr>
          <w:p w:rsidR="00720AEC" w:rsidRDefault="00720AEC">
            <w:pPr>
              <w:widowControl/>
              <w:rPr>
                <w:rFonts w:ascii="Times New Roman" w:hAnsi="Times New Roman" w:cs="Times New Roman"/>
                <w:color w:val="auto"/>
                <w:sz w:val="20"/>
                <w:szCs w:val="20"/>
              </w:rPr>
            </w:pPr>
          </w:p>
        </w:tc>
        <w:tc>
          <w:tcPr>
            <w:tcW w:w="4282" w:type="dxa"/>
            <w:gridSpan w:val="3"/>
            <w:tcBorders>
              <w:top w:val="single" w:sz="4" w:space="0" w:color="auto"/>
              <w:left w:val="single" w:sz="4" w:space="0" w:color="auto"/>
              <w:bottom w:val="single" w:sz="4" w:space="0" w:color="auto"/>
              <w:right w:val="single" w:sz="4" w:space="0" w:color="auto"/>
            </w:tcBorders>
          </w:tcPr>
          <w:p w:rsidR="00720AEC" w:rsidRDefault="00720AEC">
            <w:pPr>
              <w:pStyle w:val="a3"/>
              <w:spacing w:line="276" w:lineRule="auto"/>
            </w:pPr>
            <w:r>
              <w:t>Наименование поселения</w:t>
            </w:r>
          </w:p>
        </w:tc>
        <w:tc>
          <w:tcPr>
            <w:tcW w:w="4819" w:type="dxa"/>
            <w:gridSpan w:val="2"/>
            <w:tcBorders>
              <w:top w:val="single" w:sz="4" w:space="0" w:color="auto"/>
              <w:left w:val="single" w:sz="4" w:space="0" w:color="auto"/>
              <w:bottom w:val="single" w:sz="4" w:space="0" w:color="auto"/>
              <w:right w:val="single" w:sz="4" w:space="0" w:color="auto"/>
            </w:tcBorders>
          </w:tcPr>
          <w:p w:rsidR="00720AEC" w:rsidRDefault="00720AEC">
            <w:pPr>
              <w:pStyle w:val="a3"/>
              <w:spacing w:line="276" w:lineRule="auto"/>
            </w:pPr>
          </w:p>
        </w:tc>
      </w:tr>
      <w:tr w:rsidR="00720AEC" w:rsidTr="00720AEC">
        <w:tc>
          <w:tcPr>
            <w:tcW w:w="538" w:type="dxa"/>
            <w:vMerge/>
            <w:tcBorders>
              <w:top w:val="single" w:sz="4" w:space="0" w:color="auto"/>
              <w:left w:val="single" w:sz="4" w:space="0" w:color="auto"/>
              <w:bottom w:val="single" w:sz="4" w:space="0" w:color="auto"/>
              <w:right w:val="single" w:sz="4" w:space="0" w:color="auto"/>
            </w:tcBorders>
            <w:vAlign w:val="center"/>
            <w:hideMark/>
          </w:tcPr>
          <w:p w:rsidR="00720AEC" w:rsidRDefault="00720AEC">
            <w:pPr>
              <w:widowControl/>
              <w:rPr>
                <w:rFonts w:ascii="Times New Roman" w:hAnsi="Times New Roman" w:cs="Times New Roman"/>
                <w:color w:val="auto"/>
                <w:sz w:val="20"/>
                <w:szCs w:val="20"/>
              </w:rPr>
            </w:pPr>
          </w:p>
        </w:tc>
        <w:tc>
          <w:tcPr>
            <w:tcW w:w="4282" w:type="dxa"/>
            <w:gridSpan w:val="3"/>
            <w:tcBorders>
              <w:top w:val="single" w:sz="4" w:space="0" w:color="auto"/>
              <w:left w:val="single" w:sz="4" w:space="0" w:color="auto"/>
              <w:bottom w:val="single" w:sz="4" w:space="0" w:color="auto"/>
              <w:right w:val="single" w:sz="4" w:space="0" w:color="auto"/>
            </w:tcBorders>
          </w:tcPr>
          <w:p w:rsidR="00720AEC" w:rsidRDefault="00720AEC">
            <w:pPr>
              <w:pStyle w:val="a3"/>
              <w:spacing w:line="276" w:lineRule="auto"/>
            </w:pPr>
            <w:r>
              <w:t>Наименование внутригородского района городского округа</w:t>
            </w:r>
          </w:p>
        </w:tc>
        <w:tc>
          <w:tcPr>
            <w:tcW w:w="4819" w:type="dxa"/>
            <w:gridSpan w:val="2"/>
            <w:tcBorders>
              <w:top w:val="single" w:sz="4" w:space="0" w:color="auto"/>
              <w:left w:val="single" w:sz="4" w:space="0" w:color="auto"/>
              <w:bottom w:val="single" w:sz="4" w:space="0" w:color="auto"/>
              <w:right w:val="single" w:sz="4" w:space="0" w:color="auto"/>
            </w:tcBorders>
          </w:tcPr>
          <w:p w:rsidR="00720AEC" w:rsidRDefault="00720AEC">
            <w:pPr>
              <w:pStyle w:val="a3"/>
              <w:spacing w:line="276" w:lineRule="auto"/>
            </w:pPr>
          </w:p>
        </w:tc>
      </w:tr>
      <w:tr w:rsidR="00720AEC" w:rsidTr="00413739">
        <w:trPr>
          <w:trHeight w:val="421"/>
        </w:trPr>
        <w:tc>
          <w:tcPr>
            <w:tcW w:w="538" w:type="dxa"/>
            <w:vMerge/>
            <w:tcBorders>
              <w:top w:val="single" w:sz="4" w:space="0" w:color="auto"/>
              <w:left w:val="single" w:sz="4" w:space="0" w:color="auto"/>
              <w:bottom w:val="single" w:sz="4" w:space="0" w:color="auto"/>
              <w:right w:val="single" w:sz="4" w:space="0" w:color="auto"/>
            </w:tcBorders>
            <w:vAlign w:val="center"/>
            <w:hideMark/>
          </w:tcPr>
          <w:p w:rsidR="00720AEC" w:rsidRDefault="00720AEC">
            <w:pPr>
              <w:widowControl/>
              <w:rPr>
                <w:rFonts w:ascii="Times New Roman" w:hAnsi="Times New Roman" w:cs="Times New Roman"/>
                <w:color w:val="auto"/>
                <w:sz w:val="20"/>
                <w:szCs w:val="20"/>
              </w:rPr>
            </w:pPr>
          </w:p>
        </w:tc>
        <w:tc>
          <w:tcPr>
            <w:tcW w:w="4282" w:type="dxa"/>
            <w:gridSpan w:val="3"/>
            <w:tcBorders>
              <w:top w:val="single" w:sz="4" w:space="0" w:color="auto"/>
              <w:left w:val="single" w:sz="4" w:space="0" w:color="auto"/>
              <w:bottom w:val="single" w:sz="4" w:space="0" w:color="auto"/>
              <w:right w:val="single" w:sz="4" w:space="0" w:color="auto"/>
            </w:tcBorders>
            <w:hideMark/>
          </w:tcPr>
          <w:p w:rsidR="00720AEC" w:rsidRDefault="00413739">
            <w:pPr>
              <w:pStyle w:val="a3"/>
              <w:spacing w:line="276" w:lineRule="auto"/>
            </w:pPr>
            <w:r>
              <w:t>Наим</w:t>
            </w:r>
            <w:r w:rsidR="00720AEC">
              <w:t>енование населенного пункта</w:t>
            </w:r>
          </w:p>
        </w:tc>
        <w:tc>
          <w:tcPr>
            <w:tcW w:w="4819" w:type="dxa"/>
            <w:gridSpan w:val="2"/>
            <w:tcBorders>
              <w:top w:val="single" w:sz="4" w:space="0" w:color="auto"/>
              <w:left w:val="single" w:sz="4" w:space="0" w:color="auto"/>
              <w:bottom w:val="single" w:sz="4" w:space="0" w:color="auto"/>
              <w:right w:val="single" w:sz="4" w:space="0" w:color="auto"/>
            </w:tcBorders>
          </w:tcPr>
          <w:p w:rsidR="00720AEC" w:rsidRDefault="00720AEC">
            <w:pPr>
              <w:pStyle w:val="a3"/>
              <w:spacing w:line="276" w:lineRule="auto"/>
            </w:pPr>
          </w:p>
        </w:tc>
      </w:tr>
      <w:tr w:rsidR="00720AEC" w:rsidTr="00720AEC">
        <w:trPr>
          <w:trHeight w:val="610"/>
        </w:trPr>
        <w:tc>
          <w:tcPr>
            <w:tcW w:w="538" w:type="dxa"/>
            <w:vMerge/>
            <w:tcBorders>
              <w:top w:val="single" w:sz="4" w:space="0" w:color="auto"/>
              <w:left w:val="single" w:sz="4" w:space="0" w:color="auto"/>
              <w:bottom w:val="single" w:sz="4" w:space="0" w:color="auto"/>
              <w:right w:val="single" w:sz="4" w:space="0" w:color="auto"/>
            </w:tcBorders>
            <w:vAlign w:val="center"/>
            <w:hideMark/>
          </w:tcPr>
          <w:p w:rsidR="00720AEC" w:rsidRDefault="00720AEC">
            <w:pPr>
              <w:widowControl/>
              <w:rPr>
                <w:rFonts w:ascii="Times New Roman" w:hAnsi="Times New Roman" w:cs="Times New Roman"/>
                <w:color w:val="auto"/>
                <w:sz w:val="20"/>
                <w:szCs w:val="20"/>
              </w:rPr>
            </w:pPr>
          </w:p>
        </w:tc>
        <w:tc>
          <w:tcPr>
            <w:tcW w:w="4282" w:type="dxa"/>
            <w:gridSpan w:val="3"/>
            <w:tcBorders>
              <w:top w:val="single" w:sz="4" w:space="0" w:color="auto"/>
              <w:left w:val="single" w:sz="4" w:space="0" w:color="auto"/>
              <w:bottom w:val="single" w:sz="4" w:space="0" w:color="auto"/>
              <w:right w:val="single" w:sz="4" w:space="0" w:color="auto"/>
            </w:tcBorders>
            <w:hideMark/>
          </w:tcPr>
          <w:p w:rsidR="00720AEC" w:rsidRDefault="00720AEC">
            <w:pPr>
              <w:pStyle w:val="a3"/>
              <w:spacing w:line="276" w:lineRule="auto"/>
            </w:pPr>
            <w:r>
              <w:t>Наименование элемента планировочной структуры</w:t>
            </w:r>
          </w:p>
        </w:tc>
        <w:tc>
          <w:tcPr>
            <w:tcW w:w="4819" w:type="dxa"/>
            <w:gridSpan w:val="2"/>
            <w:tcBorders>
              <w:top w:val="single" w:sz="4" w:space="0" w:color="auto"/>
              <w:left w:val="single" w:sz="4" w:space="0" w:color="auto"/>
              <w:bottom w:val="single" w:sz="4" w:space="0" w:color="auto"/>
              <w:right w:val="single" w:sz="4" w:space="0" w:color="auto"/>
            </w:tcBorders>
          </w:tcPr>
          <w:p w:rsidR="00720AEC" w:rsidRDefault="00720AEC">
            <w:pPr>
              <w:pStyle w:val="a3"/>
              <w:spacing w:line="276" w:lineRule="auto"/>
            </w:pPr>
          </w:p>
        </w:tc>
      </w:tr>
      <w:tr w:rsidR="00720AEC" w:rsidTr="00720AEC">
        <w:tc>
          <w:tcPr>
            <w:tcW w:w="538" w:type="dxa"/>
            <w:vMerge/>
            <w:tcBorders>
              <w:top w:val="single" w:sz="4" w:space="0" w:color="auto"/>
              <w:left w:val="single" w:sz="4" w:space="0" w:color="auto"/>
              <w:bottom w:val="single" w:sz="4" w:space="0" w:color="auto"/>
              <w:right w:val="single" w:sz="4" w:space="0" w:color="auto"/>
            </w:tcBorders>
            <w:vAlign w:val="center"/>
            <w:hideMark/>
          </w:tcPr>
          <w:p w:rsidR="00720AEC" w:rsidRDefault="00720AEC">
            <w:pPr>
              <w:widowControl/>
              <w:rPr>
                <w:rFonts w:ascii="Times New Roman" w:hAnsi="Times New Roman" w:cs="Times New Roman"/>
                <w:color w:val="auto"/>
                <w:sz w:val="20"/>
                <w:szCs w:val="20"/>
              </w:rPr>
            </w:pPr>
          </w:p>
        </w:tc>
        <w:tc>
          <w:tcPr>
            <w:tcW w:w="4282" w:type="dxa"/>
            <w:gridSpan w:val="3"/>
            <w:tcBorders>
              <w:top w:val="single" w:sz="4" w:space="0" w:color="auto"/>
              <w:left w:val="single" w:sz="4" w:space="0" w:color="auto"/>
              <w:bottom w:val="single" w:sz="4" w:space="0" w:color="auto"/>
              <w:right w:val="single" w:sz="4" w:space="0" w:color="auto"/>
            </w:tcBorders>
            <w:hideMark/>
          </w:tcPr>
          <w:p w:rsidR="00720AEC" w:rsidRDefault="00720AEC">
            <w:pPr>
              <w:pStyle w:val="a3"/>
              <w:spacing w:line="276" w:lineRule="auto"/>
            </w:pPr>
            <w:r>
              <w:t>Наименование элемента улично-дорожной сети</w:t>
            </w:r>
          </w:p>
        </w:tc>
        <w:tc>
          <w:tcPr>
            <w:tcW w:w="4819" w:type="dxa"/>
            <w:gridSpan w:val="2"/>
            <w:tcBorders>
              <w:top w:val="single" w:sz="4" w:space="0" w:color="auto"/>
              <w:left w:val="single" w:sz="4" w:space="0" w:color="auto"/>
              <w:bottom w:val="single" w:sz="4" w:space="0" w:color="auto"/>
              <w:right w:val="single" w:sz="4" w:space="0" w:color="auto"/>
            </w:tcBorders>
          </w:tcPr>
          <w:p w:rsidR="00720AEC" w:rsidRDefault="00720AEC">
            <w:pPr>
              <w:pStyle w:val="a3"/>
              <w:spacing w:line="276" w:lineRule="auto"/>
            </w:pPr>
          </w:p>
        </w:tc>
      </w:tr>
      <w:tr w:rsidR="00720AEC" w:rsidTr="00720AEC">
        <w:tc>
          <w:tcPr>
            <w:tcW w:w="538" w:type="dxa"/>
            <w:vMerge/>
            <w:tcBorders>
              <w:top w:val="single" w:sz="4" w:space="0" w:color="auto"/>
              <w:left w:val="single" w:sz="4" w:space="0" w:color="auto"/>
              <w:bottom w:val="single" w:sz="4" w:space="0" w:color="auto"/>
              <w:right w:val="single" w:sz="4" w:space="0" w:color="auto"/>
            </w:tcBorders>
            <w:vAlign w:val="center"/>
            <w:hideMark/>
          </w:tcPr>
          <w:p w:rsidR="00720AEC" w:rsidRDefault="00720AEC">
            <w:pPr>
              <w:widowControl/>
              <w:rPr>
                <w:rFonts w:ascii="Times New Roman" w:hAnsi="Times New Roman" w:cs="Times New Roman"/>
                <w:color w:val="auto"/>
                <w:sz w:val="20"/>
                <w:szCs w:val="20"/>
              </w:rPr>
            </w:pPr>
          </w:p>
        </w:tc>
        <w:tc>
          <w:tcPr>
            <w:tcW w:w="4282" w:type="dxa"/>
            <w:gridSpan w:val="3"/>
            <w:tcBorders>
              <w:top w:val="single" w:sz="4" w:space="0" w:color="auto"/>
              <w:left w:val="single" w:sz="4" w:space="0" w:color="auto"/>
              <w:bottom w:val="single" w:sz="4" w:space="0" w:color="auto"/>
              <w:right w:val="single" w:sz="4" w:space="0" w:color="auto"/>
            </w:tcBorders>
            <w:hideMark/>
          </w:tcPr>
          <w:p w:rsidR="00720AEC" w:rsidRDefault="00720AEC">
            <w:pPr>
              <w:pStyle w:val="a3"/>
              <w:spacing w:line="276" w:lineRule="auto"/>
            </w:pPr>
            <w:r>
              <w:t>Номер земельного участка</w:t>
            </w:r>
          </w:p>
        </w:tc>
        <w:tc>
          <w:tcPr>
            <w:tcW w:w="4819" w:type="dxa"/>
            <w:gridSpan w:val="2"/>
            <w:tcBorders>
              <w:top w:val="single" w:sz="4" w:space="0" w:color="auto"/>
              <w:left w:val="single" w:sz="4" w:space="0" w:color="auto"/>
              <w:bottom w:val="single" w:sz="4" w:space="0" w:color="auto"/>
              <w:right w:val="single" w:sz="4" w:space="0" w:color="auto"/>
            </w:tcBorders>
          </w:tcPr>
          <w:p w:rsidR="00720AEC" w:rsidRDefault="00720AEC">
            <w:pPr>
              <w:pStyle w:val="a3"/>
              <w:spacing w:line="276" w:lineRule="auto"/>
            </w:pPr>
          </w:p>
        </w:tc>
      </w:tr>
      <w:tr w:rsidR="00720AEC" w:rsidTr="00720AEC">
        <w:tc>
          <w:tcPr>
            <w:tcW w:w="538" w:type="dxa"/>
            <w:vMerge/>
            <w:tcBorders>
              <w:top w:val="single" w:sz="4" w:space="0" w:color="auto"/>
              <w:left w:val="single" w:sz="4" w:space="0" w:color="auto"/>
              <w:bottom w:val="single" w:sz="4" w:space="0" w:color="auto"/>
              <w:right w:val="single" w:sz="4" w:space="0" w:color="auto"/>
            </w:tcBorders>
            <w:vAlign w:val="center"/>
            <w:hideMark/>
          </w:tcPr>
          <w:p w:rsidR="00720AEC" w:rsidRDefault="00720AEC">
            <w:pPr>
              <w:widowControl/>
              <w:rPr>
                <w:rFonts w:ascii="Times New Roman" w:hAnsi="Times New Roman" w:cs="Times New Roman"/>
                <w:color w:val="auto"/>
                <w:sz w:val="20"/>
                <w:szCs w:val="20"/>
              </w:rPr>
            </w:pPr>
          </w:p>
        </w:tc>
        <w:tc>
          <w:tcPr>
            <w:tcW w:w="4282" w:type="dxa"/>
            <w:gridSpan w:val="3"/>
            <w:tcBorders>
              <w:top w:val="single" w:sz="4" w:space="0" w:color="auto"/>
              <w:left w:val="single" w:sz="4" w:space="0" w:color="auto"/>
              <w:bottom w:val="single" w:sz="4" w:space="0" w:color="auto"/>
              <w:right w:val="single" w:sz="4" w:space="0" w:color="auto"/>
            </w:tcBorders>
            <w:hideMark/>
          </w:tcPr>
          <w:p w:rsidR="00720AEC" w:rsidRDefault="00720AEC">
            <w:pPr>
              <w:pStyle w:val="a3"/>
              <w:spacing w:line="276" w:lineRule="auto"/>
            </w:pPr>
            <w:r>
              <w:t>Тип и номер здания, сооружения или объекта незавершенного строительства</w:t>
            </w:r>
          </w:p>
        </w:tc>
        <w:tc>
          <w:tcPr>
            <w:tcW w:w="4819" w:type="dxa"/>
            <w:gridSpan w:val="2"/>
            <w:tcBorders>
              <w:top w:val="single" w:sz="4" w:space="0" w:color="auto"/>
              <w:left w:val="single" w:sz="4" w:space="0" w:color="auto"/>
              <w:bottom w:val="single" w:sz="4" w:space="0" w:color="auto"/>
              <w:right w:val="single" w:sz="4" w:space="0" w:color="auto"/>
            </w:tcBorders>
          </w:tcPr>
          <w:p w:rsidR="00720AEC" w:rsidRDefault="00720AEC">
            <w:pPr>
              <w:pStyle w:val="a3"/>
              <w:spacing w:line="276" w:lineRule="auto"/>
            </w:pPr>
          </w:p>
        </w:tc>
      </w:tr>
      <w:tr w:rsidR="00720AEC" w:rsidTr="00720AEC">
        <w:tc>
          <w:tcPr>
            <w:tcW w:w="538" w:type="dxa"/>
            <w:vMerge/>
            <w:tcBorders>
              <w:top w:val="single" w:sz="4" w:space="0" w:color="auto"/>
              <w:left w:val="single" w:sz="4" w:space="0" w:color="auto"/>
              <w:bottom w:val="single" w:sz="4" w:space="0" w:color="auto"/>
              <w:right w:val="single" w:sz="4" w:space="0" w:color="auto"/>
            </w:tcBorders>
            <w:vAlign w:val="center"/>
            <w:hideMark/>
          </w:tcPr>
          <w:p w:rsidR="00720AEC" w:rsidRDefault="00720AEC">
            <w:pPr>
              <w:widowControl/>
              <w:rPr>
                <w:rFonts w:ascii="Times New Roman" w:hAnsi="Times New Roman" w:cs="Times New Roman"/>
                <w:color w:val="auto"/>
                <w:sz w:val="20"/>
                <w:szCs w:val="20"/>
              </w:rPr>
            </w:pPr>
          </w:p>
        </w:tc>
        <w:tc>
          <w:tcPr>
            <w:tcW w:w="4282" w:type="dxa"/>
            <w:gridSpan w:val="3"/>
            <w:tcBorders>
              <w:top w:val="single" w:sz="4" w:space="0" w:color="auto"/>
              <w:left w:val="single" w:sz="4" w:space="0" w:color="auto"/>
              <w:bottom w:val="single" w:sz="4" w:space="0" w:color="auto"/>
              <w:right w:val="single" w:sz="4" w:space="0" w:color="auto"/>
            </w:tcBorders>
          </w:tcPr>
          <w:p w:rsidR="00720AEC" w:rsidRDefault="00720AEC">
            <w:pPr>
              <w:pStyle w:val="a3"/>
              <w:spacing w:line="276" w:lineRule="auto"/>
            </w:pPr>
          </w:p>
        </w:tc>
        <w:tc>
          <w:tcPr>
            <w:tcW w:w="2325" w:type="dxa"/>
            <w:tcBorders>
              <w:top w:val="single" w:sz="4" w:space="0" w:color="auto"/>
              <w:left w:val="single" w:sz="4" w:space="0" w:color="auto"/>
              <w:bottom w:val="single" w:sz="4" w:space="0" w:color="auto"/>
              <w:right w:val="single" w:sz="4" w:space="0" w:color="auto"/>
            </w:tcBorders>
            <w:hideMark/>
          </w:tcPr>
          <w:p w:rsidR="00720AEC" w:rsidRDefault="00720AEC">
            <w:pPr>
              <w:pStyle w:val="a3"/>
              <w:spacing w:line="276" w:lineRule="auto"/>
            </w:pPr>
            <w:r>
              <w:t>Лист № ___</w:t>
            </w:r>
          </w:p>
        </w:tc>
        <w:tc>
          <w:tcPr>
            <w:tcW w:w="2494" w:type="dxa"/>
            <w:tcBorders>
              <w:top w:val="single" w:sz="4" w:space="0" w:color="auto"/>
              <w:left w:val="single" w:sz="4" w:space="0" w:color="auto"/>
              <w:bottom w:val="single" w:sz="4" w:space="0" w:color="auto"/>
              <w:right w:val="single" w:sz="4" w:space="0" w:color="auto"/>
            </w:tcBorders>
            <w:hideMark/>
          </w:tcPr>
          <w:p w:rsidR="00720AEC" w:rsidRDefault="00720AEC">
            <w:pPr>
              <w:pStyle w:val="a3"/>
              <w:spacing w:line="276" w:lineRule="auto"/>
            </w:pPr>
            <w:r>
              <w:t>Всего листов ___</w:t>
            </w:r>
          </w:p>
        </w:tc>
      </w:tr>
      <w:tr w:rsidR="00720AEC" w:rsidTr="00720AEC">
        <w:trPr>
          <w:trHeight w:val="30"/>
        </w:trPr>
        <w:tc>
          <w:tcPr>
            <w:tcW w:w="538" w:type="dxa"/>
            <w:vMerge/>
            <w:tcBorders>
              <w:top w:val="single" w:sz="4" w:space="0" w:color="auto"/>
              <w:left w:val="single" w:sz="4" w:space="0" w:color="auto"/>
              <w:bottom w:val="single" w:sz="4" w:space="0" w:color="auto"/>
              <w:right w:val="single" w:sz="4" w:space="0" w:color="auto"/>
            </w:tcBorders>
            <w:vAlign w:val="center"/>
            <w:hideMark/>
          </w:tcPr>
          <w:p w:rsidR="00720AEC" w:rsidRDefault="00720AEC">
            <w:pPr>
              <w:widowControl/>
              <w:rPr>
                <w:rFonts w:ascii="Times New Roman" w:hAnsi="Times New Roman" w:cs="Times New Roman"/>
                <w:color w:val="auto"/>
                <w:sz w:val="20"/>
                <w:szCs w:val="20"/>
              </w:rPr>
            </w:pPr>
          </w:p>
        </w:tc>
        <w:tc>
          <w:tcPr>
            <w:tcW w:w="4282" w:type="dxa"/>
            <w:gridSpan w:val="3"/>
            <w:tcBorders>
              <w:top w:val="single" w:sz="4" w:space="0" w:color="auto"/>
              <w:left w:val="single" w:sz="4" w:space="0" w:color="auto"/>
              <w:bottom w:val="single" w:sz="4" w:space="0" w:color="auto"/>
              <w:right w:val="single" w:sz="4" w:space="0" w:color="auto"/>
            </w:tcBorders>
            <w:hideMark/>
          </w:tcPr>
          <w:p w:rsidR="00720AEC" w:rsidRDefault="00720AEC">
            <w:pPr>
              <w:pStyle w:val="a3"/>
              <w:spacing w:line="276" w:lineRule="auto"/>
            </w:pPr>
            <w:r>
              <w:t xml:space="preserve"> Тип и номер помещения, расположенного в здании или сооружении</w:t>
            </w:r>
          </w:p>
        </w:tc>
        <w:tc>
          <w:tcPr>
            <w:tcW w:w="4819" w:type="dxa"/>
            <w:gridSpan w:val="2"/>
            <w:tcBorders>
              <w:top w:val="single" w:sz="4" w:space="0" w:color="auto"/>
              <w:left w:val="single" w:sz="4" w:space="0" w:color="auto"/>
              <w:bottom w:val="single" w:sz="4" w:space="0" w:color="auto"/>
              <w:right w:val="single" w:sz="4" w:space="0" w:color="auto"/>
            </w:tcBorders>
          </w:tcPr>
          <w:p w:rsidR="00720AEC" w:rsidRDefault="00720AEC">
            <w:pPr>
              <w:pStyle w:val="a3"/>
              <w:spacing w:line="276" w:lineRule="auto"/>
            </w:pPr>
          </w:p>
        </w:tc>
      </w:tr>
      <w:tr w:rsidR="00720AEC" w:rsidTr="00720AEC">
        <w:tc>
          <w:tcPr>
            <w:tcW w:w="538" w:type="dxa"/>
            <w:vMerge/>
            <w:tcBorders>
              <w:top w:val="single" w:sz="4" w:space="0" w:color="auto"/>
              <w:left w:val="single" w:sz="4" w:space="0" w:color="auto"/>
              <w:bottom w:val="single" w:sz="4" w:space="0" w:color="auto"/>
              <w:right w:val="single" w:sz="4" w:space="0" w:color="auto"/>
            </w:tcBorders>
            <w:vAlign w:val="center"/>
            <w:hideMark/>
          </w:tcPr>
          <w:p w:rsidR="00720AEC" w:rsidRDefault="00720AEC">
            <w:pPr>
              <w:widowControl/>
              <w:rPr>
                <w:rFonts w:ascii="Times New Roman" w:hAnsi="Times New Roman" w:cs="Times New Roman"/>
                <w:color w:val="auto"/>
                <w:sz w:val="20"/>
                <w:szCs w:val="20"/>
              </w:rPr>
            </w:pPr>
          </w:p>
        </w:tc>
        <w:tc>
          <w:tcPr>
            <w:tcW w:w="4282" w:type="dxa"/>
            <w:gridSpan w:val="3"/>
            <w:tcBorders>
              <w:top w:val="single" w:sz="4" w:space="0" w:color="auto"/>
              <w:left w:val="single" w:sz="4" w:space="0" w:color="auto"/>
              <w:bottom w:val="single" w:sz="4" w:space="0" w:color="auto"/>
              <w:right w:val="single" w:sz="4" w:space="0" w:color="auto"/>
            </w:tcBorders>
            <w:hideMark/>
          </w:tcPr>
          <w:p w:rsidR="00720AEC" w:rsidRDefault="00720AEC">
            <w:pPr>
              <w:pStyle w:val="a3"/>
              <w:spacing w:line="276" w:lineRule="auto"/>
            </w:pPr>
            <w:r>
              <w:t>Тип и номер помещения в пределах квартиры (в отношении коммунальных квартир)</w:t>
            </w:r>
          </w:p>
        </w:tc>
        <w:tc>
          <w:tcPr>
            <w:tcW w:w="4819" w:type="dxa"/>
            <w:gridSpan w:val="2"/>
            <w:tcBorders>
              <w:top w:val="single" w:sz="4" w:space="0" w:color="auto"/>
              <w:left w:val="single" w:sz="4" w:space="0" w:color="auto"/>
              <w:bottom w:val="single" w:sz="4" w:space="0" w:color="auto"/>
              <w:right w:val="single" w:sz="4" w:space="0" w:color="auto"/>
            </w:tcBorders>
          </w:tcPr>
          <w:p w:rsidR="00720AEC" w:rsidRDefault="00720AEC">
            <w:pPr>
              <w:pStyle w:val="a3"/>
              <w:spacing w:line="276" w:lineRule="auto"/>
            </w:pPr>
          </w:p>
        </w:tc>
      </w:tr>
      <w:tr w:rsidR="00720AEC" w:rsidTr="00720AEC">
        <w:tc>
          <w:tcPr>
            <w:tcW w:w="538" w:type="dxa"/>
            <w:vMerge/>
            <w:tcBorders>
              <w:top w:val="single" w:sz="4" w:space="0" w:color="auto"/>
              <w:left w:val="single" w:sz="4" w:space="0" w:color="auto"/>
              <w:bottom w:val="single" w:sz="4" w:space="0" w:color="auto"/>
              <w:right w:val="single" w:sz="4" w:space="0" w:color="auto"/>
            </w:tcBorders>
            <w:vAlign w:val="center"/>
            <w:hideMark/>
          </w:tcPr>
          <w:p w:rsidR="00720AEC" w:rsidRDefault="00720AEC">
            <w:pPr>
              <w:widowControl/>
              <w:rPr>
                <w:rFonts w:ascii="Times New Roman" w:hAnsi="Times New Roman" w:cs="Times New Roman"/>
                <w:color w:val="auto"/>
                <w:sz w:val="20"/>
                <w:szCs w:val="20"/>
              </w:rPr>
            </w:pPr>
          </w:p>
        </w:tc>
        <w:tc>
          <w:tcPr>
            <w:tcW w:w="4282" w:type="dxa"/>
            <w:gridSpan w:val="3"/>
            <w:vMerge w:val="restart"/>
            <w:tcBorders>
              <w:top w:val="single" w:sz="4" w:space="0" w:color="auto"/>
              <w:left w:val="single" w:sz="4" w:space="0" w:color="auto"/>
              <w:bottom w:val="single" w:sz="4" w:space="0" w:color="auto"/>
              <w:right w:val="single" w:sz="4" w:space="0" w:color="auto"/>
            </w:tcBorders>
            <w:hideMark/>
          </w:tcPr>
          <w:p w:rsidR="00720AEC" w:rsidRDefault="00720AEC">
            <w:pPr>
              <w:pStyle w:val="a3"/>
              <w:spacing w:line="276" w:lineRule="auto"/>
            </w:pPr>
            <w:r>
              <w:t>Дополнительная информация:</w:t>
            </w:r>
          </w:p>
        </w:tc>
        <w:tc>
          <w:tcPr>
            <w:tcW w:w="4819" w:type="dxa"/>
            <w:gridSpan w:val="2"/>
            <w:tcBorders>
              <w:top w:val="single" w:sz="4" w:space="0" w:color="auto"/>
              <w:left w:val="single" w:sz="4" w:space="0" w:color="auto"/>
              <w:bottom w:val="single" w:sz="4" w:space="0" w:color="auto"/>
              <w:right w:val="single" w:sz="4" w:space="0" w:color="auto"/>
            </w:tcBorders>
          </w:tcPr>
          <w:p w:rsidR="00720AEC" w:rsidRDefault="00720AEC">
            <w:pPr>
              <w:pStyle w:val="a3"/>
              <w:spacing w:line="276" w:lineRule="auto"/>
            </w:pPr>
          </w:p>
          <w:p w:rsidR="00720AEC" w:rsidRDefault="00720AEC">
            <w:pPr>
              <w:pStyle w:val="a3"/>
              <w:spacing w:line="276" w:lineRule="auto"/>
            </w:pPr>
          </w:p>
        </w:tc>
      </w:tr>
      <w:tr w:rsidR="00720AEC" w:rsidTr="00720AEC">
        <w:tc>
          <w:tcPr>
            <w:tcW w:w="538" w:type="dxa"/>
            <w:vMerge/>
            <w:tcBorders>
              <w:top w:val="single" w:sz="4" w:space="0" w:color="auto"/>
              <w:left w:val="single" w:sz="4" w:space="0" w:color="auto"/>
              <w:bottom w:val="single" w:sz="4" w:space="0" w:color="auto"/>
              <w:right w:val="single" w:sz="4" w:space="0" w:color="auto"/>
            </w:tcBorders>
            <w:vAlign w:val="center"/>
            <w:hideMark/>
          </w:tcPr>
          <w:p w:rsidR="00720AEC" w:rsidRDefault="00720AEC">
            <w:pPr>
              <w:widowControl/>
              <w:rPr>
                <w:rFonts w:ascii="Times New Roman" w:hAnsi="Times New Roman" w:cs="Times New Roman"/>
                <w:color w:val="auto"/>
                <w:sz w:val="20"/>
                <w:szCs w:val="20"/>
              </w:rPr>
            </w:pPr>
          </w:p>
        </w:tc>
        <w:tc>
          <w:tcPr>
            <w:tcW w:w="22641" w:type="dxa"/>
            <w:gridSpan w:val="3"/>
            <w:vMerge/>
            <w:tcBorders>
              <w:top w:val="single" w:sz="4" w:space="0" w:color="auto"/>
              <w:left w:val="single" w:sz="4" w:space="0" w:color="auto"/>
              <w:bottom w:val="single" w:sz="4" w:space="0" w:color="auto"/>
              <w:right w:val="single" w:sz="4" w:space="0" w:color="auto"/>
            </w:tcBorders>
            <w:vAlign w:val="center"/>
            <w:hideMark/>
          </w:tcPr>
          <w:p w:rsidR="00720AEC" w:rsidRDefault="00720AEC">
            <w:pPr>
              <w:widowControl/>
              <w:rPr>
                <w:rFonts w:ascii="Times New Roman" w:hAnsi="Times New Roman" w:cs="Times New Roman"/>
                <w:color w:val="auto"/>
                <w:sz w:val="20"/>
                <w:szCs w:val="20"/>
              </w:rPr>
            </w:pPr>
          </w:p>
        </w:tc>
        <w:tc>
          <w:tcPr>
            <w:tcW w:w="4819" w:type="dxa"/>
            <w:gridSpan w:val="2"/>
            <w:tcBorders>
              <w:top w:val="single" w:sz="4" w:space="0" w:color="auto"/>
              <w:left w:val="single" w:sz="4" w:space="0" w:color="auto"/>
              <w:bottom w:val="single" w:sz="4" w:space="0" w:color="auto"/>
              <w:right w:val="single" w:sz="4" w:space="0" w:color="auto"/>
            </w:tcBorders>
          </w:tcPr>
          <w:p w:rsidR="00720AEC" w:rsidRDefault="00720AEC">
            <w:pPr>
              <w:pStyle w:val="a3"/>
              <w:spacing w:line="276" w:lineRule="auto"/>
            </w:pPr>
          </w:p>
          <w:p w:rsidR="00720AEC" w:rsidRDefault="00720AEC">
            <w:pPr>
              <w:pStyle w:val="a3"/>
              <w:spacing w:line="276" w:lineRule="auto"/>
            </w:pPr>
          </w:p>
        </w:tc>
      </w:tr>
      <w:tr w:rsidR="00720AEC" w:rsidTr="00720AEC">
        <w:tc>
          <w:tcPr>
            <w:tcW w:w="538" w:type="dxa"/>
            <w:vMerge/>
            <w:tcBorders>
              <w:top w:val="single" w:sz="4" w:space="0" w:color="auto"/>
              <w:left w:val="single" w:sz="4" w:space="0" w:color="auto"/>
              <w:bottom w:val="single" w:sz="4" w:space="0" w:color="auto"/>
              <w:right w:val="single" w:sz="4" w:space="0" w:color="auto"/>
            </w:tcBorders>
            <w:vAlign w:val="center"/>
            <w:hideMark/>
          </w:tcPr>
          <w:p w:rsidR="00720AEC" w:rsidRDefault="00720AEC">
            <w:pPr>
              <w:widowControl/>
              <w:rPr>
                <w:rFonts w:ascii="Times New Roman" w:hAnsi="Times New Roman" w:cs="Times New Roman"/>
                <w:color w:val="auto"/>
                <w:sz w:val="20"/>
                <w:szCs w:val="20"/>
              </w:rPr>
            </w:pPr>
          </w:p>
        </w:tc>
        <w:tc>
          <w:tcPr>
            <w:tcW w:w="22641" w:type="dxa"/>
            <w:gridSpan w:val="3"/>
            <w:vMerge/>
            <w:tcBorders>
              <w:top w:val="single" w:sz="4" w:space="0" w:color="auto"/>
              <w:left w:val="single" w:sz="4" w:space="0" w:color="auto"/>
              <w:bottom w:val="single" w:sz="4" w:space="0" w:color="auto"/>
              <w:right w:val="single" w:sz="4" w:space="0" w:color="auto"/>
            </w:tcBorders>
            <w:vAlign w:val="center"/>
            <w:hideMark/>
          </w:tcPr>
          <w:p w:rsidR="00720AEC" w:rsidRDefault="00720AEC">
            <w:pPr>
              <w:widowControl/>
              <w:rPr>
                <w:rFonts w:ascii="Times New Roman" w:hAnsi="Times New Roman" w:cs="Times New Roman"/>
                <w:color w:val="auto"/>
                <w:sz w:val="20"/>
                <w:szCs w:val="20"/>
              </w:rPr>
            </w:pPr>
          </w:p>
        </w:tc>
        <w:tc>
          <w:tcPr>
            <w:tcW w:w="4819" w:type="dxa"/>
            <w:gridSpan w:val="2"/>
            <w:tcBorders>
              <w:top w:val="single" w:sz="4" w:space="0" w:color="auto"/>
              <w:left w:val="single" w:sz="4" w:space="0" w:color="auto"/>
              <w:bottom w:val="single" w:sz="4" w:space="0" w:color="auto"/>
              <w:right w:val="single" w:sz="4" w:space="0" w:color="auto"/>
            </w:tcBorders>
          </w:tcPr>
          <w:p w:rsidR="00720AEC" w:rsidRDefault="00720AEC">
            <w:pPr>
              <w:pStyle w:val="a3"/>
              <w:spacing w:line="276" w:lineRule="auto"/>
            </w:pPr>
          </w:p>
          <w:p w:rsidR="00720AEC" w:rsidRDefault="00720AEC">
            <w:pPr>
              <w:pStyle w:val="a3"/>
              <w:spacing w:line="276" w:lineRule="auto"/>
            </w:pPr>
          </w:p>
        </w:tc>
      </w:tr>
      <w:tr w:rsidR="00720AEC" w:rsidTr="00720AEC">
        <w:tc>
          <w:tcPr>
            <w:tcW w:w="538" w:type="dxa"/>
            <w:vMerge/>
            <w:tcBorders>
              <w:top w:val="single" w:sz="4" w:space="0" w:color="auto"/>
              <w:left w:val="single" w:sz="4" w:space="0" w:color="auto"/>
              <w:bottom w:val="single" w:sz="4" w:space="0" w:color="auto"/>
              <w:right w:val="single" w:sz="4" w:space="0" w:color="auto"/>
            </w:tcBorders>
            <w:vAlign w:val="center"/>
            <w:hideMark/>
          </w:tcPr>
          <w:p w:rsidR="00720AEC" w:rsidRDefault="00720AEC">
            <w:pPr>
              <w:widowControl/>
              <w:rPr>
                <w:rFonts w:ascii="Times New Roman" w:hAnsi="Times New Roman" w:cs="Times New Roman"/>
                <w:color w:val="auto"/>
                <w:sz w:val="20"/>
                <w:szCs w:val="20"/>
              </w:rPr>
            </w:pPr>
          </w:p>
        </w:tc>
        <w:tc>
          <w:tcPr>
            <w:tcW w:w="9101" w:type="dxa"/>
            <w:gridSpan w:val="5"/>
            <w:tcBorders>
              <w:top w:val="single" w:sz="4" w:space="0" w:color="auto"/>
              <w:left w:val="single" w:sz="4" w:space="0" w:color="auto"/>
              <w:bottom w:val="single" w:sz="4" w:space="0" w:color="auto"/>
              <w:right w:val="single" w:sz="4" w:space="0" w:color="auto"/>
            </w:tcBorders>
            <w:hideMark/>
          </w:tcPr>
          <w:p w:rsidR="00720AEC" w:rsidRDefault="00720AEC">
            <w:pPr>
              <w:pStyle w:val="a3"/>
              <w:spacing w:line="276" w:lineRule="auto"/>
            </w:pPr>
            <w:r>
              <w:t>В связи с:</w:t>
            </w:r>
          </w:p>
        </w:tc>
      </w:tr>
      <w:tr w:rsidR="00720AEC" w:rsidTr="00720AEC">
        <w:tc>
          <w:tcPr>
            <w:tcW w:w="538" w:type="dxa"/>
            <w:vMerge/>
            <w:tcBorders>
              <w:top w:val="single" w:sz="4" w:space="0" w:color="auto"/>
              <w:left w:val="single" w:sz="4" w:space="0" w:color="auto"/>
              <w:bottom w:val="single" w:sz="4" w:space="0" w:color="auto"/>
              <w:right w:val="single" w:sz="4" w:space="0" w:color="auto"/>
            </w:tcBorders>
            <w:vAlign w:val="center"/>
            <w:hideMark/>
          </w:tcPr>
          <w:p w:rsidR="00720AEC" w:rsidRDefault="00720AEC">
            <w:pPr>
              <w:widowControl/>
              <w:rPr>
                <w:rFonts w:ascii="Times New Roman" w:hAnsi="Times New Roman" w:cs="Times New Roman"/>
                <w:color w:val="auto"/>
                <w:sz w:val="20"/>
                <w:szCs w:val="20"/>
              </w:rPr>
            </w:pPr>
          </w:p>
        </w:tc>
        <w:tc>
          <w:tcPr>
            <w:tcW w:w="432" w:type="dxa"/>
            <w:tcBorders>
              <w:top w:val="single" w:sz="4" w:space="0" w:color="auto"/>
              <w:left w:val="single" w:sz="4" w:space="0" w:color="auto"/>
              <w:bottom w:val="single" w:sz="4" w:space="0" w:color="auto"/>
              <w:right w:val="single" w:sz="4" w:space="0" w:color="auto"/>
            </w:tcBorders>
          </w:tcPr>
          <w:p w:rsidR="00720AEC" w:rsidRDefault="00720AEC">
            <w:pPr>
              <w:pStyle w:val="a3"/>
              <w:spacing w:line="276" w:lineRule="auto"/>
            </w:pPr>
          </w:p>
        </w:tc>
        <w:tc>
          <w:tcPr>
            <w:tcW w:w="8669" w:type="dxa"/>
            <w:gridSpan w:val="4"/>
            <w:tcBorders>
              <w:top w:val="single" w:sz="4" w:space="0" w:color="auto"/>
              <w:left w:val="single" w:sz="4" w:space="0" w:color="auto"/>
              <w:bottom w:val="single" w:sz="4" w:space="0" w:color="auto"/>
              <w:right w:val="single" w:sz="4" w:space="0" w:color="auto"/>
            </w:tcBorders>
            <w:hideMark/>
          </w:tcPr>
          <w:p w:rsidR="00720AEC" w:rsidRDefault="00720AEC">
            <w:pPr>
              <w:pStyle w:val="a3"/>
              <w:spacing w:line="276" w:lineRule="auto"/>
              <w:rPr>
                <w:sz w:val="22"/>
              </w:rPr>
            </w:pPr>
            <w:r>
              <w:rPr>
                <w:sz w:val="22"/>
              </w:rPr>
              <w:t>Прекращением существования объекта адресации</w:t>
            </w:r>
          </w:p>
        </w:tc>
      </w:tr>
      <w:tr w:rsidR="00720AEC" w:rsidTr="00720AEC">
        <w:tc>
          <w:tcPr>
            <w:tcW w:w="538" w:type="dxa"/>
            <w:vMerge/>
            <w:tcBorders>
              <w:top w:val="single" w:sz="4" w:space="0" w:color="auto"/>
              <w:left w:val="single" w:sz="4" w:space="0" w:color="auto"/>
              <w:bottom w:val="single" w:sz="4" w:space="0" w:color="auto"/>
              <w:right w:val="single" w:sz="4" w:space="0" w:color="auto"/>
            </w:tcBorders>
            <w:vAlign w:val="center"/>
            <w:hideMark/>
          </w:tcPr>
          <w:p w:rsidR="00720AEC" w:rsidRDefault="00720AEC">
            <w:pPr>
              <w:widowControl/>
              <w:rPr>
                <w:rFonts w:ascii="Times New Roman" w:hAnsi="Times New Roman" w:cs="Times New Roman"/>
                <w:color w:val="auto"/>
                <w:sz w:val="20"/>
                <w:szCs w:val="20"/>
              </w:rPr>
            </w:pPr>
          </w:p>
        </w:tc>
        <w:tc>
          <w:tcPr>
            <w:tcW w:w="432" w:type="dxa"/>
            <w:tcBorders>
              <w:top w:val="single" w:sz="4" w:space="0" w:color="auto"/>
              <w:left w:val="single" w:sz="4" w:space="0" w:color="auto"/>
              <w:bottom w:val="single" w:sz="4" w:space="0" w:color="auto"/>
              <w:right w:val="single" w:sz="4" w:space="0" w:color="auto"/>
            </w:tcBorders>
          </w:tcPr>
          <w:p w:rsidR="00720AEC" w:rsidRDefault="00720AEC">
            <w:pPr>
              <w:pStyle w:val="a3"/>
              <w:spacing w:line="276" w:lineRule="auto"/>
            </w:pPr>
          </w:p>
        </w:tc>
        <w:tc>
          <w:tcPr>
            <w:tcW w:w="8669" w:type="dxa"/>
            <w:gridSpan w:val="4"/>
            <w:tcBorders>
              <w:top w:val="single" w:sz="4" w:space="0" w:color="auto"/>
              <w:left w:val="single" w:sz="4" w:space="0" w:color="auto"/>
              <w:bottom w:val="single" w:sz="4" w:space="0" w:color="auto"/>
              <w:right w:val="single" w:sz="4" w:space="0" w:color="auto"/>
            </w:tcBorders>
            <w:hideMark/>
          </w:tcPr>
          <w:p w:rsidR="00720AEC" w:rsidRDefault="00720AEC">
            <w:pPr>
              <w:pStyle w:val="a3"/>
              <w:spacing w:line="276" w:lineRule="auto"/>
            </w:pPr>
            <w:r w:rsidRPr="00327D01">
              <w:rPr>
                <w:sz w:val="18"/>
              </w:rPr>
              <w:t xml:space="preserve">Отказом в осуществлении кадастрового учета объекта адресации по основаниям, указанным в </w:t>
            </w:r>
            <w:hyperlink r:id="rId19" w:history="1">
              <w:r w:rsidRPr="00327D01">
                <w:rPr>
                  <w:rStyle w:val="a6"/>
                  <w:sz w:val="18"/>
                </w:rPr>
                <w:t>пунктах 1</w:t>
              </w:r>
            </w:hyperlink>
            <w:r w:rsidRPr="00327D01">
              <w:rPr>
                <w:sz w:val="18"/>
              </w:rPr>
              <w:t xml:space="preserve"> и </w:t>
            </w:r>
            <w:hyperlink r:id="rId20" w:history="1">
              <w:r w:rsidRPr="00327D01">
                <w:rPr>
                  <w:rStyle w:val="a6"/>
                  <w:sz w:val="18"/>
                </w:rPr>
                <w:t>3 части 2 статьи 27</w:t>
              </w:r>
            </w:hyperlink>
            <w:r w:rsidRPr="00327D01">
              <w:rPr>
                <w:sz w:val="18"/>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www.pravo.gov.ru, 23 декабря 2014 г.)</w:t>
            </w:r>
          </w:p>
        </w:tc>
      </w:tr>
      <w:tr w:rsidR="00720AEC" w:rsidTr="00720AEC">
        <w:tc>
          <w:tcPr>
            <w:tcW w:w="538" w:type="dxa"/>
            <w:vMerge/>
            <w:tcBorders>
              <w:top w:val="single" w:sz="4" w:space="0" w:color="auto"/>
              <w:left w:val="single" w:sz="4" w:space="0" w:color="auto"/>
              <w:bottom w:val="single" w:sz="4" w:space="0" w:color="auto"/>
              <w:right w:val="single" w:sz="4" w:space="0" w:color="auto"/>
            </w:tcBorders>
            <w:vAlign w:val="center"/>
            <w:hideMark/>
          </w:tcPr>
          <w:p w:rsidR="00720AEC" w:rsidRDefault="00720AEC">
            <w:pPr>
              <w:widowControl/>
              <w:rPr>
                <w:rFonts w:ascii="Times New Roman" w:hAnsi="Times New Roman" w:cs="Times New Roman"/>
                <w:color w:val="auto"/>
                <w:sz w:val="20"/>
                <w:szCs w:val="20"/>
              </w:rPr>
            </w:pPr>
          </w:p>
        </w:tc>
        <w:tc>
          <w:tcPr>
            <w:tcW w:w="432" w:type="dxa"/>
            <w:tcBorders>
              <w:top w:val="single" w:sz="4" w:space="0" w:color="auto"/>
              <w:left w:val="single" w:sz="4" w:space="0" w:color="auto"/>
              <w:bottom w:val="single" w:sz="4" w:space="0" w:color="auto"/>
              <w:right w:val="single" w:sz="4" w:space="0" w:color="auto"/>
            </w:tcBorders>
          </w:tcPr>
          <w:p w:rsidR="00720AEC" w:rsidRDefault="00720AEC">
            <w:pPr>
              <w:pStyle w:val="a3"/>
              <w:spacing w:line="276" w:lineRule="auto"/>
            </w:pPr>
          </w:p>
        </w:tc>
        <w:tc>
          <w:tcPr>
            <w:tcW w:w="8669" w:type="dxa"/>
            <w:gridSpan w:val="4"/>
            <w:tcBorders>
              <w:top w:val="single" w:sz="4" w:space="0" w:color="auto"/>
              <w:left w:val="single" w:sz="4" w:space="0" w:color="auto"/>
              <w:bottom w:val="single" w:sz="4" w:space="0" w:color="auto"/>
              <w:right w:val="single" w:sz="4" w:space="0" w:color="auto"/>
            </w:tcBorders>
            <w:hideMark/>
          </w:tcPr>
          <w:p w:rsidR="00720AEC" w:rsidRDefault="00720AEC">
            <w:pPr>
              <w:pStyle w:val="a3"/>
              <w:spacing w:line="276" w:lineRule="auto"/>
              <w:rPr>
                <w:sz w:val="22"/>
              </w:rPr>
            </w:pPr>
            <w:r>
              <w:rPr>
                <w:sz w:val="22"/>
              </w:rPr>
              <w:t>Присвоением объекту адресации нового адреса</w:t>
            </w:r>
          </w:p>
        </w:tc>
      </w:tr>
      <w:tr w:rsidR="00720AEC" w:rsidTr="00720AEC">
        <w:tc>
          <w:tcPr>
            <w:tcW w:w="538" w:type="dxa"/>
            <w:vMerge/>
            <w:tcBorders>
              <w:top w:val="single" w:sz="4" w:space="0" w:color="auto"/>
              <w:left w:val="single" w:sz="4" w:space="0" w:color="auto"/>
              <w:bottom w:val="single" w:sz="4" w:space="0" w:color="auto"/>
              <w:right w:val="single" w:sz="4" w:space="0" w:color="auto"/>
            </w:tcBorders>
            <w:vAlign w:val="center"/>
            <w:hideMark/>
          </w:tcPr>
          <w:p w:rsidR="00720AEC" w:rsidRDefault="00720AEC">
            <w:pPr>
              <w:widowControl/>
              <w:rPr>
                <w:rFonts w:ascii="Times New Roman" w:hAnsi="Times New Roman" w:cs="Times New Roman"/>
                <w:color w:val="auto"/>
                <w:sz w:val="20"/>
                <w:szCs w:val="20"/>
              </w:rPr>
            </w:pPr>
          </w:p>
        </w:tc>
        <w:tc>
          <w:tcPr>
            <w:tcW w:w="4230" w:type="dxa"/>
            <w:gridSpan w:val="2"/>
            <w:vMerge w:val="restart"/>
            <w:tcBorders>
              <w:top w:val="single" w:sz="4" w:space="0" w:color="auto"/>
              <w:left w:val="single" w:sz="4" w:space="0" w:color="auto"/>
              <w:bottom w:val="single" w:sz="4" w:space="0" w:color="auto"/>
              <w:right w:val="single" w:sz="4" w:space="0" w:color="auto"/>
            </w:tcBorders>
            <w:hideMark/>
          </w:tcPr>
          <w:p w:rsidR="00720AEC" w:rsidRDefault="00720AEC">
            <w:pPr>
              <w:pStyle w:val="a3"/>
              <w:spacing w:line="276" w:lineRule="auto"/>
            </w:pPr>
            <w:r>
              <w:t>Дополнительная информация:</w:t>
            </w:r>
          </w:p>
        </w:tc>
        <w:tc>
          <w:tcPr>
            <w:tcW w:w="4871" w:type="dxa"/>
            <w:gridSpan w:val="3"/>
            <w:tcBorders>
              <w:top w:val="single" w:sz="4" w:space="0" w:color="auto"/>
              <w:left w:val="single" w:sz="4" w:space="0" w:color="auto"/>
              <w:bottom w:val="single" w:sz="4" w:space="0" w:color="auto"/>
              <w:right w:val="single" w:sz="4" w:space="0" w:color="auto"/>
            </w:tcBorders>
          </w:tcPr>
          <w:p w:rsidR="00720AEC" w:rsidRDefault="00720AEC">
            <w:pPr>
              <w:pStyle w:val="a3"/>
              <w:spacing w:line="276" w:lineRule="auto"/>
            </w:pPr>
          </w:p>
        </w:tc>
      </w:tr>
      <w:tr w:rsidR="00720AEC" w:rsidTr="00720AEC">
        <w:tc>
          <w:tcPr>
            <w:tcW w:w="538" w:type="dxa"/>
            <w:vMerge/>
            <w:tcBorders>
              <w:top w:val="single" w:sz="4" w:space="0" w:color="auto"/>
              <w:left w:val="single" w:sz="4" w:space="0" w:color="auto"/>
              <w:bottom w:val="single" w:sz="4" w:space="0" w:color="auto"/>
              <w:right w:val="single" w:sz="4" w:space="0" w:color="auto"/>
            </w:tcBorders>
            <w:vAlign w:val="center"/>
            <w:hideMark/>
          </w:tcPr>
          <w:p w:rsidR="00720AEC" w:rsidRDefault="00720AEC">
            <w:pPr>
              <w:widowControl/>
              <w:rPr>
                <w:rFonts w:ascii="Times New Roman" w:hAnsi="Times New Roman" w:cs="Times New Roman"/>
                <w:color w:val="auto"/>
                <w:sz w:val="20"/>
                <w:szCs w:val="20"/>
              </w:rPr>
            </w:pPr>
          </w:p>
        </w:tc>
        <w:tc>
          <w:tcPr>
            <w:tcW w:w="17770" w:type="dxa"/>
            <w:gridSpan w:val="2"/>
            <w:vMerge/>
            <w:tcBorders>
              <w:top w:val="single" w:sz="4" w:space="0" w:color="auto"/>
              <w:left w:val="single" w:sz="4" w:space="0" w:color="auto"/>
              <w:bottom w:val="single" w:sz="4" w:space="0" w:color="auto"/>
              <w:right w:val="single" w:sz="4" w:space="0" w:color="auto"/>
            </w:tcBorders>
            <w:vAlign w:val="center"/>
            <w:hideMark/>
          </w:tcPr>
          <w:p w:rsidR="00720AEC" w:rsidRDefault="00720AEC">
            <w:pPr>
              <w:widowControl/>
              <w:rPr>
                <w:rFonts w:ascii="Times New Roman" w:hAnsi="Times New Roman" w:cs="Times New Roman"/>
                <w:color w:val="auto"/>
                <w:sz w:val="20"/>
                <w:szCs w:val="20"/>
              </w:rPr>
            </w:pPr>
          </w:p>
        </w:tc>
        <w:tc>
          <w:tcPr>
            <w:tcW w:w="4871" w:type="dxa"/>
            <w:gridSpan w:val="3"/>
            <w:tcBorders>
              <w:top w:val="single" w:sz="4" w:space="0" w:color="auto"/>
              <w:left w:val="single" w:sz="4" w:space="0" w:color="auto"/>
              <w:bottom w:val="single" w:sz="4" w:space="0" w:color="auto"/>
              <w:right w:val="single" w:sz="4" w:space="0" w:color="auto"/>
            </w:tcBorders>
          </w:tcPr>
          <w:p w:rsidR="00720AEC" w:rsidRDefault="00720AEC">
            <w:pPr>
              <w:pStyle w:val="a3"/>
              <w:spacing w:line="276" w:lineRule="auto"/>
            </w:pPr>
          </w:p>
        </w:tc>
      </w:tr>
      <w:tr w:rsidR="00720AEC" w:rsidTr="00720AEC">
        <w:tc>
          <w:tcPr>
            <w:tcW w:w="538" w:type="dxa"/>
            <w:vMerge/>
            <w:tcBorders>
              <w:top w:val="single" w:sz="4" w:space="0" w:color="auto"/>
              <w:left w:val="single" w:sz="4" w:space="0" w:color="auto"/>
              <w:bottom w:val="single" w:sz="4" w:space="0" w:color="auto"/>
              <w:right w:val="single" w:sz="4" w:space="0" w:color="auto"/>
            </w:tcBorders>
            <w:vAlign w:val="center"/>
            <w:hideMark/>
          </w:tcPr>
          <w:p w:rsidR="00720AEC" w:rsidRDefault="00720AEC">
            <w:pPr>
              <w:widowControl/>
              <w:rPr>
                <w:rFonts w:ascii="Times New Roman" w:hAnsi="Times New Roman" w:cs="Times New Roman"/>
                <w:color w:val="auto"/>
                <w:sz w:val="20"/>
                <w:szCs w:val="20"/>
              </w:rPr>
            </w:pPr>
          </w:p>
        </w:tc>
        <w:tc>
          <w:tcPr>
            <w:tcW w:w="17770" w:type="dxa"/>
            <w:gridSpan w:val="2"/>
            <w:vMerge/>
            <w:tcBorders>
              <w:top w:val="single" w:sz="4" w:space="0" w:color="auto"/>
              <w:left w:val="single" w:sz="4" w:space="0" w:color="auto"/>
              <w:bottom w:val="single" w:sz="4" w:space="0" w:color="auto"/>
              <w:right w:val="single" w:sz="4" w:space="0" w:color="auto"/>
            </w:tcBorders>
            <w:vAlign w:val="center"/>
            <w:hideMark/>
          </w:tcPr>
          <w:p w:rsidR="00720AEC" w:rsidRDefault="00720AEC">
            <w:pPr>
              <w:widowControl/>
              <w:rPr>
                <w:rFonts w:ascii="Times New Roman" w:hAnsi="Times New Roman" w:cs="Times New Roman"/>
                <w:color w:val="auto"/>
                <w:sz w:val="20"/>
                <w:szCs w:val="20"/>
              </w:rPr>
            </w:pPr>
          </w:p>
        </w:tc>
        <w:tc>
          <w:tcPr>
            <w:tcW w:w="4871" w:type="dxa"/>
            <w:gridSpan w:val="3"/>
            <w:tcBorders>
              <w:top w:val="single" w:sz="4" w:space="0" w:color="auto"/>
              <w:left w:val="single" w:sz="4" w:space="0" w:color="auto"/>
              <w:bottom w:val="single" w:sz="4" w:space="0" w:color="auto"/>
              <w:right w:val="single" w:sz="4" w:space="0" w:color="auto"/>
            </w:tcBorders>
          </w:tcPr>
          <w:p w:rsidR="00720AEC" w:rsidRDefault="00720AEC">
            <w:pPr>
              <w:pStyle w:val="a3"/>
              <w:spacing w:line="276" w:lineRule="auto"/>
            </w:pPr>
          </w:p>
        </w:tc>
      </w:tr>
    </w:tbl>
    <w:p w:rsidR="00720AEC" w:rsidRDefault="00720AEC" w:rsidP="00720AEC">
      <w:pPr>
        <w:pStyle w:val="a3"/>
      </w:pPr>
    </w:p>
    <w:tbl>
      <w:tblPr>
        <w:tblW w:w="9750" w:type="dxa"/>
        <w:tblInd w:w="62" w:type="dxa"/>
        <w:tblLayout w:type="fixed"/>
        <w:tblCellMar>
          <w:top w:w="102" w:type="dxa"/>
          <w:left w:w="62" w:type="dxa"/>
          <w:bottom w:w="102" w:type="dxa"/>
          <w:right w:w="62" w:type="dxa"/>
        </w:tblCellMar>
        <w:tblLook w:val="04A0"/>
      </w:tblPr>
      <w:tblGrid>
        <w:gridCol w:w="510"/>
        <w:gridCol w:w="448"/>
        <w:gridCol w:w="421"/>
        <w:gridCol w:w="419"/>
        <w:gridCol w:w="775"/>
        <w:gridCol w:w="1608"/>
        <w:gridCol w:w="212"/>
        <w:gridCol w:w="336"/>
        <w:gridCol w:w="356"/>
        <w:gridCol w:w="1011"/>
        <w:gridCol w:w="827"/>
        <w:gridCol w:w="324"/>
        <w:gridCol w:w="1087"/>
        <w:gridCol w:w="1416"/>
      </w:tblGrid>
      <w:tr w:rsidR="00720AEC" w:rsidTr="00327D01">
        <w:tc>
          <w:tcPr>
            <w:tcW w:w="510" w:type="dxa"/>
            <w:vMerge w:val="restart"/>
            <w:tcBorders>
              <w:top w:val="single" w:sz="4" w:space="0" w:color="auto"/>
              <w:left w:val="single" w:sz="4" w:space="0" w:color="auto"/>
              <w:bottom w:val="nil"/>
              <w:right w:val="single" w:sz="4" w:space="0" w:color="auto"/>
            </w:tcBorders>
          </w:tcPr>
          <w:p w:rsidR="00720AEC" w:rsidRDefault="00720AEC">
            <w:pPr>
              <w:pStyle w:val="a3"/>
              <w:spacing w:line="276" w:lineRule="auto"/>
            </w:pPr>
          </w:p>
        </w:tc>
        <w:tc>
          <w:tcPr>
            <w:tcW w:w="9240" w:type="dxa"/>
            <w:gridSpan w:val="13"/>
            <w:tcBorders>
              <w:top w:val="single" w:sz="4" w:space="0" w:color="auto"/>
              <w:left w:val="single" w:sz="4" w:space="0" w:color="auto"/>
              <w:bottom w:val="single" w:sz="4" w:space="0" w:color="auto"/>
              <w:right w:val="single" w:sz="4" w:space="0" w:color="auto"/>
            </w:tcBorders>
            <w:hideMark/>
          </w:tcPr>
          <w:p w:rsidR="00720AEC" w:rsidRDefault="00720AEC">
            <w:pPr>
              <w:pStyle w:val="a3"/>
              <w:spacing w:line="276" w:lineRule="auto"/>
            </w:pPr>
            <w:r>
              <w:t>Собственник объекта адресации или лицо, обладающее иным вещным правом на объект адресации</w:t>
            </w:r>
          </w:p>
        </w:tc>
      </w:tr>
      <w:tr w:rsidR="00720AEC" w:rsidTr="00327D01">
        <w:tc>
          <w:tcPr>
            <w:tcW w:w="510" w:type="dxa"/>
            <w:vMerge/>
            <w:tcBorders>
              <w:top w:val="single" w:sz="4" w:space="0" w:color="auto"/>
              <w:left w:val="single" w:sz="4" w:space="0" w:color="auto"/>
              <w:bottom w:val="nil"/>
              <w:right w:val="single" w:sz="4" w:space="0" w:color="auto"/>
            </w:tcBorders>
            <w:vAlign w:val="center"/>
            <w:hideMark/>
          </w:tcPr>
          <w:p w:rsidR="00720AEC" w:rsidRDefault="00720AEC">
            <w:pPr>
              <w:widowControl/>
              <w:rPr>
                <w:rFonts w:ascii="Times New Roman" w:hAnsi="Times New Roman" w:cs="Times New Roman"/>
                <w:color w:val="auto"/>
                <w:sz w:val="20"/>
                <w:szCs w:val="20"/>
              </w:rPr>
            </w:pPr>
          </w:p>
        </w:tc>
        <w:tc>
          <w:tcPr>
            <w:tcW w:w="448" w:type="dxa"/>
            <w:tcBorders>
              <w:top w:val="single" w:sz="4" w:space="0" w:color="auto"/>
              <w:left w:val="single" w:sz="4" w:space="0" w:color="auto"/>
              <w:bottom w:val="nil"/>
              <w:right w:val="single" w:sz="4" w:space="0" w:color="auto"/>
            </w:tcBorders>
          </w:tcPr>
          <w:p w:rsidR="00720AEC" w:rsidRDefault="00720AEC">
            <w:pPr>
              <w:pStyle w:val="a3"/>
              <w:spacing w:line="276" w:lineRule="auto"/>
            </w:pPr>
          </w:p>
        </w:tc>
        <w:tc>
          <w:tcPr>
            <w:tcW w:w="421" w:type="dxa"/>
            <w:tcBorders>
              <w:top w:val="single" w:sz="4" w:space="0" w:color="auto"/>
              <w:left w:val="single" w:sz="4" w:space="0" w:color="auto"/>
              <w:bottom w:val="single" w:sz="4" w:space="0" w:color="auto"/>
              <w:right w:val="single" w:sz="4" w:space="0" w:color="auto"/>
            </w:tcBorders>
          </w:tcPr>
          <w:p w:rsidR="00720AEC" w:rsidRDefault="00720AEC">
            <w:pPr>
              <w:pStyle w:val="a3"/>
              <w:spacing w:line="276" w:lineRule="auto"/>
            </w:pPr>
          </w:p>
        </w:tc>
        <w:tc>
          <w:tcPr>
            <w:tcW w:w="8371" w:type="dxa"/>
            <w:gridSpan w:val="11"/>
            <w:tcBorders>
              <w:top w:val="single" w:sz="4" w:space="0" w:color="auto"/>
              <w:left w:val="single" w:sz="4" w:space="0" w:color="auto"/>
              <w:bottom w:val="single" w:sz="4" w:space="0" w:color="auto"/>
              <w:right w:val="single" w:sz="4" w:space="0" w:color="auto"/>
            </w:tcBorders>
            <w:hideMark/>
          </w:tcPr>
          <w:p w:rsidR="00720AEC" w:rsidRDefault="00720AEC">
            <w:pPr>
              <w:pStyle w:val="a3"/>
              <w:spacing w:line="276" w:lineRule="auto"/>
            </w:pPr>
            <w:r>
              <w:t>физическое лицо:</w:t>
            </w:r>
          </w:p>
        </w:tc>
      </w:tr>
      <w:tr w:rsidR="00720AEC" w:rsidTr="00327D01">
        <w:tc>
          <w:tcPr>
            <w:tcW w:w="510" w:type="dxa"/>
            <w:vMerge w:val="restart"/>
            <w:tcBorders>
              <w:top w:val="nil"/>
              <w:left w:val="single" w:sz="4" w:space="0" w:color="auto"/>
              <w:bottom w:val="nil"/>
              <w:right w:val="single" w:sz="4" w:space="0" w:color="auto"/>
            </w:tcBorders>
          </w:tcPr>
          <w:p w:rsidR="00720AEC" w:rsidRDefault="00720AEC">
            <w:pPr>
              <w:pStyle w:val="a3"/>
              <w:spacing w:line="276" w:lineRule="auto"/>
            </w:pPr>
          </w:p>
        </w:tc>
        <w:tc>
          <w:tcPr>
            <w:tcW w:w="448" w:type="dxa"/>
            <w:vMerge w:val="restart"/>
            <w:tcBorders>
              <w:top w:val="nil"/>
              <w:left w:val="single" w:sz="4" w:space="0" w:color="auto"/>
              <w:bottom w:val="nil"/>
              <w:right w:val="single" w:sz="4" w:space="0" w:color="auto"/>
            </w:tcBorders>
          </w:tcPr>
          <w:p w:rsidR="00720AEC" w:rsidRDefault="00720AEC">
            <w:pPr>
              <w:pStyle w:val="a3"/>
              <w:spacing w:line="276" w:lineRule="auto"/>
            </w:pPr>
          </w:p>
        </w:tc>
        <w:tc>
          <w:tcPr>
            <w:tcW w:w="421" w:type="dxa"/>
            <w:vMerge w:val="restart"/>
            <w:tcBorders>
              <w:top w:val="single" w:sz="4" w:space="0" w:color="auto"/>
              <w:left w:val="single" w:sz="4" w:space="0" w:color="auto"/>
              <w:bottom w:val="single" w:sz="4" w:space="0" w:color="auto"/>
              <w:right w:val="single" w:sz="4" w:space="0" w:color="auto"/>
            </w:tcBorders>
          </w:tcPr>
          <w:p w:rsidR="00720AEC" w:rsidRDefault="00720AEC">
            <w:pPr>
              <w:pStyle w:val="a3"/>
              <w:spacing w:line="276" w:lineRule="auto"/>
            </w:pPr>
          </w:p>
        </w:tc>
        <w:tc>
          <w:tcPr>
            <w:tcW w:w="3014" w:type="dxa"/>
            <w:gridSpan w:val="4"/>
            <w:tcBorders>
              <w:top w:val="single" w:sz="4" w:space="0" w:color="auto"/>
              <w:left w:val="single" w:sz="4" w:space="0" w:color="auto"/>
              <w:bottom w:val="single" w:sz="4" w:space="0" w:color="auto"/>
              <w:right w:val="single" w:sz="4" w:space="0" w:color="auto"/>
            </w:tcBorders>
            <w:hideMark/>
          </w:tcPr>
          <w:p w:rsidR="00720AEC" w:rsidRDefault="00720AEC">
            <w:pPr>
              <w:pStyle w:val="a3"/>
              <w:spacing w:line="276" w:lineRule="auto"/>
            </w:pPr>
            <w:r>
              <w:t>фамилия:</w:t>
            </w:r>
          </w:p>
        </w:tc>
        <w:tc>
          <w:tcPr>
            <w:tcW w:w="1703" w:type="dxa"/>
            <w:gridSpan w:val="3"/>
            <w:tcBorders>
              <w:top w:val="single" w:sz="4" w:space="0" w:color="auto"/>
              <w:left w:val="single" w:sz="4" w:space="0" w:color="auto"/>
              <w:bottom w:val="single" w:sz="4" w:space="0" w:color="auto"/>
              <w:right w:val="single" w:sz="4" w:space="0" w:color="auto"/>
            </w:tcBorders>
            <w:hideMark/>
          </w:tcPr>
          <w:p w:rsidR="00720AEC" w:rsidRDefault="00720AEC">
            <w:pPr>
              <w:pStyle w:val="a3"/>
              <w:spacing w:line="276" w:lineRule="auto"/>
            </w:pPr>
            <w:r>
              <w:t>имя (полностью):</w:t>
            </w:r>
          </w:p>
        </w:tc>
        <w:tc>
          <w:tcPr>
            <w:tcW w:w="2238" w:type="dxa"/>
            <w:gridSpan w:val="3"/>
            <w:tcBorders>
              <w:top w:val="single" w:sz="4" w:space="0" w:color="auto"/>
              <w:left w:val="single" w:sz="4" w:space="0" w:color="auto"/>
              <w:bottom w:val="single" w:sz="4" w:space="0" w:color="auto"/>
              <w:right w:val="single" w:sz="4" w:space="0" w:color="auto"/>
            </w:tcBorders>
            <w:hideMark/>
          </w:tcPr>
          <w:p w:rsidR="00720AEC" w:rsidRDefault="00720AEC">
            <w:pPr>
              <w:pStyle w:val="a3"/>
              <w:spacing w:line="276" w:lineRule="auto"/>
            </w:pPr>
            <w:r>
              <w:t>отчество (полностью) (при наличии):</w:t>
            </w:r>
          </w:p>
        </w:tc>
        <w:tc>
          <w:tcPr>
            <w:tcW w:w="1416" w:type="dxa"/>
            <w:tcBorders>
              <w:top w:val="single" w:sz="4" w:space="0" w:color="auto"/>
              <w:left w:val="single" w:sz="4" w:space="0" w:color="auto"/>
              <w:bottom w:val="single" w:sz="4" w:space="0" w:color="auto"/>
              <w:right w:val="single" w:sz="4" w:space="0" w:color="auto"/>
            </w:tcBorders>
            <w:hideMark/>
          </w:tcPr>
          <w:p w:rsidR="00720AEC" w:rsidRDefault="00720AEC">
            <w:pPr>
              <w:pStyle w:val="a3"/>
              <w:spacing w:line="276" w:lineRule="auto"/>
            </w:pPr>
            <w:r>
              <w:t>ИНН (при наличии):</w:t>
            </w:r>
          </w:p>
        </w:tc>
      </w:tr>
      <w:tr w:rsidR="00720AEC" w:rsidTr="00327D01">
        <w:tc>
          <w:tcPr>
            <w:tcW w:w="510" w:type="dxa"/>
            <w:vMerge/>
            <w:tcBorders>
              <w:top w:val="nil"/>
              <w:left w:val="single" w:sz="4" w:space="0" w:color="auto"/>
              <w:bottom w:val="nil"/>
              <w:right w:val="single" w:sz="4" w:space="0" w:color="auto"/>
            </w:tcBorders>
            <w:vAlign w:val="center"/>
            <w:hideMark/>
          </w:tcPr>
          <w:p w:rsidR="00720AEC" w:rsidRDefault="00720AEC">
            <w:pPr>
              <w:widowControl/>
              <w:rPr>
                <w:rFonts w:ascii="Times New Roman" w:hAnsi="Times New Roman" w:cs="Times New Roman"/>
                <w:color w:val="auto"/>
                <w:sz w:val="20"/>
                <w:szCs w:val="20"/>
              </w:rPr>
            </w:pPr>
          </w:p>
        </w:tc>
        <w:tc>
          <w:tcPr>
            <w:tcW w:w="448" w:type="dxa"/>
            <w:vMerge/>
            <w:tcBorders>
              <w:top w:val="nil"/>
              <w:left w:val="single" w:sz="4" w:space="0" w:color="auto"/>
              <w:bottom w:val="nil"/>
              <w:right w:val="single" w:sz="4" w:space="0" w:color="auto"/>
            </w:tcBorders>
            <w:vAlign w:val="center"/>
            <w:hideMark/>
          </w:tcPr>
          <w:p w:rsidR="00720AEC" w:rsidRDefault="00720AEC">
            <w:pPr>
              <w:widowControl/>
              <w:rPr>
                <w:rFonts w:ascii="Times New Roman" w:hAnsi="Times New Roman" w:cs="Times New Roman"/>
                <w:color w:val="auto"/>
                <w:sz w:val="20"/>
                <w:szCs w:val="20"/>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rsidR="00720AEC" w:rsidRDefault="00720AEC">
            <w:pPr>
              <w:widowControl/>
              <w:rPr>
                <w:rFonts w:ascii="Times New Roman" w:hAnsi="Times New Roman" w:cs="Times New Roman"/>
                <w:color w:val="auto"/>
                <w:sz w:val="20"/>
                <w:szCs w:val="20"/>
              </w:rPr>
            </w:pPr>
          </w:p>
        </w:tc>
        <w:tc>
          <w:tcPr>
            <w:tcW w:w="3014" w:type="dxa"/>
            <w:gridSpan w:val="4"/>
            <w:tcBorders>
              <w:top w:val="single" w:sz="4" w:space="0" w:color="auto"/>
              <w:left w:val="single" w:sz="4" w:space="0" w:color="auto"/>
              <w:bottom w:val="single" w:sz="4" w:space="0" w:color="auto"/>
              <w:right w:val="single" w:sz="4" w:space="0" w:color="auto"/>
            </w:tcBorders>
          </w:tcPr>
          <w:p w:rsidR="00720AEC" w:rsidRDefault="00720AEC">
            <w:pPr>
              <w:pStyle w:val="a3"/>
              <w:spacing w:line="276" w:lineRule="auto"/>
            </w:pPr>
          </w:p>
        </w:tc>
        <w:tc>
          <w:tcPr>
            <w:tcW w:w="1703" w:type="dxa"/>
            <w:gridSpan w:val="3"/>
            <w:tcBorders>
              <w:top w:val="single" w:sz="4" w:space="0" w:color="auto"/>
              <w:left w:val="single" w:sz="4" w:space="0" w:color="auto"/>
              <w:bottom w:val="single" w:sz="4" w:space="0" w:color="auto"/>
              <w:right w:val="single" w:sz="4" w:space="0" w:color="auto"/>
            </w:tcBorders>
          </w:tcPr>
          <w:p w:rsidR="00720AEC" w:rsidRDefault="00720AEC">
            <w:pPr>
              <w:pStyle w:val="a3"/>
              <w:spacing w:line="276" w:lineRule="auto"/>
            </w:pPr>
          </w:p>
        </w:tc>
        <w:tc>
          <w:tcPr>
            <w:tcW w:w="2238" w:type="dxa"/>
            <w:gridSpan w:val="3"/>
            <w:tcBorders>
              <w:top w:val="single" w:sz="4" w:space="0" w:color="auto"/>
              <w:left w:val="single" w:sz="4" w:space="0" w:color="auto"/>
              <w:bottom w:val="single" w:sz="4" w:space="0" w:color="auto"/>
              <w:right w:val="single" w:sz="4" w:space="0" w:color="auto"/>
            </w:tcBorders>
          </w:tcPr>
          <w:p w:rsidR="00720AEC" w:rsidRDefault="00720AEC">
            <w:pPr>
              <w:pStyle w:val="a3"/>
              <w:spacing w:line="276" w:lineRule="auto"/>
            </w:pPr>
          </w:p>
        </w:tc>
        <w:tc>
          <w:tcPr>
            <w:tcW w:w="1416" w:type="dxa"/>
            <w:tcBorders>
              <w:top w:val="single" w:sz="4" w:space="0" w:color="auto"/>
              <w:left w:val="single" w:sz="4" w:space="0" w:color="auto"/>
              <w:bottom w:val="single" w:sz="4" w:space="0" w:color="auto"/>
              <w:right w:val="single" w:sz="4" w:space="0" w:color="auto"/>
            </w:tcBorders>
          </w:tcPr>
          <w:p w:rsidR="00720AEC" w:rsidRDefault="00720AEC">
            <w:pPr>
              <w:pStyle w:val="a3"/>
              <w:spacing w:line="276" w:lineRule="auto"/>
            </w:pPr>
          </w:p>
        </w:tc>
      </w:tr>
      <w:tr w:rsidR="00720AEC" w:rsidTr="00327D01">
        <w:tc>
          <w:tcPr>
            <w:tcW w:w="510" w:type="dxa"/>
            <w:vMerge/>
            <w:tcBorders>
              <w:top w:val="nil"/>
              <w:left w:val="single" w:sz="4" w:space="0" w:color="auto"/>
              <w:bottom w:val="nil"/>
              <w:right w:val="single" w:sz="4" w:space="0" w:color="auto"/>
            </w:tcBorders>
            <w:vAlign w:val="center"/>
            <w:hideMark/>
          </w:tcPr>
          <w:p w:rsidR="00720AEC" w:rsidRDefault="00720AEC">
            <w:pPr>
              <w:widowControl/>
              <w:rPr>
                <w:rFonts w:ascii="Times New Roman" w:hAnsi="Times New Roman" w:cs="Times New Roman"/>
                <w:color w:val="auto"/>
                <w:sz w:val="20"/>
                <w:szCs w:val="20"/>
              </w:rPr>
            </w:pPr>
          </w:p>
        </w:tc>
        <w:tc>
          <w:tcPr>
            <w:tcW w:w="448" w:type="dxa"/>
            <w:vMerge/>
            <w:tcBorders>
              <w:top w:val="nil"/>
              <w:left w:val="single" w:sz="4" w:space="0" w:color="auto"/>
              <w:bottom w:val="nil"/>
              <w:right w:val="single" w:sz="4" w:space="0" w:color="auto"/>
            </w:tcBorders>
            <w:vAlign w:val="center"/>
            <w:hideMark/>
          </w:tcPr>
          <w:p w:rsidR="00720AEC" w:rsidRDefault="00720AEC">
            <w:pPr>
              <w:widowControl/>
              <w:rPr>
                <w:rFonts w:ascii="Times New Roman" w:hAnsi="Times New Roman" w:cs="Times New Roman"/>
                <w:color w:val="auto"/>
                <w:sz w:val="20"/>
                <w:szCs w:val="20"/>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rsidR="00720AEC" w:rsidRDefault="00720AEC">
            <w:pPr>
              <w:widowControl/>
              <w:rPr>
                <w:rFonts w:ascii="Times New Roman" w:hAnsi="Times New Roman" w:cs="Times New Roman"/>
                <w:color w:val="auto"/>
                <w:sz w:val="20"/>
                <w:szCs w:val="20"/>
              </w:rPr>
            </w:pPr>
          </w:p>
        </w:tc>
        <w:tc>
          <w:tcPr>
            <w:tcW w:w="3014" w:type="dxa"/>
            <w:gridSpan w:val="4"/>
            <w:vMerge w:val="restart"/>
            <w:tcBorders>
              <w:top w:val="single" w:sz="4" w:space="0" w:color="auto"/>
              <w:left w:val="single" w:sz="4" w:space="0" w:color="auto"/>
              <w:bottom w:val="single" w:sz="4" w:space="0" w:color="auto"/>
              <w:right w:val="single" w:sz="4" w:space="0" w:color="auto"/>
            </w:tcBorders>
            <w:hideMark/>
          </w:tcPr>
          <w:p w:rsidR="00720AEC" w:rsidRDefault="00720AEC">
            <w:pPr>
              <w:pStyle w:val="a3"/>
              <w:spacing w:line="276" w:lineRule="auto"/>
            </w:pPr>
            <w:r>
              <w:t>документ, удостоверяющий личность:</w:t>
            </w:r>
          </w:p>
        </w:tc>
        <w:tc>
          <w:tcPr>
            <w:tcW w:w="1703" w:type="dxa"/>
            <w:gridSpan w:val="3"/>
            <w:tcBorders>
              <w:top w:val="single" w:sz="4" w:space="0" w:color="auto"/>
              <w:left w:val="single" w:sz="4" w:space="0" w:color="auto"/>
              <w:bottom w:val="single" w:sz="4" w:space="0" w:color="auto"/>
              <w:right w:val="single" w:sz="4" w:space="0" w:color="auto"/>
            </w:tcBorders>
            <w:hideMark/>
          </w:tcPr>
          <w:p w:rsidR="00720AEC" w:rsidRDefault="00720AEC">
            <w:pPr>
              <w:pStyle w:val="a3"/>
              <w:spacing w:line="276" w:lineRule="auto"/>
            </w:pPr>
            <w:r>
              <w:t>вид:</w:t>
            </w:r>
          </w:p>
        </w:tc>
        <w:tc>
          <w:tcPr>
            <w:tcW w:w="2238" w:type="dxa"/>
            <w:gridSpan w:val="3"/>
            <w:tcBorders>
              <w:top w:val="single" w:sz="4" w:space="0" w:color="auto"/>
              <w:left w:val="single" w:sz="4" w:space="0" w:color="auto"/>
              <w:bottom w:val="single" w:sz="4" w:space="0" w:color="auto"/>
              <w:right w:val="single" w:sz="4" w:space="0" w:color="auto"/>
            </w:tcBorders>
            <w:hideMark/>
          </w:tcPr>
          <w:p w:rsidR="00720AEC" w:rsidRDefault="00720AEC">
            <w:pPr>
              <w:pStyle w:val="a3"/>
              <w:spacing w:line="276" w:lineRule="auto"/>
            </w:pPr>
            <w:r>
              <w:t>серия:</w:t>
            </w:r>
          </w:p>
        </w:tc>
        <w:tc>
          <w:tcPr>
            <w:tcW w:w="1416" w:type="dxa"/>
            <w:tcBorders>
              <w:top w:val="single" w:sz="4" w:space="0" w:color="auto"/>
              <w:left w:val="single" w:sz="4" w:space="0" w:color="auto"/>
              <w:bottom w:val="single" w:sz="4" w:space="0" w:color="auto"/>
              <w:right w:val="single" w:sz="4" w:space="0" w:color="auto"/>
            </w:tcBorders>
            <w:hideMark/>
          </w:tcPr>
          <w:p w:rsidR="00720AEC" w:rsidRDefault="00720AEC">
            <w:pPr>
              <w:pStyle w:val="a3"/>
              <w:spacing w:line="276" w:lineRule="auto"/>
            </w:pPr>
            <w:r>
              <w:t>номер:</w:t>
            </w:r>
          </w:p>
        </w:tc>
      </w:tr>
      <w:tr w:rsidR="00720AEC" w:rsidTr="00327D01">
        <w:tc>
          <w:tcPr>
            <w:tcW w:w="510" w:type="dxa"/>
            <w:vMerge/>
            <w:tcBorders>
              <w:top w:val="nil"/>
              <w:left w:val="single" w:sz="4" w:space="0" w:color="auto"/>
              <w:bottom w:val="nil"/>
              <w:right w:val="single" w:sz="4" w:space="0" w:color="auto"/>
            </w:tcBorders>
            <w:vAlign w:val="center"/>
            <w:hideMark/>
          </w:tcPr>
          <w:p w:rsidR="00720AEC" w:rsidRDefault="00720AEC">
            <w:pPr>
              <w:widowControl/>
              <w:rPr>
                <w:rFonts w:ascii="Times New Roman" w:hAnsi="Times New Roman" w:cs="Times New Roman"/>
                <w:color w:val="auto"/>
                <w:sz w:val="20"/>
                <w:szCs w:val="20"/>
              </w:rPr>
            </w:pPr>
          </w:p>
        </w:tc>
        <w:tc>
          <w:tcPr>
            <w:tcW w:w="448" w:type="dxa"/>
            <w:vMerge/>
            <w:tcBorders>
              <w:top w:val="nil"/>
              <w:left w:val="single" w:sz="4" w:space="0" w:color="auto"/>
              <w:bottom w:val="nil"/>
              <w:right w:val="single" w:sz="4" w:space="0" w:color="auto"/>
            </w:tcBorders>
            <w:vAlign w:val="center"/>
            <w:hideMark/>
          </w:tcPr>
          <w:p w:rsidR="00720AEC" w:rsidRDefault="00720AEC">
            <w:pPr>
              <w:widowControl/>
              <w:rPr>
                <w:rFonts w:ascii="Times New Roman" w:hAnsi="Times New Roman" w:cs="Times New Roman"/>
                <w:color w:val="auto"/>
                <w:sz w:val="20"/>
                <w:szCs w:val="20"/>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rsidR="00720AEC" w:rsidRDefault="00720AEC">
            <w:pPr>
              <w:widowControl/>
              <w:rPr>
                <w:rFonts w:ascii="Times New Roman" w:hAnsi="Times New Roman" w:cs="Times New Roman"/>
                <w:color w:val="auto"/>
                <w:sz w:val="20"/>
                <w:szCs w:val="20"/>
              </w:rPr>
            </w:pPr>
          </w:p>
        </w:tc>
        <w:tc>
          <w:tcPr>
            <w:tcW w:w="3014" w:type="dxa"/>
            <w:gridSpan w:val="4"/>
            <w:vMerge/>
            <w:tcBorders>
              <w:top w:val="single" w:sz="4" w:space="0" w:color="auto"/>
              <w:left w:val="single" w:sz="4" w:space="0" w:color="auto"/>
              <w:bottom w:val="single" w:sz="4" w:space="0" w:color="auto"/>
              <w:right w:val="single" w:sz="4" w:space="0" w:color="auto"/>
            </w:tcBorders>
            <w:vAlign w:val="center"/>
            <w:hideMark/>
          </w:tcPr>
          <w:p w:rsidR="00720AEC" w:rsidRDefault="00720AEC">
            <w:pPr>
              <w:widowControl/>
              <w:rPr>
                <w:rFonts w:ascii="Times New Roman" w:hAnsi="Times New Roman" w:cs="Times New Roman"/>
                <w:color w:val="auto"/>
                <w:sz w:val="20"/>
                <w:szCs w:val="20"/>
              </w:rPr>
            </w:pPr>
          </w:p>
        </w:tc>
        <w:tc>
          <w:tcPr>
            <w:tcW w:w="1703" w:type="dxa"/>
            <w:gridSpan w:val="3"/>
            <w:tcBorders>
              <w:top w:val="single" w:sz="4" w:space="0" w:color="auto"/>
              <w:left w:val="single" w:sz="4" w:space="0" w:color="auto"/>
              <w:bottom w:val="single" w:sz="4" w:space="0" w:color="auto"/>
              <w:right w:val="single" w:sz="4" w:space="0" w:color="auto"/>
            </w:tcBorders>
          </w:tcPr>
          <w:p w:rsidR="00720AEC" w:rsidRDefault="00720AEC">
            <w:pPr>
              <w:pStyle w:val="a3"/>
              <w:spacing w:line="276" w:lineRule="auto"/>
            </w:pPr>
          </w:p>
        </w:tc>
        <w:tc>
          <w:tcPr>
            <w:tcW w:w="2238" w:type="dxa"/>
            <w:gridSpan w:val="3"/>
            <w:tcBorders>
              <w:top w:val="single" w:sz="4" w:space="0" w:color="auto"/>
              <w:left w:val="single" w:sz="4" w:space="0" w:color="auto"/>
              <w:bottom w:val="single" w:sz="4" w:space="0" w:color="auto"/>
              <w:right w:val="single" w:sz="4" w:space="0" w:color="auto"/>
            </w:tcBorders>
          </w:tcPr>
          <w:p w:rsidR="00720AEC" w:rsidRDefault="00720AEC">
            <w:pPr>
              <w:pStyle w:val="a3"/>
              <w:spacing w:line="276" w:lineRule="auto"/>
            </w:pPr>
          </w:p>
        </w:tc>
        <w:tc>
          <w:tcPr>
            <w:tcW w:w="1416" w:type="dxa"/>
            <w:tcBorders>
              <w:top w:val="single" w:sz="4" w:space="0" w:color="auto"/>
              <w:left w:val="single" w:sz="4" w:space="0" w:color="auto"/>
              <w:bottom w:val="single" w:sz="4" w:space="0" w:color="auto"/>
              <w:right w:val="single" w:sz="4" w:space="0" w:color="auto"/>
            </w:tcBorders>
          </w:tcPr>
          <w:p w:rsidR="00720AEC" w:rsidRDefault="00720AEC">
            <w:pPr>
              <w:pStyle w:val="a3"/>
              <w:spacing w:line="276" w:lineRule="auto"/>
            </w:pPr>
          </w:p>
        </w:tc>
      </w:tr>
      <w:tr w:rsidR="00720AEC" w:rsidTr="00327D01">
        <w:tc>
          <w:tcPr>
            <w:tcW w:w="510" w:type="dxa"/>
            <w:vMerge/>
            <w:tcBorders>
              <w:top w:val="nil"/>
              <w:left w:val="single" w:sz="4" w:space="0" w:color="auto"/>
              <w:bottom w:val="nil"/>
              <w:right w:val="single" w:sz="4" w:space="0" w:color="auto"/>
            </w:tcBorders>
            <w:vAlign w:val="center"/>
            <w:hideMark/>
          </w:tcPr>
          <w:p w:rsidR="00720AEC" w:rsidRDefault="00720AEC">
            <w:pPr>
              <w:widowControl/>
              <w:rPr>
                <w:rFonts w:ascii="Times New Roman" w:hAnsi="Times New Roman" w:cs="Times New Roman"/>
                <w:color w:val="auto"/>
                <w:sz w:val="20"/>
                <w:szCs w:val="20"/>
              </w:rPr>
            </w:pPr>
          </w:p>
        </w:tc>
        <w:tc>
          <w:tcPr>
            <w:tcW w:w="448" w:type="dxa"/>
            <w:vMerge/>
            <w:tcBorders>
              <w:top w:val="nil"/>
              <w:left w:val="single" w:sz="4" w:space="0" w:color="auto"/>
              <w:bottom w:val="nil"/>
              <w:right w:val="single" w:sz="4" w:space="0" w:color="auto"/>
            </w:tcBorders>
            <w:vAlign w:val="center"/>
            <w:hideMark/>
          </w:tcPr>
          <w:p w:rsidR="00720AEC" w:rsidRDefault="00720AEC">
            <w:pPr>
              <w:widowControl/>
              <w:rPr>
                <w:rFonts w:ascii="Times New Roman" w:hAnsi="Times New Roman" w:cs="Times New Roman"/>
                <w:color w:val="auto"/>
                <w:sz w:val="20"/>
                <w:szCs w:val="20"/>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rsidR="00720AEC" w:rsidRDefault="00720AEC">
            <w:pPr>
              <w:widowControl/>
              <w:rPr>
                <w:rFonts w:ascii="Times New Roman" w:hAnsi="Times New Roman" w:cs="Times New Roman"/>
                <w:color w:val="auto"/>
                <w:sz w:val="20"/>
                <w:szCs w:val="20"/>
              </w:rPr>
            </w:pPr>
          </w:p>
        </w:tc>
        <w:tc>
          <w:tcPr>
            <w:tcW w:w="3014" w:type="dxa"/>
            <w:gridSpan w:val="4"/>
            <w:vMerge/>
            <w:tcBorders>
              <w:top w:val="single" w:sz="4" w:space="0" w:color="auto"/>
              <w:left w:val="single" w:sz="4" w:space="0" w:color="auto"/>
              <w:bottom w:val="single" w:sz="4" w:space="0" w:color="auto"/>
              <w:right w:val="single" w:sz="4" w:space="0" w:color="auto"/>
            </w:tcBorders>
            <w:vAlign w:val="center"/>
            <w:hideMark/>
          </w:tcPr>
          <w:p w:rsidR="00720AEC" w:rsidRDefault="00720AEC">
            <w:pPr>
              <w:widowControl/>
              <w:rPr>
                <w:rFonts w:ascii="Times New Roman" w:hAnsi="Times New Roman" w:cs="Times New Roman"/>
                <w:color w:val="auto"/>
                <w:sz w:val="20"/>
                <w:szCs w:val="20"/>
              </w:rPr>
            </w:pPr>
          </w:p>
        </w:tc>
        <w:tc>
          <w:tcPr>
            <w:tcW w:w="1703" w:type="dxa"/>
            <w:gridSpan w:val="3"/>
            <w:tcBorders>
              <w:top w:val="single" w:sz="4" w:space="0" w:color="auto"/>
              <w:left w:val="single" w:sz="4" w:space="0" w:color="auto"/>
              <w:bottom w:val="single" w:sz="4" w:space="0" w:color="auto"/>
              <w:right w:val="single" w:sz="4" w:space="0" w:color="auto"/>
            </w:tcBorders>
            <w:hideMark/>
          </w:tcPr>
          <w:p w:rsidR="00720AEC" w:rsidRDefault="00720AEC">
            <w:pPr>
              <w:pStyle w:val="a3"/>
              <w:spacing w:line="276" w:lineRule="auto"/>
            </w:pPr>
            <w:r>
              <w:t>дата выдачи:</w:t>
            </w:r>
          </w:p>
        </w:tc>
        <w:tc>
          <w:tcPr>
            <w:tcW w:w="3654" w:type="dxa"/>
            <w:gridSpan w:val="4"/>
            <w:tcBorders>
              <w:top w:val="single" w:sz="4" w:space="0" w:color="auto"/>
              <w:left w:val="single" w:sz="4" w:space="0" w:color="auto"/>
              <w:bottom w:val="single" w:sz="4" w:space="0" w:color="auto"/>
              <w:right w:val="single" w:sz="4" w:space="0" w:color="auto"/>
            </w:tcBorders>
            <w:hideMark/>
          </w:tcPr>
          <w:p w:rsidR="00720AEC" w:rsidRDefault="00720AEC">
            <w:pPr>
              <w:pStyle w:val="a3"/>
              <w:spacing w:line="276" w:lineRule="auto"/>
            </w:pPr>
            <w:r>
              <w:t>кем выдан:</w:t>
            </w:r>
          </w:p>
        </w:tc>
      </w:tr>
      <w:tr w:rsidR="00327D01" w:rsidTr="00327D01">
        <w:trPr>
          <w:trHeight w:val="437"/>
        </w:trPr>
        <w:tc>
          <w:tcPr>
            <w:tcW w:w="510" w:type="dxa"/>
            <w:vMerge/>
            <w:tcBorders>
              <w:top w:val="nil"/>
              <w:left w:val="single" w:sz="4" w:space="0" w:color="auto"/>
              <w:bottom w:val="nil"/>
              <w:right w:val="single" w:sz="4" w:space="0" w:color="auto"/>
            </w:tcBorders>
            <w:vAlign w:val="center"/>
            <w:hideMark/>
          </w:tcPr>
          <w:p w:rsidR="00327D01" w:rsidRDefault="00327D01">
            <w:pPr>
              <w:widowControl/>
              <w:rPr>
                <w:rFonts w:ascii="Times New Roman" w:hAnsi="Times New Roman" w:cs="Times New Roman"/>
                <w:color w:val="auto"/>
                <w:sz w:val="20"/>
                <w:szCs w:val="20"/>
              </w:rPr>
            </w:pPr>
          </w:p>
        </w:tc>
        <w:tc>
          <w:tcPr>
            <w:tcW w:w="448" w:type="dxa"/>
            <w:vMerge/>
            <w:tcBorders>
              <w:top w:val="nil"/>
              <w:left w:val="single" w:sz="4" w:space="0" w:color="auto"/>
              <w:bottom w:val="nil"/>
              <w:right w:val="single" w:sz="4" w:space="0" w:color="auto"/>
            </w:tcBorders>
            <w:vAlign w:val="center"/>
            <w:hideMark/>
          </w:tcPr>
          <w:p w:rsidR="00327D01" w:rsidRDefault="00327D01">
            <w:pPr>
              <w:widowControl/>
              <w:rPr>
                <w:rFonts w:ascii="Times New Roman" w:hAnsi="Times New Roman" w:cs="Times New Roman"/>
                <w:color w:val="auto"/>
                <w:sz w:val="20"/>
                <w:szCs w:val="20"/>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rsidR="00327D01" w:rsidRDefault="00327D01">
            <w:pPr>
              <w:widowControl/>
              <w:rPr>
                <w:rFonts w:ascii="Times New Roman" w:hAnsi="Times New Roman" w:cs="Times New Roman"/>
                <w:color w:val="auto"/>
                <w:sz w:val="20"/>
                <w:szCs w:val="20"/>
              </w:rPr>
            </w:pPr>
          </w:p>
        </w:tc>
        <w:tc>
          <w:tcPr>
            <w:tcW w:w="3014" w:type="dxa"/>
            <w:gridSpan w:val="4"/>
            <w:vMerge/>
            <w:tcBorders>
              <w:top w:val="single" w:sz="4" w:space="0" w:color="auto"/>
              <w:left w:val="single" w:sz="4" w:space="0" w:color="auto"/>
              <w:bottom w:val="single" w:sz="4" w:space="0" w:color="auto"/>
              <w:right w:val="single" w:sz="4" w:space="0" w:color="auto"/>
            </w:tcBorders>
            <w:vAlign w:val="center"/>
            <w:hideMark/>
          </w:tcPr>
          <w:p w:rsidR="00327D01" w:rsidRDefault="00327D01">
            <w:pPr>
              <w:widowControl/>
              <w:rPr>
                <w:rFonts w:ascii="Times New Roman" w:hAnsi="Times New Roman" w:cs="Times New Roman"/>
                <w:color w:val="auto"/>
                <w:sz w:val="20"/>
                <w:szCs w:val="20"/>
              </w:rPr>
            </w:pPr>
          </w:p>
        </w:tc>
        <w:tc>
          <w:tcPr>
            <w:tcW w:w="1703" w:type="dxa"/>
            <w:gridSpan w:val="3"/>
            <w:tcBorders>
              <w:top w:val="single" w:sz="4" w:space="0" w:color="auto"/>
              <w:left w:val="single" w:sz="4" w:space="0" w:color="auto"/>
              <w:bottom w:val="single" w:sz="4" w:space="0" w:color="auto"/>
              <w:right w:val="single" w:sz="4" w:space="0" w:color="auto"/>
            </w:tcBorders>
            <w:hideMark/>
          </w:tcPr>
          <w:p w:rsidR="00327D01" w:rsidRDefault="00327D01">
            <w:pPr>
              <w:pStyle w:val="a3"/>
              <w:spacing w:line="276" w:lineRule="auto"/>
            </w:pPr>
            <w:r>
              <w:t>"__" ______ __ г.</w:t>
            </w:r>
          </w:p>
        </w:tc>
        <w:tc>
          <w:tcPr>
            <w:tcW w:w="3654" w:type="dxa"/>
            <w:gridSpan w:val="4"/>
            <w:tcBorders>
              <w:top w:val="single" w:sz="4" w:space="0" w:color="auto"/>
              <w:left w:val="single" w:sz="4" w:space="0" w:color="auto"/>
              <w:right w:val="single" w:sz="4" w:space="0" w:color="auto"/>
            </w:tcBorders>
          </w:tcPr>
          <w:p w:rsidR="00327D01" w:rsidRDefault="00327D01">
            <w:pPr>
              <w:pStyle w:val="a3"/>
              <w:spacing w:line="276" w:lineRule="auto"/>
            </w:pPr>
          </w:p>
        </w:tc>
      </w:tr>
      <w:tr w:rsidR="00720AEC" w:rsidTr="00327D01">
        <w:tc>
          <w:tcPr>
            <w:tcW w:w="510" w:type="dxa"/>
            <w:vMerge/>
            <w:tcBorders>
              <w:top w:val="nil"/>
              <w:left w:val="single" w:sz="4" w:space="0" w:color="auto"/>
              <w:bottom w:val="nil"/>
              <w:right w:val="single" w:sz="4" w:space="0" w:color="auto"/>
            </w:tcBorders>
            <w:vAlign w:val="center"/>
            <w:hideMark/>
          </w:tcPr>
          <w:p w:rsidR="00720AEC" w:rsidRDefault="00720AEC">
            <w:pPr>
              <w:widowControl/>
              <w:rPr>
                <w:rFonts w:ascii="Times New Roman" w:hAnsi="Times New Roman" w:cs="Times New Roman"/>
                <w:color w:val="auto"/>
                <w:sz w:val="20"/>
                <w:szCs w:val="20"/>
              </w:rPr>
            </w:pPr>
          </w:p>
        </w:tc>
        <w:tc>
          <w:tcPr>
            <w:tcW w:w="448" w:type="dxa"/>
            <w:vMerge/>
            <w:tcBorders>
              <w:top w:val="nil"/>
              <w:left w:val="single" w:sz="4" w:space="0" w:color="auto"/>
              <w:bottom w:val="nil"/>
              <w:right w:val="single" w:sz="4" w:space="0" w:color="auto"/>
            </w:tcBorders>
            <w:vAlign w:val="center"/>
            <w:hideMark/>
          </w:tcPr>
          <w:p w:rsidR="00720AEC" w:rsidRDefault="00720AEC">
            <w:pPr>
              <w:widowControl/>
              <w:rPr>
                <w:rFonts w:ascii="Times New Roman" w:hAnsi="Times New Roman" w:cs="Times New Roman"/>
                <w:color w:val="auto"/>
                <w:sz w:val="20"/>
                <w:szCs w:val="20"/>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rsidR="00720AEC" w:rsidRDefault="00720AEC">
            <w:pPr>
              <w:widowControl/>
              <w:rPr>
                <w:rFonts w:ascii="Times New Roman" w:hAnsi="Times New Roman" w:cs="Times New Roman"/>
                <w:color w:val="auto"/>
                <w:sz w:val="20"/>
                <w:szCs w:val="20"/>
              </w:rPr>
            </w:pPr>
          </w:p>
        </w:tc>
        <w:tc>
          <w:tcPr>
            <w:tcW w:w="3014" w:type="dxa"/>
            <w:gridSpan w:val="4"/>
            <w:tcBorders>
              <w:top w:val="single" w:sz="4" w:space="0" w:color="auto"/>
              <w:left w:val="single" w:sz="4" w:space="0" w:color="auto"/>
              <w:bottom w:val="single" w:sz="4" w:space="0" w:color="auto"/>
              <w:right w:val="single" w:sz="4" w:space="0" w:color="auto"/>
            </w:tcBorders>
            <w:hideMark/>
          </w:tcPr>
          <w:p w:rsidR="00720AEC" w:rsidRDefault="00720AEC">
            <w:pPr>
              <w:pStyle w:val="a3"/>
              <w:spacing w:line="276" w:lineRule="auto"/>
              <w:rPr>
                <w:sz w:val="22"/>
              </w:rPr>
            </w:pPr>
            <w:r>
              <w:rPr>
                <w:sz w:val="22"/>
              </w:rPr>
              <w:t>почтовый адрес:</w:t>
            </w:r>
          </w:p>
        </w:tc>
        <w:tc>
          <w:tcPr>
            <w:tcW w:w="2530" w:type="dxa"/>
            <w:gridSpan w:val="4"/>
            <w:tcBorders>
              <w:top w:val="single" w:sz="4" w:space="0" w:color="auto"/>
              <w:left w:val="single" w:sz="4" w:space="0" w:color="auto"/>
              <w:bottom w:val="single" w:sz="4" w:space="0" w:color="auto"/>
              <w:right w:val="single" w:sz="4" w:space="0" w:color="auto"/>
            </w:tcBorders>
            <w:hideMark/>
          </w:tcPr>
          <w:p w:rsidR="00720AEC" w:rsidRDefault="00720AEC">
            <w:pPr>
              <w:pStyle w:val="a3"/>
              <w:spacing w:line="276" w:lineRule="auto"/>
              <w:rPr>
                <w:sz w:val="22"/>
              </w:rPr>
            </w:pPr>
            <w:r>
              <w:rPr>
                <w:sz w:val="22"/>
              </w:rPr>
              <w:t>телефон для связи:</w:t>
            </w:r>
          </w:p>
        </w:tc>
        <w:tc>
          <w:tcPr>
            <w:tcW w:w="2827" w:type="dxa"/>
            <w:gridSpan w:val="3"/>
            <w:tcBorders>
              <w:top w:val="single" w:sz="4" w:space="0" w:color="auto"/>
              <w:left w:val="single" w:sz="4" w:space="0" w:color="auto"/>
              <w:bottom w:val="single" w:sz="4" w:space="0" w:color="auto"/>
              <w:right w:val="single" w:sz="4" w:space="0" w:color="auto"/>
            </w:tcBorders>
            <w:hideMark/>
          </w:tcPr>
          <w:p w:rsidR="00720AEC" w:rsidRDefault="00720AEC">
            <w:pPr>
              <w:pStyle w:val="a3"/>
              <w:spacing w:line="276" w:lineRule="auto"/>
              <w:rPr>
                <w:sz w:val="22"/>
              </w:rPr>
            </w:pPr>
            <w:r>
              <w:rPr>
                <w:sz w:val="22"/>
              </w:rPr>
              <w:t>адрес электронной почты (при наличии):</w:t>
            </w:r>
          </w:p>
        </w:tc>
      </w:tr>
      <w:tr w:rsidR="00720AEC" w:rsidTr="00327D01">
        <w:tc>
          <w:tcPr>
            <w:tcW w:w="510" w:type="dxa"/>
            <w:vMerge/>
            <w:tcBorders>
              <w:top w:val="nil"/>
              <w:left w:val="single" w:sz="4" w:space="0" w:color="auto"/>
              <w:bottom w:val="nil"/>
              <w:right w:val="single" w:sz="4" w:space="0" w:color="auto"/>
            </w:tcBorders>
            <w:vAlign w:val="center"/>
            <w:hideMark/>
          </w:tcPr>
          <w:p w:rsidR="00720AEC" w:rsidRDefault="00720AEC">
            <w:pPr>
              <w:widowControl/>
              <w:rPr>
                <w:rFonts w:ascii="Times New Roman" w:hAnsi="Times New Roman" w:cs="Times New Roman"/>
                <w:color w:val="auto"/>
                <w:sz w:val="20"/>
                <w:szCs w:val="20"/>
              </w:rPr>
            </w:pPr>
          </w:p>
        </w:tc>
        <w:tc>
          <w:tcPr>
            <w:tcW w:w="448" w:type="dxa"/>
            <w:vMerge/>
            <w:tcBorders>
              <w:top w:val="nil"/>
              <w:left w:val="single" w:sz="4" w:space="0" w:color="auto"/>
              <w:bottom w:val="nil"/>
              <w:right w:val="single" w:sz="4" w:space="0" w:color="auto"/>
            </w:tcBorders>
            <w:vAlign w:val="center"/>
            <w:hideMark/>
          </w:tcPr>
          <w:p w:rsidR="00720AEC" w:rsidRDefault="00720AEC">
            <w:pPr>
              <w:widowControl/>
              <w:rPr>
                <w:rFonts w:ascii="Times New Roman" w:hAnsi="Times New Roman" w:cs="Times New Roman"/>
                <w:color w:val="auto"/>
                <w:sz w:val="20"/>
                <w:szCs w:val="20"/>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rsidR="00720AEC" w:rsidRDefault="00720AEC">
            <w:pPr>
              <w:widowControl/>
              <w:rPr>
                <w:rFonts w:ascii="Times New Roman" w:hAnsi="Times New Roman" w:cs="Times New Roman"/>
                <w:color w:val="auto"/>
                <w:sz w:val="20"/>
                <w:szCs w:val="20"/>
              </w:rPr>
            </w:pPr>
          </w:p>
        </w:tc>
        <w:tc>
          <w:tcPr>
            <w:tcW w:w="3014" w:type="dxa"/>
            <w:gridSpan w:val="4"/>
            <w:tcBorders>
              <w:top w:val="single" w:sz="4" w:space="0" w:color="auto"/>
              <w:left w:val="single" w:sz="4" w:space="0" w:color="auto"/>
              <w:bottom w:val="single" w:sz="4" w:space="0" w:color="auto"/>
              <w:right w:val="single" w:sz="4" w:space="0" w:color="auto"/>
            </w:tcBorders>
          </w:tcPr>
          <w:p w:rsidR="00720AEC" w:rsidRDefault="00720AEC">
            <w:pPr>
              <w:pStyle w:val="a3"/>
              <w:spacing w:line="276" w:lineRule="auto"/>
            </w:pPr>
          </w:p>
        </w:tc>
        <w:tc>
          <w:tcPr>
            <w:tcW w:w="2530" w:type="dxa"/>
            <w:gridSpan w:val="4"/>
            <w:tcBorders>
              <w:top w:val="single" w:sz="4" w:space="0" w:color="auto"/>
              <w:left w:val="single" w:sz="4" w:space="0" w:color="auto"/>
              <w:bottom w:val="single" w:sz="4" w:space="0" w:color="auto"/>
              <w:right w:val="single" w:sz="4" w:space="0" w:color="auto"/>
            </w:tcBorders>
          </w:tcPr>
          <w:p w:rsidR="00720AEC" w:rsidRDefault="00720AEC">
            <w:pPr>
              <w:pStyle w:val="a3"/>
              <w:spacing w:line="276" w:lineRule="auto"/>
            </w:pPr>
          </w:p>
        </w:tc>
        <w:tc>
          <w:tcPr>
            <w:tcW w:w="2827" w:type="dxa"/>
            <w:gridSpan w:val="3"/>
            <w:tcBorders>
              <w:top w:val="single" w:sz="4" w:space="0" w:color="auto"/>
              <w:left w:val="single" w:sz="4" w:space="0" w:color="auto"/>
              <w:bottom w:val="single" w:sz="4" w:space="0" w:color="auto"/>
              <w:right w:val="single" w:sz="4" w:space="0" w:color="auto"/>
            </w:tcBorders>
          </w:tcPr>
          <w:p w:rsidR="00720AEC" w:rsidRDefault="00720AEC">
            <w:pPr>
              <w:pStyle w:val="a3"/>
              <w:spacing w:line="276" w:lineRule="auto"/>
            </w:pPr>
          </w:p>
        </w:tc>
      </w:tr>
      <w:tr w:rsidR="00720AEC" w:rsidTr="00327D01">
        <w:tc>
          <w:tcPr>
            <w:tcW w:w="510" w:type="dxa"/>
            <w:vMerge/>
            <w:tcBorders>
              <w:top w:val="nil"/>
              <w:left w:val="single" w:sz="4" w:space="0" w:color="auto"/>
              <w:bottom w:val="nil"/>
              <w:right w:val="single" w:sz="4" w:space="0" w:color="auto"/>
            </w:tcBorders>
            <w:vAlign w:val="center"/>
            <w:hideMark/>
          </w:tcPr>
          <w:p w:rsidR="00720AEC" w:rsidRDefault="00720AEC">
            <w:pPr>
              <w:widowControl/>
              <w:rPr>
                <w:rFonts w:ascii="Times New Roman" w:hAnsi="Times New Roman" w:cs="Times New Roman"/>
                <w:color w:val="auto"/>
                <w:sz w:val="20"/>
                <w:szCs w:val="20"/>
              </w:rPr>
            </w:pPr>
          </w:p>
        </w:tc>
        <w:tc>
          <w:tcPr>
            <w:tcW w:w="448" w:type="dxa"/>
            <w:vMerge/>
            <w:tcBorders>
              <w:top w:val="nil"/>
              <w:left w:val="single" w:sz="4" w:space="0" w:color="auto"/>
              <w:bottom w:val="nil"/>
              <w:right w:val="single" w:sz="4" w:space="0" w:color="auto"/>
            </w:tcBorders>
            <w:vAlign w:val="center"/>
            <w:hideMark/>
          </w:tcPr>
          <w:p w:rsidR="00720AEC" w:rsidRDefault="00720AEC">
            <w:pPr>
              <w:widowControl/>
              <w:rPr>
                <w:rFonts w:ascii="Times New Roman" w:hAnsi="Times New Roman" w:cs="Times New Roman"/>
                <w:color w:val="auto"/>
                <w:sz w:val="20"/>
                <w:szCs w:val="20"/>
              </w:rPr>
            </w:pPr>
          </w:p>
        </w:tc>
        <w:tc>
          <w:tcPr>
            <w:tcW w:w="421" w:type="dxa"/>
            <w:tcBorders>
              <w:top w:val="single" w:sz="4" w:space="0" w:color="auto"/>
              <w:left w:val="single" w:sz="4" w:space="0" w:color="auto"/>
              <w:bottom w:val="single" w:sz="4" w:space="0" w:color="auto"/>
              <w:right w:val="single" w:sz="4" w:space="0" w:color="auto"/>
            </w:tcBorders>
          </w:tcPr>
          <w:p w:rsidR="00720AEC" w:rsidRDefault="00720AEC">
            <w:pPr>
              <w:pStyle w:val="a3"/>
              <w:spacing w:line="276" w:lineRule="auto"/>
            </w:pPr>
          </w:p>
        </w:tc>
        <w:tc>
          <w:tcPr>
            <w:tcW w:w="3014" w:type="dxa"/>
            <w:gridSpan w:val="4"/>
            <w:tcBorders>
              <w:top w:val="single" w:sz="4" w:space="0" w:color="auto"/>
              <w:left w:val="single" w:sz="4" w:space="0" w:color="auto"/>
              <w:bottom w:val="single" w:sz="4" w:space="0" w:color="auto"/>
              <w:right w:val="single" w:sz="4" w:space="0" w:color="auto"/>
            </w:tcBorders>
          </w:tcPr>
          <w:p w:rsidR="00720AEC" w:rsidRDefault="00720AEC">
            <w:pPr>
              <w:pStyle w:val="a3"/>
              <w:spacing w:line="276" w:lineRule="auto"/>
            </w:pPr>
          </w:p>
        </w:tc>
        <w:tc>
          <w:tcPr>
            <w:tcW w:w="2530" w:type="dxa"/>
            <w:gridSpan w:val="4"/>
            <w:tcBorders>
              <w:top w:val="single" w:sz="4" w:space="0" w:color="auto"/>
              <w:left w:val="single" w:sz="4" w:space="0" w:color="auto"/>
              <w:bottom w:val="single" w:sz="4" w:space="0" w:color="auto"/>
              <w:right w:val="single" w:sz="4" w:space="0" w:color="auto"/>
            </w:tcBorders>
            <w:hideMark/>
          </w:tcPr>
          <w:p w:rsidR="00720AEC" w:rsidRDefault="00720AEC">
            <w:pPr>
              <w:pStyle w:val="a3"/>
              <w:spacing w:line="276" w:lineRule="auto"/>
            </w:pPr>
            <w:r>
              <w:t>Лист № ___</w:t>
            </w:r>
          </w:p>
        </w:tc>
        <w:tc>
          <w:tcPr>
            <w:tcW w:w="2827" w:type="dxa"/>
            <w:gridSpan w:val="3"/>
            <w:tcBorders>
              <w:top w:val="single" w:sz="4" w:space="0" w:color="auto"/>
              <w:left w:val="single" w:sz="4" w:space="0" w:color="auto"/>
              <w:bottom w:val="single" w:sz="4" w:space="0" w:color="auto"/>
              <w:right w:val="single" w:sz="4" w:space="0" w:color="auto"/>
            </w:tcBorders>
            <w:hideMark/>
          </w:tcPr>
          <w:p w:rsidR="00720AEC" w:rsidRDefault="00720AEC">
            <w:pPr>
              <w:pStyle w:val="a3"/>
              <w:spacing w:line="276" w:lineRule="auto"/>
            </w:pPr>
            <w:r>
              <w:t>Всего листов ___</w:t>
            </w:r>
          </w:p>
        </w:tc>
      </w:tr>
      <w:tr w:rsidR="00720AEC" w:rsidTr="00327D01">
        <w:tc>
          <w:tcPr>
            <w:tcW w:w="510" w:type="dxa"/>
            <w:vMerge/>
            <w:tcBorders>
              <w:top w:val="nil"/>
              <w:left w:val="single" w:sz="4" w:space="0" w:color="auto"/>
              <w:bottom w:val="nil"/>
              <w:right w:val="single" w:sz="4" w:space="0" w:color="auto"/>
            </w:tcBorders>
            <w:vAlign w:val="center"/>
            <w:hideMark/>
          </w:tcPr>
          <w:p w:rsidR="00720AEC" w:rsidRDefault="00720AEC">
            <w:pPr>
              <w:widowControl/>
              <w:rPr>
                <w:rFonts w:ascii="Times New Roman" w:hAnsi="Times New Roman" w:cs="Times New Roman"/>
                <w:color w:val="auto"/>
                <w:sz w:val="20"/>
                <w:szCs w:val="20"/>
              </w:rPr>
            </w:pPr>
          </w:p>
        </w:tc>
        <w:tc>
          <w:tcPr>
            <w:tcW w:w="448" w:type="dxa"/>
            <w:vMerge/>
            <w:tcBorders>
              <w:top w:val="nil"/>
              <w:left w:val="single" w:sz="4" w:space="0" w:color="auto"/>
              <w:bottom w:val="nil"/>
              <w:right w:val="single" w:sz="4" w:space="0" w:color="auto"/>
            </w:tcBorders>
            <w:vAlign w:val="center"/>
            <w:hideMark/>
          </w:tcPr>
          <w:p w:rsidR="00720AEC" w:rsidRDefault="00720AEC">
            <w:pPr>
              <w:widowControl/>
              <w:rPr>
                <w:rFonts w:ascii="Times New Roman" w:hAnsi="Times New Roman" w:cs="Times New Roman"/>
                <w:color w:val="auto"/>
                <w:sz w:val="20"/>
                <w:szCs w:val="20"/>
              </w:rPr>
            </w:pPr>
          </w:p>
        </w:tc>
        <w:tc>
          <w:tcPr>
            <w:tcW w:w="421" w:type="dxa"/>
            <w:tcBorders>
              <w:top w:val="single" w:sz="4" w:space="0" w:color="auto"/>
              <w:left w:val="single" w:sz="4" w:space="0" w:color="auto"/>
              <w:bottom w:val="single" w:sz="4" w:space="0" w:color="auto"/>
              <w:right w:val="single" w:sz="4" w:space="0" w:color="auto"/>
            </w:tcBorders>
          </w:tcPr>
          <w:p w:rsidR="00720AEC" w:rsidRDefault="00720AEC">
            <w:pPr>
              <w:pStyle w:val="a3"/>
              <w:spacing w:line="276" w:lineRule="auto"/>
            </w:pPr>
          </w:p>
        </w:tc>
        <w:tc>
          <w:tcPr>
            <w:tcW w:w="8371" w:type="dxa"/>
            <w:gridSpan w:val="11"/>
            <w:tcBorders>
              <w:top w:val="single" w:sz="4" w:space="0" w:color="auto"/>
              <w:left w:val="single" w:sz="4" w:space="0" w:color="auto"/>
              <w:bottom w:val="single" w:sz="4" w:space="0" w:color="auto"/>
              <w:right w:val="single" w:sz="4" w:space="0" w:color="auto"/>
            </w:tcBorders>
            <w:hideMark/>
          </w:tcPr>
          <w:p w:rsidR="00720AEC" w:rsidRDefault="00720AEC">
            <w:pPr>
              <w:pStyle w:val="a3"/>
              <w:spacing w:line="276" w:lineRule="auto"/>
            </w:pPr>
            <w:r>
              <w:rPr>
                <w:sz w:val="22"/>
              </w:rPr>
              <w:t>юридическое лицо, в том числе орган государственной власти, иной государственный орган, орган местного самоуправления:</w:t>
            </w:r>
          </w:p>
        </w:tc>
      </w:tr>
      <w:tr w:rsidR="00720AEC" w:rsidTr="00327D01">
        <w:tc>
          <w:tcPr>
            <w:tcW w:w="510" w:type="dxa"/>
            <w:vMerge w:val="restart"/>
            <w:tcBorders>
              <w:top w:val="nil"/>
              <w:left w:val="single" w:sz="4" w:space="0" w:color="auto"/>
              <w:bottom w:val="nil"/>
              <w:right w:val="single" w:sz="4" w:space="0" w:color="auto"/>
            </w:tcBorders>
            <w:hideMark/>
          </w:tcPr>
          <w:p w:rsidR="00720AEC" w:rsidRDefault="00720AEC">
            <w:pPr>
              <w:pStyle w:val="a3"/>
              <w:spacing w:line="276" w:lineRule="auto"/>
            </w:pPr>
            <w:r>
              <w:t xml:space="preserve"> </w:t>
            </w:r>
          </w:p>
        </w:tc>
        <w:tc>
          <w:tcPr>
            <w:tcW w:w="448" w:type="dxa"/>
            <w:vMerge w:val="restart"/>
            <w:tcBorders>
              <w:top w:val="nil"/>
              <w:left w:val="single" w:sz="4" w:space="0" w:color="auto"/>
              <w:bottom w:val="nil"/>
              <w:right w:val="single" w:sz="4" w:space="0" w:color="auto"/>
            </w:tcBorders>
          </w:tcPr>
          <w:p w:rsidR="00720AEC" w:rsidRDefault="00720AEC">
            <w:pPr>
              <w:pStyle w:val="a3"/>
              <w:spacing w:line="276" w:lineRule="auto"/>
            </w:pPr>
          </w:p>
        </w:tc>
        <w:tc>
          <w:tcPr>
            <w:tcW w:w="421" w:type="dxa"/>
            <w:vMerge w:val="restart"/>
            <w:tcBorders>
              <w:top w:val="single" w:sz="4" w:space="0" w:color="auto"/>
              <w:left w:val="single" w:sz="4" w:space="0" w:color="auto"/>
              <w:bottom w:val="nil"/>
              <w:right w:val="single" w:sz="4" w:space="0" w:color="auto"/>
            </w:tcBorders>
          </w:tcPr>
          <w:p w:rsidR="00720AEC" w:rsidRDefault="00720AEC">
            <w:pPr>
              <w:pStyle w:val="a3"/>
              <w:spacing w:line="276" w:lineRule="auto"/>
            </w:pPr>
          </w:p>
        </w:tc>
        <w:tc>
          <w:tcPr>
            <w:tcW w:w="2802" w:type="dxa"/>
            <w:gridSpan w:val="3"/>
            <w:vMerge w:val="restart"/>
            <w:tcBorders>
              <w:top w:val="single" w:sz="4" w:space="0" w:color="auto"/>
              <w:left w:val="single" w:sz="4" w:space="0" w:color="auto"/>
              <w:bottom w:val="single" w:sz="4" w:space="0" w:color="auto"/>
              <w:right w:val="single" w:sz="4" w:space="0" w:color="auto"/>
            </w:tcBorders>
            <w:hideMark/>
          </w:tcPr>
          <w:p w:rsidR="00720AEC" w:rsidRDefault="00720AEC">
            <w:pPr>
              <w:pStyle w:val="a3"/>
              <w:spacing w:line="276" w:lineRule="auto"/>
            </w:pPr>
            <w:r>
              <w:t>полное наименование:</w:t>
            </w:r>
          </w:p>
        </w:tc>
        <w:tc>
          <w:tcPr>
            <w:tcW w:w="5569" w:type="dxa"/>
            <w:gridSpan w:val="8"/>
            <w:tcBorders>
              <w:top w:val="single" w:sz="4" w:space="0" w:color="auto"/>
              <w:left w:val="single" w:sz="4" w:space="0" w:color="auto"/>
              <w:bottom w:val="single" w:sz="4" w:space="0" w:color="auto"/>
              <w:right w:val="single" w:sz="4" w:space="0" w:color="auto"/>
            </w:tcBorders>
          </w:tcPr>
          <w:p w:rsidR="00720AEC" w:rsidRDefault="00720AEC">
            <w:pPr>
              <w:pStyle w:val="a3"/>
              <w:spacing w:line="276" w:lineRule="auto"/>
            </w:pPr>
          </w:p>
        </w:tc>
      </w:tr>
      <w:tr w:rsidR="00720AEC" w:rsidTr="00327D01">
        <w:tc>
          <w:tcPr>
            <w:tcW w:w="510" w:type="dxa"/>
            <w:vMerge/>
            <w:tcBorders>
              <w:top w:val="nil"/>
              <w:left w:val="single" w:sz="4" w:space="0" w:color="auto"/>
              <w:bottom w:val="nil"/>
              <w:right w:val="single" w:sz="4" w:space="0" w:color="auto"/>
            </w:tcBorders>
            <w:vAlign w:val="center"/>
            <w:hideMark/>
          </w:tcPr>
          <w:p w:rsidR="00720AEC" w:rsidRDefault="00720AEC">
            <w:pPr>
              <w:widowControl/>
              <w:rPr>
                <w:rFonts w:ascii="Times New Roman" w:hAnsi="Times New Roman" w:cs="Times New Roman"/>
                <w:color w:val="auto"/>
                <w:sz w:val="20"/>
                <w:szCs w:val="20"/>
              </w:rPr>
            </w:pPr>
          </w:p>
        </w:tc>
        <w:tc>
          <w:tcPr>
            <w:tcW w:w="448" w:type="dxa"/>
            <w:vMerge/>
            <w:tcBorders>
              <w:top w:val="nil"/>
              <w:left w:val="single" w:sz="4" w:space="0" w:color="auto"/>
              <w:bottom w:val="nil"/>
              <w:right w:val="single" w:sz="4" w:space="0" w:color="auto"/>
            </w:tcBorders>
            <w:vAlign w:val="center"/>
            <w:hideMark/>
          </w:tcPr>
          <w:p w:rsidR="00720AEC" w:rsidRDefault="00720AEC">
            <w:pPr>
              <w:widowControl/>
              <w:rPr>
                <w:rFonts w:ascii="Times New Roman" w:hAnsi="Times New Roman" w:cs="Times New Roman"/>
                <w:color w:val="auto"/>
                <w:sz w:val="20"/>
                <w:szCs w:val="20"/>
              </w:rPr>
            </w:pPr>
          </w:p>
        </w:tc>
        <w:tc>
          <w:tcPr>
            <w:tcW w:w="421" w:type="dxa"/>
            <w:vMerge/>
            <w:tcBorders>
              <w:top w:val="single" w:sz="4" w:space="0" w:color="auto"/>
              <w:left w:val="single" w:sz="4" w:space="0" w:color="auto"/>
              <w:bottom w:val="nil"/>
              <w:right w:val="single" w:sz="4" w:space="0" w:color="auto"/>
            </w:tcBorders>
            <w:vAlign w:val="center"/>
            <w:hideMark/>
          </w:tcPr>
          <w:p w:rsidR="00720AEC" w:rsidRDefault="00720AEC">
            <w:pPr>
              <w:widowControl/>
              <w:rPr>
                <w:rFonts w:ascii="Times New Roman" w:hAnsi="Times New Roman" w:cs="Times New Roman"/>
                <w:color w:val="auto"/>
                <w:sz w:val="20"/>
                <w:szCs w:val="20"/>
              </w:rPr>
            </w:pPr>
          </w:p>
        </w:tc>
        <w:tc>
          <w:tcPr>
            <w:tcW w:w="2802" w:type="dxa"/>
            <w:gridSpan w:val="3"/>
            <w:vMerge/>
            <w:tcBorders>
              <w:top w:val="single" w:sz="4" w:space="0" w:color="auto"/>
              <w:left w:val="single" w:sz="4" w:space="0" w:color="auto"/>
              <w:bottom w:val="single" w:sz="4" w:space="0" w:color="auto"/>
              <w:right w:val="single" w:sz="4" w:space="0" w:color="auto"/>
            </w:tcBorders>
            <w:vAlign w:val="center"/>
            <w:hideMark/>
          </w:tcPr>
          <w:p w:rsidR="00720AEC" w:rsidRDefault="00720AEC">
            <w:pPr>
              <w:widowControl/>
              <w:rPr>
                <w:rFonts w:ascii="Times New Roman" w:hAnsi="Times New Roman" w:cs="Times New Roman"/>
                <w:color w:val="auto"/>
                <w:sz w:val="20"/>
                <w:szCs w:val="20"/>
              </w:rPr>
            </w:pPr>
          </w:p>
        </w:tc>
        <w:tc>
          <w:tcPr>
            <w:tcW w:w="5569" w:type="dxa"/>
            <w:gridSpan w:val="8"/>
            <w:tcBorders>
              <w:top w:val="single" w:sz="4" w:space="0" w:color="auto"/>
              <w:left w:val="single" w:sz="4" w:space="0" w:color="auto"/>
              <w:bottom w:val="single" w:sz="4" w:space="0" w:color="auto"/>
              <w:right w:val="single" w:sz="4" w:space="0" w:color="auto"/>
            </w:tcBorders>
          </w:tcPr>
          <w:p w:rsidR="00720AEC" w:rsidRDefault="00720AEC">
            <w:pPr>
              <w:pStyle w:val="a3"/>
              <w:spacing w:line="276" w:lineRule="auto"/>
            </w:pPr>
          </w:p>
        </w:tc>
      </w:tr>
      <w:tr w:rsidR="00720AEC" w:rsidTr="00327D01">
        <w:tc>
          <w:tcPr>
            <w:tcW w:w="510" w:type="dxa"/>
            <w:vMerge/>
            <w:tcBorders>
              <w:top w:val="nil"/>
              <w:left w:val="single" w:sz="4" w:space="0" w:color="auto"/>
              <w:bottom w:val="nil"/>
              <w:right w:val="single" w:sz="4" w:space="0" w:color="auto"/>
            </w:tcBorders>
            <w:vAlign w:val="center"/>
            <w:hideMark/>
          </w:tcPr>
          <w:p w:rsidR="00720AEC" w:rsidRDefault="00720AEC">
            <w:pPr>
              <w:widowControl/>
              <w:rPr>
                <w:rFonts w:ascii="Times New Roman" w:hAnsi="Times New Roman" w:cs="Times New Roman"/>
                <w:color w:val="auto"/>
                <w:sz w:val="20"/>
                <w:szCs w:val="20"/>
              </w:rPr>
            </w:pPr>
          </w:p>
        </w:tc>
        <w:tc>
          <w:tcPr>
            <w:tcW w:w="448" w:type="dxa"/>
            <w:vMerge/>
            <w:tcBorders>
              <w:top w:val="nil"/>
              <w:left w:val="single" w:sz="4" w:space="0" w:color="auto"/>
              <w:bottom w:val="nil"/>
              <w:right w:val="single" w:sz="4" w:space="0" w:color="auto"/>
            </w:tcBorders>
            <w:vAlign w:val="center"/>
            <w:hideMark/>
          </w:tcPr>
          <w:p w:rsidR="00720AEC" w:rsidRDefault="00720AEC">
            <w:pPr>
              <w:widowControl/>
              <w:rPr>
                <w:rFonts w:ascii="Times New Roman" w:hAnsi="Times New Roman" w:cs="Times New Roman"/>
                <w:color w:val="auto"/>
                <w:sz w:val="20"/>
                <w:szCs w:val="20"/>
              </w:rPr>
            </w:pPr>
          </w:p>
        </w:tc>
        <w:tc>
          <w:tcPr>
            <w:tcW w:w="421" w:type="dxa"/>
            <w:vMerge/>
            <w:tcBorders>
              <w:top w:val="single" w:sz="4" w:space="0" w:color="auto"/>
              <w:left w:val="single" w:sz="4" w:space="0" w:color="auto"/>
              <w:bottom w:val="nil"/>
              <w:right w:val="single" w:sz="4" w:space="0" w:color="auto"/>
            </w:tcBorders>
            <w:vAlign w:val="center"/>
            <w:hideMark/>
          </w:tcPr>
          <w:p w:rsidR="00720AEC" w:rsidRDefault="00720AEC">
            <w:pPr>
              <w:widowControl/>
              <w:rPr>
                <w:rFonts w:ascii="Times New Roman" w:hAnsi="Times New Roman" w:cs="Times New Roman"/>
                <w:color w:val="auto"/>
                <w:sz w:val="20"/>
                <w:szCs w:val="20"/>
              </w:rPr>
            </w:pPr>
          </w:p>
        </w:tc>
        <w:tc>
          <w:tcPr>
            <w:tcW w:w="3706" w:type="dxa"/>
            <w:gridSpan w:val="6"/>
            <w:tcBorders>
              <w:top w:val="single" w:sz="4" w:space="0" w:color="auto"/>
              <w:left w:val="single" w:sz="4" w:space="0" w:color="auto"/>
              <w:bottom w:val="single" w:sz="4" w:space="0" w:color="auto"/>
              <w:right w:val="single" w:sz="4" w:space="0" w:color="auto"/>
            </w:tcBorders>
            <w:hideMark/>
          </w:tcPr>
          <w:p w:rsidR="00720AEC" w:rsidRDefault="00720AEC">
            <w:pPr>
              <w:pStyle w:val="a3"/>
              <w:spacing w:line="276" w:lineRule="auto"/>
              <w:rPr>
                <w:sz w:val="22"/>
              </w:rPr>
            </w:pPr>
            <w:r>
              <w:rPr>
                <w:sz w:val="22"/>
              </w:rPr>
              <w:t>ИНН (для российского юридического лица):</w:t>
            </w:r>
          </w:p>
        </w:tc>
        <w:tc>
          <w:tcPr>
            <w:tcW w:w="4665" w:type="dxa"/>
            <w:gridSpan w:val="5"/>
            <w:tcBorders>
              <w:top w:val="single" w:sz="4" w:space="0" w:color="auto"/>
              <w:left w:val="single" w:sz="4" w:space="0" w:color="auto"/>
              <w:bottom w:val="single" w:sz="4" w:space="0" w:color="auto"/>
              <w:right w:val="single" w:sz="4" w:space="0" w:color="auto"/>
            </w:tcBorders>
            <w:hideMark/>
          </w:tcPr>
          <w:p w:rsidR="00720AEC" w:rsidRDefault="00720AEC">
            <w:pPr>
              <w:pStyle w:val="a3"/>
              <w:spacing w:line="276" w:lineRule="auto"/>
              <w:rPr>
                <w:sz w:val="22"/>
              </w:rPr>
            </w:pPr>
            <w:r>
              <w:rPr>
                <w:sz w:val="22"/>
              </w:rPr>
              <w:t>КПП (для российского юридического лица):</w:t>
            </w:r>
          </w:p>
        </w:tc>
      </w:tr>
      <w:tr w:rsidR="00720AEC" w:rsidTr="00327D01">
        <w:tc>
          <w:tcPr>
            <w:tcW w:w="510" w:type="dxa"/>
            <w:vMerge/>
            <w:tcBorders>
              <w:top w:val="nil"/>
              <w:left w:val="single" w:sz="4" w:space="0" w:color="auto"/>
              <w:bottom w:val="nil"/>
              <w:right w:val="single" w:sz="4" w:space="0" w:color="auto"/>
            </w:tcBorders>
            <w:vAlign w:val="center"/>
            <w:hideMark/>
          </w:tcPr>
          <w:p w:rsidR="00720AEC" w:rsidRDefault="00720AEC">
            <w:pPr>
              <w:widowControl/>
              <w:rPr>
                <w:rFonts w:ascii="Times New Roman" w:hAnsi="Times New Roman" w:cs="Times New Roman"/>
                <w:color w:val="auto"/>
                <w:sz w:val="20"/>
                <w:szCs w:val="20"/>
              </w:rPr>
            </w:pPr>
          </w:p>
        </w:tc>
        <w:tc>
          <w:tcPr>
            <w:tcW w:w="448" w:type="dxa"/>
            <w:vMerge/>
            <w:tcBorders>
              <w:top w:val="nil"/>
              <w:left w:val="single" w:sz="4" w:space="0" w:color="auto"/>
              <w:bottom w:val="nil"/>
              <w:right w:val="single" w:sz="4" w:space="0" w:color="auto"/>
            </w:tcBorders>
            <w:vAlign w:val="center"/>
            <w:hideMark/>
          </w:tcPr>
          <w:p w:rsidR="00720AEC" w:rsidRDefault="00720AEC">
            <w:pPr>
              <w:widowControl/>
              <w:rPr>
                <w:rFonts w:ascii="Times New Roman" w:hAnsi="Times New Roman" w:cs="Times New Roman"/>
                <w:color w:val="auto"/>
                <w:sz w:val="20"/>
                <w:szCs w:val="20"/>
              </w:rPr>
            </w:pPr>
          </w:p>
        </w:tc>
        <w:tc>
          <w:tcPr>
            <w:tcW w:w="421" w:type="dxa"/>
            <w:vMerge/>
            <w:tcBorders>
              <w:top w:val="single" w:sz="4" w:space="0" w:color="auto"/>
              <w:left w:val="single" w:sz="4" w:space="0" w:color="auto"/>
              <w:bottom w:val="nil"/>
              <w:right w:val="single" w:sz="4" w:space="0" w:color="auto"/>
            </w:tcBorders>
            <w:vAlign w:val="center"/>
            <w:hideMark/>
          </w:tcPr>
          <w:p w:rsidR="00720AEC" w:rsidRDefault="00720AEC">
            <w:pPr>
              <w:widowControl/>
              <w:rPr>
                <w:rFonts w:ascii="Times New Roman" w:hAnsi="Times New Roman" w:cs="Times New Roman"/>
                <w:color w:val="auto"/>
                <w:sz w:val="20"/>
                <w:szCs w:val="20"/>
              </w:rPr>
            </w:pPr>
          </w:p>
        </w:tc>
        <w:tc>
          <w:tcPr>
            <w:tcW w:w="3706" w:type="dxa"/>
            <w:gridSpan w:val="6"/>
            <w:tcBorders>
              <w:top w:val="single" w:sz="4" w:space="0" w:color="auto"/>
              <w:left w:val="single" w:sz="4" w:space="0" w:color="auto"/>
              <w:bottom w:val="single" w:sz="4" w:space="0" w:color="auto"/>
              <w:right w:val="single" w:sz="4" w:space="0" w:color="auto"/>
            </w:tcBorders>
          </w:tcPr>
          <w:p w:rsidR="00720AEC" w:rsidRDefault="00720AEC">
            <w:pPr>
              <w:pStyle w:val="a3"/>
              <w:spacing w:line="276" w:lineRule="auto"/>
            </w:pPr>
          </w:p>
        </w:tc>
        <w:tc>
          <w:tcPr>
            <w:tcW w:w="4665" w:type="dxa"/>
            <w:gridSpan w:val="5"/>
            <w:tcBorders>
              <w:top w:val="single" w:sz="4" w:space="0" w:color="auto"/>
              <w:left w:val="single" w:sz="4" w:space="0" w:color="auto"/>
              <w:bottom w:val="single" w:sz="4" w:space="0" w:color="auto"/>
              <w:right w:val="single" w:sz="4" w:space="0" w:color="auto"/>
            </w:tcBorders>
          </w:tcPr>
          <w:p w:rsidR="00720AEC" w:rsidRDefault="00720AEC">
            <w:pPr>
              <w:pStyle w:val="a3"/>
              <w:spacing w:line="276" w:lineRule="auto"/>
            </w:pPr>
          </w:p>
        </w:tc>
      </w:tr>
      <w:tr w:rsidR="00720AEC" w:rsidTr="00327D01">
        <w:tc>
          <w:tcPr>
            <w:tcW w:w="510" w:type="dxa"/>
            <w:vMerge/>
            <w:tcBorders>
              <w:top w:val="nil"/>
              <w:left w:val="single" w:sz="4" w:space="0" w:color="auto"/>
              <w:bottom w:val="nil"/>
              <w:right w:val="single" w:sz="4" w:space="0" w:color="auto"/>
            </w:tcBorders>
            <w:vAlign w:val="center"/>
            <w:hideMark/>
          </w:tcPr>
          <w:p w:rsidR="00720AEC" w:rsidRDefault="00720AEC">
            <w:pPr>
              <w:widowControl/>
              <w:rPr>
                <w:rFonts w:ascii="Times New Roman" w:hAnsi="Times New Roman" w:cs="Times New Roman"/>
                <w:color w:val="auto"/>
                <w:sz w:val="20"/>
                <w:szCs w:val="20"/>
              </w:rPr>
            </w:pPr>
          </w:p>
        </w:tc>
        <w:tc>
          <w:tcPr>
            <w:tcW w:w="448" w:type="dxa"/>
            <w:vMerge/>
            <w:tcBorders>
              <w:top w:val="nil"/>
              <w:left w:val="single" w:sz="4" w:space="0" w:color="auto"/>
              <w:bottom w:val="nil"/>
              <w:right w:val="single" w:sz="4" w:space="0" w:color="auto"/>
            </w:tcBorders>
            <w:vAlign w:val="center"/>
            <w:hideMark/>
          </w:tcPr>
          <w:p w:rsidR="00720AEC" w:rsidRDefault="00720AEC">
            <w:pPr>
              <w:widowControl/>
              <w:rPr>
                <w:rFonts w:ascii="Times New Roman" w:hAnsi="Times New Roman" w:cs="Times New Roman"/>
                <w:color w:val="auto"/>
                <w:sz w:val="20"/>
                <w:szCs w:val="20"/>
              </w:rPr>
            </w:pPr>
          </w:p>
        </w:tc>
        <w:tc>
          <w:tcPr>
            <w:tcW w:w="421" w:type="dxa"/>
            <w:vMerge/>
            <w:tcBorders>
              <w:top w:val="single" w:sz="4" w:space="0" w:color="auto"/>
              <w:left w:val="single" w:sz="4" w:space="0" w:color="auto"/>
              <w:bottom w:val="nil"/>
              <w:right w:val="single" w:sz="4" w:space="0" w:color="auto"/>
            </w:tcBorders>
            <w:vAlign w:val="center"/>
            <w:hideMark/>
          </w:tcPr>
          <w:p w:rsidR="00720AEC" w:rsidRDefault="00720AEC">
            <w:pPr>
              <w:widowControl/>
              <w:rPr>
                <w:rFonts w:ascii="Times New Roman" w:hAnsi="Times New Roman" w:cs="Times New Roman"/>
                <w:color w:val="auto"/>
                <w:sz w:val="20"/>
                <w:szCs w:val="20"/>
              </w:rPr>
            </w:pPr>
          </w:p>
        </w:tc>
        <w:tc>
          <w:tcPr>
            <w:tcW w:w="2802" w:type="dxa"/>
            <w:gridSpan w:val="3"/>
            <w:tcBorders>
              <w:top w:val="single" w:sz="4" w:space="0" w:color="auto"/>
              <w:left w:val="single" w:sz="4" w:space="0" w:color="auto"/>
              <w:bottom w:val="single" w:sz="4" w:space="0" w:color="auto"/>
              <w:right w:val="single" w:sz="4" w:space="0" w:color="auto"/>
            </w:tcBorders>
            <w:hideMark/>
          </w:tcPr>
          <w:p w:rsidR="00720AEC" w:rsidRPr="00327D01" w:rsidRDefault="00720AEC" w:rsidP="00327D01">
            <w:pPr>
              <w:pStyle w:val="a3"/>
            </w:pPr>
            <w:r w:rsidRPr="00327D01">
              <w:t>страна регистрации (инкорпорации) (для иностранного юридического лица):</w:t>
            </w:r>
          </w:p>
        </w:tc>
        <w:tc>
          <w:tcPr>
            <w:tcW w:w="2742" w:type="dxa"/>
            <w:gridSpan w:val="5"/>
            <w:tcBorders>
              <w:top w:val="single" w:sz="4" w:space="0" w:color="auto"/>
              <w:left w:val="single" w:sz="4" w:space="0" w:color="auto"/>
              <w:bottom w:val="single" w:sz="4" w:space="0" w:color="auto"/>
              <w:right w:val="single" w:sz="4" w:space="0" w:color="auto"/>
            </w:tcBorders>
            <w:hideMark/>
          </w:tcPr>
          <w:p w:rsidR="00720AEC" w:rsidRPr="00327D01" w:rsidRDefault="00720AEC" w:rsidP="00327D01">
            <w:pPr>
              <w:pStyle w:val="a3"/>
            </w:pPr>
            <w:r w:rsidRPr="00327D01">
              <w:t>дата регистрации (для иностранного юридического лица):</w:t>
            </w:r>
          </w:p>
        </w:tc>
        <w:tc>
          <w:tcPr>
            <w:tcW w:w="2827" w:type="dxa"/>
            <w:gridSpan w:val="3"/>
            <w:tcBorders>
              <w:top w:val="single" w:sz="4" w:space="0" w:color="auto"/>
              <w:left w:val="single" w:sz="4" w:space="0" w:color="auto"/>
              <w:bottom w:val="single" w:sz="4" w:space="0" w:color="auto"/>
              <w:right w:val="single" w:sz="4" w:space="0" w:color="auto"/>
            </w:tcBorders>
            <w:hideMark/>
          </w:tcPr>
          <w:p w:rsidR="00720AEC" w:rsidRPr="00327D01" w:rsidRDefault="00720AEC" w:rsidP="00327D01">
            <w:pPr>
              <w:pStyle w:val="a3"/>
            </w:pPr>
            <w:r w:rsidRPr="00327D01">
              <w:t>номер регистрации (для иностранного юридического лица):</w:t>
            </w:r>
          </w:p>
        </w:tc>
      </w:tr>
      <w:tr w:rsidR="00720AEC" w:rsidTr="00327D01">
        <w:tc>
          <w:tcPr>
            <w:tcW w:w="510" w:type="dxa"/>
            <w:vMerge/>
            <w:tcBorders>
              <w:top w:val="nil"/>
              <w:left w:val="single" w:sz="4" w:space="0" w:color="auto"/>
              <w:bottom w:val="nil"/>
              <w:right w:val="single" w:sz="4" w:space="0" w:color="auto"/>
            </w:tcBorders>
            <w:vAlign w:val="center"/>
            <w:hideMark/>
          </w:tcPr>
          <w:p w:rsidR="00720AEC" w:rsidRDefault="00720AEC">
            <w:pPr>
              <w:widowControl/>
              <w:rPr>
                <w:rFonts w:ascii="Times New Roman" w:hAnsi="Times New Roman" w:cs="Times New Roman"/>
                <w:color w:val="auto"/>
                <w:sz w:val="20"/>
                <w:szCs w:val="20"/>
              </w:rPr>
            </w:pPr>
          </w:p>
        </w:tc>
        <w:tc>
          <w:tcPr>
            <w:tcW w:w="448" w:type="dxa"/>
            <w:vMerge/>
            <w:tcBorders>
              <w:top w:val="nil"/>
              <w:left w:val="single" w:sz="4" w:space="0" w:color="auto"/>
              <w:bottom w:val="nil"/>
              <w:right w:val="single" w:sz="4" w:space="0" w:color="auto"/>
            </w:tcBorders>
            <w:vAlign w:val="center"/>
            <w:hideMark/>
          </w:tcPr>
          <w:p w:rsidR="00720AEC" w:rsidRDefault="00720AEC">
            <w:pPr>
              <w:widowControl/>
              <w:rPr>
                <w:rFonts w:ascii="Times New Roman" w:hAnsi="Times New Roman" w:cs="Times New Roman"/>
                <w:color w:val="auto"/>
                <w:sz w:val="20"/>
                <w:szCs w:val="20"/>
              </w:rPr>
            </w:pPr>
          </w:p>
        </w:tc>
        <w:tc>
          <w:tcPr>
            <w:tcW w:w="421" w:type="dxa"/>
            <w:vMerge/>
            <w:tcBorders>
              <w:top w:val="single" w:sz="4" w:space="0" w:color="auto"/>
              <w:left w:val="single" w:sz="4" w:space="0" w:color="auto"/>
              <w:bottom w:val="nil"/>
              <w:right w:val="single" w:sz="4" w:space="0" w:color="auto"/>
            </w:tcBorders>
            <w:vAlign w:val="center"/>
            <w:hideMark/>
          </w:tcPr>
          <w:p w:rsidR="00720AEC" w:rsidRDefault="00720AEC">
            <w:pPr>
              <w:widowControl/>
              <w:rPr>
                <w:rFonts w:ascii="Times New Roman" w:hAnsi="Times New Roman" w:cs="Times New Roman"/>
                <w:color w:val="auto"/>
                <w:sz w:val="20"/>
                <w:szCs w:val="20"/>
              </w:rPr>
            </w:pPr>
          </w:p>
        </w:tc>
        <w:tc>
          <w:tcPr>
            <w:tcW w:w="2802" w:type="dxa"/>
            <w:gridSpan w:val="3"/>
            <w:tcBorders>
              <w:top w:val="single" w:sz="4" w:space="0" w:color="auto"/>
              <w:left w:val="single" w:sz="4" w:space="0" w:color="auto"/>
              <w:bottom w:val="single" w:sz="4" w:space="0" w:color="auto"/>
              <w:right w:val="single" w:sz="4" w:space="0" w:color="auto"/>
            </w:tcBorders>
          </w:tcPr>
          <w:p w:rsidR="00720AEC" w:rsidRDefault="00720AEC">
            <w:pPr>
              <w:pStyle w:val="a3"/>
              <w:spacing w:line="276" w:lineRule="auto"/>
            </w:pPr>
          </w:p>
        </w:tc>
        <w:tc>
          <w:tcPr>
            <w:tcW w:w="2742" w:type="dxa"/>
            <w:gridSpan w:val="5"/>
            <w:vMerge w:val="restart"/>
            <w:tcBorders>
              <w:top w:val="single" w:sz="4" w:space="0" w:color="auto"/>
              <w:left w:val="single" w:sz="4" w:space="0" w:color="auto"/>
              <w:bottom w:val="single" w:sz="4" w:space="0" w:color="auto"/>
              <w:right w:val="single" w:sz="4" w:space="0" w:color="auto"/>
            </w:tcBorders>
            <w:hideMark/>
          </w:tcPr>
          <w:p w:rsidR="00720AEC" w:rsidRDefault="00720AEC">
            <w:pPr>
              <w:pStyle w:val="a3"/>
              <w:spacing w:line="276" w:lineRule="auto"/>
            </w:pPr>
            <w:r>
              <w:t>"__" ________ ____ г.</w:t>
            </w:r>
          </w:p>
        </w:tc>
        <w:tc>
          <w:tcPr>
            <w:tcW w:w="2827" w:type="dxa"/>
            <w:gridSpan w:val="3"/>
            <w:vMerge w:val="restart"/>
            <w:tcBorders>
              <w:top w:val="single" w:sz="4" w:space="0" w:color="auto"/>
              <w:left w:val="single" w:sz="4" w:space="0" w:color="auto"/>
              <w:bottom w:val="single" w:sz="4" w:space="0" w:color="auto"/>
              <w:right w:val="single" w:sz="4" w:space="0" w:color="auto"/>
            </w:tcBorders>
          </w:tcPr>
          <w:p w:rsidR="00720AEC" w:rsidRDefault="00720AEC">
            <w:pPr>
              <w:pStyle w:val="a3"/>
              <w:spacing w:line="276" w:lineRule="auto"/>
            </w:pPr>
          </w:p>
        </w:tc>
      </w:tr>
      <w:tr w:rsidR="00720AEC" w:rsidTr="00327D01">
        <w:tc>
          <w:tcPr>
            <w:tcW w:w="510" w:type="dxa"/>
            <w:vMerge/>
            <w:tcBorders>
              <w:top w:val="nil"/>
              <w:left w:val="single" w:sz="4" w:space="0" w:color="auto"/>
              <w:bottom w:val="nil"/>
              <w:right w:val="single" w:sz="4" w:space="0" w:color="auto"/>
            </w:tcBorders>
            <w:vAlign w:val="center"/>
            <w:hideMark/>
          </w:tcPr>
          <w:p w:rsidR="00720AEC" w:rsidRDefault="00720AEC">
            <w:pPr>
              <w:widowControl/>
              <w:rPr>
                <w:rFonts w:ascii="Times New Roman" w:hAnsi="Times New Roman" w:cs="Times New Roman"/>
                <w:color w:val="auto"/>
                <w:sz w:val="20"/>
                <w:szCs w:val="20"/>
              </w:rPr>
            </w:pPr>
          </w:p>
        </w:tc>
        <w:tc>
          <w:tcPr>
            <w:tcW w:w="448" w:type="dxa"/>
            <w:vMerge/>
            <w:tcBorders>
              <w:top w:val="nil"/>
              <w:left w:val="single" w:sz="4" w:space="0" w:color="auto"/>
              <w:bottom w:val="nil"/>
              <w:right w:val="single" w:sz="4" w:space="0" w:color="auto"/>
            </w:tcBorders>
            <w:vAlign w:val="center"/>
            <w:hideMark/>
          </w:tcPr>
          <w:p w:rsidR="00720AEC" w:rsidRDefault="00720AEC">
            <w:pPr>
              <w:widowControl/>
              <w:rPr>
                <w:rFonts w:ascii="Times New Roman" w:hAnsi="Times New Roman" w:cs="Times New Roman"/>
                <w:color w:val="auto"/>
                <w:sz w:val="20"/>
                <w:szCs w:val="20"/>
              </w:rPr>
            </w:pPr>
          </w:p>
        </w:tc>
        <w:tc>
          <w:tcPr>
            <w:tcW w:w="421" w:type="dxa"/>
            <w:vMerge/>
            <w:tcBorders>
              <w:top w:val="single" w:sz="4" w:space="0" w:color="auto"/>
              <w:left w:val="single" w:sz="4" w:space="0" w:color="auto"/>
              <w:bottom w:val="nil"/>
              <w:right w:val="single" w:sz="4" w:space="0" w:color="auto"/>
            </w:tcBorders>
            <w:vAlign w:val="center"/>
            <w:hideMark/>
          </w:tcPr>
          <w:p w:rsidR="00720AEC" w:rsidRDefault="00720AEC">
            <w:pPr>
              <w:widowControl/>
              <w:rPr>
                <w:rFonts w:ascii="Times New Roman" w:hAnsi="Times New Roman" w:cs="Times New Roman"/>
                <w:color w:val="auto"/>
                <w:sz w:val="20"/>
                <w:szCs w:val="20"/>
              </w:rPr>
            </w:pPr>
          </w:p>
        </w:tc>
        <w:tc>
          <w:tcPr>
            <w:tcW w:w="2802" w:type="dxa"/>
            <w:gridSpan w:val="3"/>
            <w:tcBorders>
              <w:top w:val="single" w:sz="4" w:space="0" w:color="auto"/>
              <w:left w:val="single" w:sz="4" w:space="0" w:color="auto"/>
              <w:bottom w:val="single" w:sz="4" w:space="0" w:color="auto"/>
              <w:right w:val="single" w:sz="4" w:space="0" w:color="auto"/>
            </w:tcBorders>
          </w:tcPr>
          <w:p w:rsidR="00720AEC" w:rsidRDefault="00720AEC">
            <w:pPr>
              <w:pStyle w:val="a3"/>
              <w:spacing w:line="276" w:lineRule="auto"/>
            </w:pPr>
          </w:p>
        </w:tc>
        <w:tc>
          <w:tcPr>
            <w:tcW w:w="2742" w:type="dxa"/>
            <w:gridSpan w:val="5"/>
            <w:vMerge/>
            <w:tcBorders>
              <w:top w:val="single" w:sz="4" w:space="0" w:color="auto"/>
              <w:left w:val="single" w:sz="4" w:space="0" w:color="auto"/>
              <w:bottom w:val="single" w:sz="4" w:space="0" w:color="auto"/>
              <w:right w:val="single" w:sz="4" w:space="0" w:color="auto"/>
            </w:tcBorders>
            <w:vAlign w:val="center"/>
            <w:hideMark/>
          </w:tcPr>
          <w:p w:rsidR="00720AEC" w:rsidRDefault="00720AEC">
            <w:pPr>
              <w:widowControl/>
              <w:rPr>
                <w:rFonts w:ascii="Times New Roman" w:hAnsi="Times New Roman" w:cs="Times New Roman"/>
                <w:color w:val="auto"/>
                <w:sz w:val="20"/>
                <w:szCs w:val="20"/>
              </w:rPr>
            </w:pPr>
          </w:p>
        </w:tc>
        <w:tc>
          <w:tcPr>
            <w:tcW w:w="2827" w:type="dxa"/>
            <w:gridSpan w:val="3"/>
            <w:vMerge/>
            <w:tcBorders>
              <w:top w:val="single" w:sz="4" w:space="0" w:color="auto"/>
              <w:left w:val="single" w:sz="4" w:space="0" w:color="auto"/>
              <w:bottom w:val="single" w:sz="4" w:space="0" w:color="auto"/>
              <w:right w:val="single" w:sz="4" w:space="0" w:color="auto"/>
            </w:tcBorders>
            <w:vAlign w:val="center"/>
            <w:hideMark/>
          </w:tcPr>
          <w:p w:rsidR="00720AEC" w:rsidRDefault="00720AEC">
            <w:pPr>
              <w:widowControl/>
              <w:rPr>
                <w:rFonts w:ascii="Times New Roman" w:hAnsi="Times New Roman" w:cs="Times New Roman"/>
                <w:color w:val="auto"/>
                <w:sz w:val="20"/>
                <w:szCs w:val="20"/>
              </w:rPr>
            </w:pPr>
          </w:p>
        </w:tc>
      </w:tr>
      <w:tr w:rsidR="00720AEC" w:rsidTr="00327D01">
        <w:tc>
          <w:tcPr>
            <w:tcW w:w="510" w:type="dxa"/>
            <w:vMerge/>
            <w:tcBorders>
              <w:top w:val="nil"/>
              <w:left w:val="single" w:sz="4" w:space="0" w:color="auto"/>
              <w:bottom w:val="nil"/>
              <w:right w:val="single" w:sz="4" w:space="0" w:color="auto"/>
            </w:tcBorders>
            <w:vAlign w:val="center"/>
            <w:hideMark/>
          </w:tcPr>
          <w:p w:rsidR="00720AEC" w:rsidRDefault="00720AEC">
            <w:pPr>
              <w:widowControl/>
              <w:rPr>
                <w:rFonts w:ascii="Times New Roman" w:hAnsi="Times New Roman" w:cs="Times New Roman"/>
                <w:color w:val="auto"/>
                <w:sz w:val="20"/>
                <w:szCs w:val="20"/>
              </w:rPr>
            </w:pPr>
          </w:p>
        </w:tc>
        <w:tc>
          <w:tcPr>
            <w:tcW w:w="448" w:type="dxa"/>
            <w:vMerge/>
            <w:tcBorders>
              <w:top w:val="nil"/>
              <w:left w:val="single" w:sz="4" w:space="0" w:color="auto"/>
              <w:bottom w:val="nil"/>
              <w:right w:val="single" w:sz="4" w:space="0" w:color="auto"/>
            </w:tcBorders>
            <w:vAlign w:val="center"/>
            <w:hideMark/>
          </w:tcPr>
          <w:p w:rsidR="00720AEC" w:rsidRDefault="00720AEC">
            <w:pPr>
              <w:widowControl/>
              <w:rPr>
                <w:rFonts w:ascii="Times New Roman" w:hAnsi="Times New Roman" w:cs="Times New Roman"/>
                <w:color w:val="auto"/>
                <w:sz w:val="20"/>
                <w:szCs w:val="20"/>
              </w:rPr>
            </w:pPr>
          </w:p>
        </w:tc>
        <w:tc>
          <w:tcPr>
            <w:tcW w:w="421" w:type="dxa"/>
            <w:vMerge/>
            <w:tcBorders>
              <w:top w:val="single" w:sz="4" w:space="0" w:color="auto"/>
              <w:left w:val="single" w:sz="4" w:space="0" w:color="auto"/>
              <w:bottom w:val="nil"/>
              <w:right w:val="single" w:sz="4" w:space="0" w:color="auto"/>
            </w:tcBorders>
            <w:vAlign w:val="center"/>
            <w:hideMark/>
          </w:tcPr>
          <w:p w:rsidR="00720AEC" w:rsidRDefault="00720AEC">
            <w:pPr>
              <w:widowControl/>
              <w:rPr>
                <w:rFonts w:ascii="Times New Roman" w:hAnsi="Times New Roman" w:cs="Times New Roman"/>
                <w:color w:val="auto"/>
                <w:sz w:val="20"/>
                <w:szCs w:val="20"/>
              </w:rPr>
            </w:pPr>
          </w:p>
        </w:tc>
        <w:tc>
          <w:tcPr>
            <w:tcW w:w="2802" w:type="dxa"/>
            <w:gridSpan w:val="3"/>
            <w:tcBorders>
              <w:top w:val="single" w:sz="4" w:space="0" w:color="auto"/>
              <w:left w:val="single" w:sz="4" w:space="0" w:color="auto"/>
              <w:bottom w:val="single" w:sz="4" w:space="0" w:color="auto"/>
              <w:right w:val="single" w:sz="4" w:space="0" w:color="auto"/>
            </w:tcBorders>
            <w:hideMark/>
          </w:tcPr>
          <w:p w:rsidR="00720AEC" w:rsidRDefault="00720AEC">
            <w:pPr>
              <w:pStyle w:val="a3"/>
              <w:spacing w:line="276" w:lineRule="auto"/>
            </w:pPr>
            <w:r>
              <w:t>почтовый адрес:</w:t>
            </w:r>
          </w:p>
        </w:tc>
        <w:tc>
          <w:tcPr>
            <w:tcW w:w="2742" w:type="dxa"/>
            <w:gridSpan w:val="5"/>
            <w:tcBorders>
              <w:top w:val="single" w:sz="4" w:space="0" w:color="auto"/>
              <w:left w:val="single" w:sz="4" w:space="0" w:color="auto"/>
              <w:bottom w:val="single" w:sz="4" w:space="0" w:color="auto"/>
              <w:right w:val="single" w:sz="4" w:space="0" w:color="auto"/>
            </w:tcBorders>
            <w:hideMark/>
          </w:tcPr>
          <w:p w:rsidR="00720AEC" w:rsidRDefault="00720AEC">
            <w:pPr>
              <w:pStyle w:val="a3"/>
              <w:spacing w:line="276" w:lineRule="auto"/>
            </w:pPr>
            <w:r>
              <w:t>телефон для связи:</w:t>
            </w:r>
          </w:p>
        </w:tc>
        <w:tc>
          <w:tcPr>
            <w:tcW w:w="2827" w:type="dxa"/>
            <w:gridSpan w:val="3"/>
            <w:tcBorders>
              <w:top w:val="single" w:sz="4" w:space="0" w:color="auto"/>
              <w:left w:val="single" w:sz="4" w:space="0" w:color="auto"/>
              <w:bottom w:val="single" w:sz="4" w:space="0" w:color="auto"/>
              <w:right w:val="single" w:sz="4" w:space="0" w:color="auto"/>
            </w:tcBorders>
            <w:hideMark/>
          </w:tcPr>
          <w:p w:rsidR="00720AEC" w:rsidRDefault="00720AEC">
            <w:pPr>
              <w:pStyle w:val="a3"/>
              <w:spacing w:line="276" w:lineRule="auto"/>
            </w:pPr>
            <w:r>
              <w:t xml:space="preserve">адрес электронной почты </w:t>
            </w:r>
          </w:p>
        </w:tc>
      </w:tr>
      <w:tr w:rsidR="00720AEC" w:rsidTr="00327D01">
        <w:tc>
          <w:tcPr>
            <w:tcW w:w="510" w:type="dxa"/>
            <w:vMerge/>
            <w:tcBorders>
              <w:top w:val="nil"/>
              <w:left w:val="single" w:sz="4" w:space="0" w:color="auto"/>
              <w:bottom w:val="nil"/>
              <w:right w:val="single" w:sz="4" w:space="0" w:color="auto"/>
            </w:tcBorders>
            <w:vAlign w:val="center"/>
            <w:hideMark/>
          </w:tcPr>
          <w:p w:rsidR="00720AEC" w:rsidRDefault="00720AEC">
            <w:pPr>
              <w:widowControl/>
              <w:rPr>
                <w:rFonts w:ascii="Times New Roman" w:hAnsi="Times New Roman" w:cs="Times New Roman"/>
                <w:color w:val="auto"/>
                <w:sz w:val="20"/>
                <w:szCs w:val="20"/>
              </w:rPr>
            </w:pPr>
          </w:p>
        </w:tc>
        <w:tc>
          <w:tcPr>
            <w:tcW w:w="448" w:type="dxa"/>
            <w:vMerge/>
            <w:tcBorders>
              <w:top w:val="nil"/>
              <w:left w:val="single" w:sz="4" w:space="0" w:color="auto"/>
              <w:bottom w:val="nil"/>
              <w:right w:val="single" w:sz="4" w:space="0" w:color="auto"/>
            </w:tcBorders>
            <w:vAlign w:val="center"/>
            <w:hideMark/>
          </w:tcPr>
          <w:p w:rsidR="00720AEC" w:rsidRDefault="00720AEC">
            <w:pPr>
              <w:widowControl/>
              <w:rPr>
                <w:rFonts w:ascii="Times New Roman" w:hAnsi="Times New Roman" w:cs="Times New Roman"/>
                <w:color w:val="auto"/>
                <w:sz w:val="20"/>
                <w:szCs w:val="20"/>
              </w:rPr>
            </w:pPr>
          </w:p>
        </w:tc>
        <w:tc>
          <w:tcPr>
            <w:tcW w:w="421" w:type="dxa"/>
            <w:vMerge/>
            <w:tcBorders>
              <w:top w:val="single" w:sz="4" w:space="0" w:color="auto"/>
              <w:left w:val="single" w:sz="4" w:space="0" w:color="auto"/>
              <w:bottom w:val="nil"/>
              <w:right w:val="single" w:sz="4" w:space="0" w:color="auto"/>
            </w:tcBorders>
            <w:vAlign w:val="center"/>
            <w:hideMark/>
          </w:tcPr>
          <w:p w:rsidR="00720AEC" w:rsidRDefault="00720AEC">
            <w:pPr>
              <w:widowControl/>
              <w:rPr>
                <w:rFonts w:ascii="Times New Roman" w:hAnsi="Times New Roman" w:cs="Times New Roman"/>
                <w:color w:val="auto"/>
                <w:sz w:val="20"/>
                <w:szCs w:val="20"/>
              </w:rPr>
            </w:pPr>
          </w:p>
        </w:tc>
        <w:tc>
          <w:tcPr>
            <w:tcW w:w="2802" w:type="dxa"/>
            <w:gridSpan w:val="3"/>
            <w:tcBorders>
              <w:top w:val="single" w:sz="4" w:space="0" w:color="auto"/>
              <w:left w:val="single" w:sz="4" w:space="0" w:color="auto"/>
              <w:bottom w:val="single" w:sz="4" w:space="0" w:color="auto"/>
              <w:right w:val="single" w:sz="4" w:space="0" w:color="auto"/>
            </w:tcBorders>
          </w:tcPr>
          <w:p w:rsidR="00720AEC" w:rsidRDefault="00720AEC">
            <w:pPr>
              <w:pStyle w:val="a3"/>
              <w:spacing w:line="276" w:lineRule="auto"/>
            </w:pPr>
          </w:p>
        </w:tc>
        <w:tc>
          <w:tcPr>
            <w:tcW w:w="2742" w:type="dxa"/>
            <w:gridSpan w:val="5"/>
            <w:tcBorders>
              <w:top w:val="single" w:sz="4" w:space="0" w:color="auto"/>
              <w:left w:val="single" w:sz="4" w:space="0" w:color="auto"/>
              <w:bottom w:val="nil"/>
              <w:right w:val="single" w:sz="4" w:space="0" w:color="auto"/>
            </w:tcBorders>
          </w:tcPr>
          <w:p w:rsidR="00720AEC" w:rsidRDefault="00720AEC">
            <w:pPr>
              <w:pStyle w:val="a3"/>
              <w:spacing w:line="276" w:lineRule="auto"/>
            </w:pPr>
          </w:p>
        </w:tc>
        <w:tc>
          <w:tcPr>
            <w:tcW w:w="2827" w:type="dxa"/>
            <w:gridSpan w:val="3"/>
            <w:tcBorders>
              <w:top w:val="single" w:sz="4" w:space="0" w:color="auto"/>
              <w:left w:val="single" w:sz="4" w:space="0" w:color="auto"/>
              <w:bottom w:val="nil"/>
              <w:right w:val="single" w:sz="4" w:space="0" w:color="auto"/>
            </w:tcBorders>
          </w:tcPr>
          <w:p w:rsidR="00720AEC" w:rsidRDefault="00720AEC">
            <w:pPr>
              <w:pStyle w:val="a3"/>
              <w:spacing w:line="276" w:lineRule="auto"/>
            </w:pPr>
          </w:p>
        </w:tc>
      </w:tr>
      <w:tr w:rsidR="00720AEC" w:rsidTr="00327D01">
        <w:tc>
          <w:tcPr>
            <w:tcW w:w="510" w:type="dxa"/>
            <w:vMerge/>
            <w:tcBorders>
              <w:top w:val="nil"/>
              <w:left w:val="single" w:sz="4" w:space="0" w:color="auto"/>
              <w:bottom w:val="nil"/>
              <w:right w:val="single" w:sz="4" w:space="0" w:color="auto"/>
            </w:tcBorders>
            <w:vAlign w:val="center"/>
            <w:hideMark/>
          </w:tcPr>
          <w:p w:rsidR="00720AEC" w:rsidRDefault="00720AEC">
            <w:pPr>
              <w:widowControl/>
              <w:rPr>
                <w:rFonts w:ascii="Times New Roman" w:hAnsi="Times New Roman" w:cs="Times New Roman"/>
                <w:color w:val="auto"/>
                <w:sz w:val="20"/>
                <w:szCs w:val="20"/>
              </w:rPr>
            </w:pPr>
          </w:p>
        </w:tc>
        <w:tc>
          <w:tcPr>
            <w:tcW w:w="448" w:type="dxa"/>
            <w:vMerge/>
            <w:tcBorders>
              <w:top w:val="nil"/>
              <w:left w:val="single" w:sz="4" w:space="0" w:color="auto"/>
              <w:bottom w:val="nil"/>
              <w:right w:val="single" w:sz="4" w:space="0" w:color="auto"/>
            </w:tcBorders>
            <w:vAlign w:val="center"/>
            <w:hideMark/>
          </w:tcPr>
          <w:p w:rsidR="00720AEC" w:rsidRDefault="00720AEC">
            <w:pPr>
              <w:widowControl/>
              <w:rPr>
                <w:rFonts w:ascii="Times New Roman" w:hAnsi="Times New Roman" w:cs="Times New Roman"/>
                <w:color w:val="auto"/>
                <w:sz w:val="20"/>
                <w:szCs w:val="20"/>
              </w:rPr>
            </w:pPr>
          </w:p>
        </w:tc>
        <w:tc>
          <w:tcPr>
            <w:tcW w:w="421" w:type="dxa"/>
            <w:tcBorders>
              <w:top w:val="single" w:sz="4" w:space="0" w:color="auto"/>
              <w:left w:val="single" w:sz="4" w:space="0" w:color="auto"/>
              <w:bottom w:val="single" w:sz="4" w:space="0" w:color="auto"/>
              <w:right w:val="single" w:sz="4" w:space="0" w:color="auto"/>
            </w:tcBorders>
          </w:tcPr>
          <w:p w:rsidR="00720AEC" w:rsidRDefault="00720AEC">
            <w:pPr>
              <w:pStyle w:val="a3"/>
              <w:spacing w:line="276" w:lineRule="auto"/>
            </w:pPr>
          </w:p>
        </w:tc>
        <w:tc>
          <w:tcPr>
            <w:tcW w:w="8371" w:type="dxa"/>
            <w:gridSpan w:val="11"/>
            <w:tcBorders>
              <w:top w:val="single" w:sz="4" w:space="0" w:color="auto"/>
              <w:left w:val="single" w:sz="4" w:space="0" w:color="auto"/>
              <w:bottom w:val="single" w:sz="4" w:space="0" w:color="auto"/>
              <w:right w:val="single" w:sz="4" w:space="0" w:color="auto"/>
            </w:tcBorders>
          </w:tcPr>
          <w:p w:rsidR="00720AEC" w:rsidRDefault="00720AEC">
            <w:pPr>
              <w:pStyle w:val="a3"/>
              <w:spacing w:line="276" w:lineRule="auto"/>
            </w:pPr>
          </w:p>
          <w:p w:rsidR="00720AEC" w:rsidRDefault="00720AEC">
            <w:pPr>
              <w:pStyle w:val="a3"/>
              <w:spacing w:line="276" w:lineRule="auto"/>
            </w:pPr>
            <w:r>
              <w:t>Вещное право на объект адресации:</w:t>
            </w:r>
          </w:p>
        </w:tc>
      </w:tr>
      <w:tr w:rsidR="00720AEC" w:rsidTr="00327D01">
        <w:tc>
          <w:tcPr>
            <w:tcW w:w="510" w:type="dxa"/>
            <w:tcBorders>
              <w:top w:val="nil"/>
              <w:left w:val="single" w:sz="4" w:space="0" w:color="auto"/>
              <w:bottom w:val="nil"/>
              <w:right w:val="single" w:sz="4" w:space="0" w:color="auto"/>
            </w:tcBorders>
          </w:tcPr>
          <w:p w:rsidR="00720AEC" w:rsidRDefault="00720AEC">
            <w:pPr>
              <w:pStyle w:val="a3"/>
              <w:spacing w:line="276" w:lineRule="auto"/>
            </w:pPr>
          </w:p>
        </w:tc>
        <w:tc>
          <w:tcPr>
            <w:tcW w:w="448" w:type="dxa"/>
            <w:tcBorders>
              <w:top w:val="nil"/>
              <w:left w:val="single" w:sz="4" w:space="0" w:color="auto"/>
              <w:bottom w:val="nil"/>
              <w:right w:val="single" w:sz="4" w:space="0" w:color="auto"/>
            </w:tcBorders>
          </w:tcPr>
          <w:p w:rsidR="00720AEC" w:rsidRDefault="00720AEC">
            <w:pPr>
              <w:pStyle w:val="a3"/>
              <w:spacing w:line="276" w:lineRule="auto"/>
            </w:pPr>
          </w:p>
        </w:tc>
        <w:tc>
          <w:tcPr>
            <w:tcW w:w="421" w:type="dxa"/>
            <w:tcBorders>
              <w:top w:val="single" w:sz="4" w:space="0" w:color="auto"/>
              <w:left w:val="single" w:sz="4" w:space="0" w:color="auto"/>
              <w:bottom w:val="single" w:sz="4" w:space="0" w:color="auto"/>
              <w:right w:val="single" w:sz="4" w:space="0" w:color="auto"/>
            </w:tcBorders>
          </w:tcPr>
          <w:p w:rsidR="00720AEC" w:rsidRDefault="00720AEC">
            <w:pPr>
              <w:pStyle w:val="a3"/>
              <w:spacing w:line="276" w:lineRule="auto"/>
            </w:pPr>
          </w:p>
        </w:tc>
        <w:tc>
          <w:tcPr>
            <w:tcW w:w="419" w:type="dxa"/>
            <w:tcBorders>
              <w:top w:val="single" w:sz="4" w:space="0" w:color="auto"/>
              <w:left w:val="single" w:sz="4" w:space="0" w:color="auto"/>
              <w:bottom w:val="single" w:sz="4" w:space="0" w:color="auto"/>
              <w:right w:val="single" w:sz="4" w:space="0" w:color="auto"/>
            </w:tcBorders>
          </w:tcPr>
          <w:p w:rsidR="00720AEC" w:rsidRDefault="00720AEC">
            <w:pPr>
              <w:pStyle w:val="a3"/>
              <w:spacing w:line="276" w:lineRule="auto"/>
            </w:pPr>
          </w:p>
        </w:tc>
        <w:tc>
          <w:tcPr>
            <w:tcW w:w="7952" w:type="dxa"/>
            <w:gridSpan w:val="10"/>
            <w:tcBorders>
              <w:top w:val="single" w:sz="4" w:space="0" w:color="auto"/>
              <w:left w:val="single" w:sz="4" w:space="0" w:color="auto"/>
              <w:bottom w:val="single" w:sz="4" w:space="0" w:color="auto"/>
              <w:right w:val="single" w:sz="4" w:space="0" w:color="auto"/>
            </w:tcBorders>
            <w:hideMark/>
          </w:tcPr>
          <w:p w:rsidR="00720AEC" w:rsidRDefault="00720AEC">
            <w:pPr>
              <w:pStyle w:val="a3"/>
              <w:spacing w:line="276" w:lineRule="auto"/>
            </w:pPr>
            <w:r>
              <w:t>право собственности</w:t>
            </w:r>
          </w:p>
        </w:tc>
      </w:tr>
      <w:tr w:rsidR="00720AEC" w:rsidTr="00327D01">
        <w:tc>
          <w:tcPr>
            <w:tcW w:w="510" w:type="dxa"/>
            <w:tcBorders>
              <w:top w:val="nil"/>
              <w:left w:val="single" w:sz="4" w:space="0" w:color="auto"/>
              <w:bottom w:val="nil"/>
              <w:right w:val="single" w:sz="4" w:space="0" w:color="auto"/>
            </w:tcBorders>
          </w:tcPr>
          <w:p w:rsidR="00720AEC" w:rsidRDefault="00720AEC">
            <w:pPr>
              <w:pStyle w:val="a3"/>
              <w:spacing w:line="276" w:lineRule="auto"/>
            </w:pPr>
          </w:p>
        </w:tc>
        <w:tc>
          <w:tcPr>
            <w:tcW w:w="448" w:type="dxa"/>
            <w:tcBorders>
              <w:top w:val="nil"/>
              <w:left w:val="single" w:sz="4" w:space="0" w:color="auto"/>
              <w:bottom w:val="nil"/>
              <w:right w:val="single" w:sz="4" w:space="0" w:color="auto"/>
            </w:tcBorders>
          </w:tcPr>
          <w:p w:rsidR="00720AEC" w:rsidRDefault="00720AEC">
            <w:pPr>
              <w:pStyle w:val="a3"/>
              <w:spacing w:line="276" w:lineRule="auto"/>
            </w:pPr>
          </w:p>
        </w:tc>
        <w:tc>
          <w:tcPr>
            <w:tcW w:w="421" w:type="dxa"/>
            <w:tcBorders>
              <w:top w:val="single" w:sz="4" w:space="0" w:color="auto"/>
              <w:left w:val="single" w:sz="4" w:space="0" w:color="auto"/>
              <w:bottom w:val="single" w:sz="4" w:space="0" w:color="auto"/>
              <w:right w:val="single" w:sz="4" w:space="0" w:color="auto"/>
            </w:tcBorders>
          </w:tcPr>
          <w:p w:rsidR="00720AEC" w:rsidRDefault="00720AEC">
            <w:pPr>
              <w:pStyle w:val="a3"/>
              <w:spacing w:line="276" w:lineRule="auto"/>
            </w:pPr>
          </w:p>
        </w:tc>
        <w:tc>
          <w:tcPr>
            <w:tcW w:w="419" w:type="dxa"/>
            <w:tcBorders>
              <w:top w:val="single" w:sz="4" w:space="0" w:color="auto"/>
              <w:left w:val="single" w:sz="4" w:space="0" w:color="auto"/>
              <w:bottom w:val="single" w:sz="4" w:space="0" w:color="auto"/>
              <w:right w:val="single" w:sz="4" w:space="0" w:color="auto"/>
            </w:tcBorders>
          </w:tcPr>
          <w:p w:rsidR="00720AEC" w:rsidRDefault="00720AEC">
            <w:pPr>
              <w:pStyle w:val="a3"/>
              <w:spacing w:line="276" w:lineRule="auto"/>
            </w:pPr>
          </w:p>
        </w:tc>
        <w:tc>
          <w:tcPr>
            <w:tcW w:w="7952" w:type="dxa"/>
            <w:gridSpan w:val="10"/>
            <w:tcBorders>
              <w:top w:val="single" w:sz="4" w:space="0" w:color="auto"/>
              <w:left w:val="single" w:sz="4" w:space="0" w:color="auto"/>
              <w:bottom w:val="single" w:sz="4" w:space="0" w:color="auto"/>
              <w:right w:val="single" w:sz="4" w:space="0" w:color="auto"/>
            </w:tcBorders>
            <w:hideMark/>
          </w:tcPr>
          <w:p w:rsidR="00720AEC" w:rsidRDefault="00720AEC">
            <w:pPr>
              <w:pStyle w:val="a3"/>
              <w:spacing w:line="276" w:lineRule="auto"/>
            </w:pPr>
            <w:r>
              <w:t>право хозяйственного ведения имуществом на объект адресации</w:t>
            </w:r>
          </w:p>
        </w:tc>
      </w:tr>
      <w:tr w:rsidR="00720AEC" w:rsidTr="00327D01">
        <w:tc>
          <w:tcPr>
            <w:tcW w:w="510" w:type="dxa"/>
            <w:tcBorders>
              <w:top w:val="nil"/>
              <w:left w:val="single" w:sz="4" w:space="0" w:color="auto"/>
              <w:bottom w:val="nil"/>
              <w:right w:val="single" w:sz="4" w:space="0" w:color="auto"/>
            </w:tcBorders>
          </w:tcPr>
          <w:p w:rsidR="00720AEC" w:rsidRDefault="00720AEC">
            <w:pPr>
              <w:pStyle w:val="a3"/>
              <w:spacing w:line="276" w:lineRule="auto"/>
            </w:pPr>
          </w:p>
        </w:tc>
        <w:tc>
          <w:tcPr>
            <w:tcW w:w="448" w:type="dxa"/>
            <w:tcBorders>
              <w:top w:val="nil"/>
              <w:left w:val="single" w:sz="4" w:space="0" w:color="auto"/>
              <w:bottom w:val="nil"/>
              <w:right w:val="single" w:sz="4" w:space="0" w:color="auto"/>
            </w:tcBorders>
          </w:tcPr>
          <w:p w:rsidR="00720AEC" w:rsidRDefault="00720AEC">
            <w:pPr>
              <w:pStyle w:val="a3"/>
              <w:spacing w:line="276" w:lineRule="auto"/>
            </w:pPr>
          </w:p>
        </w:tc>
        <w:tc>
          <w:tcPr>
            <w:tcW w:w="421" w:type="dxa"/>
            <w:tcBorders>
              <w:top w:val="single" w:sz="4" w:space="0" w:color="auto"/>
              <w:left w:val="single" w:sz="4" w:space="0" w:color="auto"/>
              <w:bottom w:val="single" w:sz="4" w:space="0" w:color="auto"/>
              <w:right w:val="single" w:sz="4" w:space="0" w:color="auto"/>
            </w:tcBorders>
          </w:tcPr>
          <w:p w:rsidR="00720AEC" w:rsidRDefault="00720AEC">
            <w:pPr>
              <w:pStyle w:val="a3"/>
              <w:spacing w:line="276" w:lineRule="auto"/>
            </w:pPr>
          </w:p>
        </w:tc>
        <w:tc>
          <w:tcPr>
            <w:tcW w:w="419" w:type="dxa"/>
            <w:tcBorders>
              <w:top w:val="single" w:sz="4" w:space="0" w:color="auto"/>
              <w:left w:val="single" w:sz="4" w:space="0" w:color="auto"/>
              <w:bottom w:val="single" w:sz="4" w:space="0" w:color="auto"/>
              <w:right w:val="single" w:sz="4" w:space="0" w:color="auto"/>
            </w:tcBorders>
          </w:tcPr>
          <w:p w:rsidR="00720AEC" w:rsidRDefault="00720AEC">
            <w:pPr>
              <w:pStyle w:val="a3"/>
              <w:spacing w:line="276" w:lineRule="auto"/>
            </w:pPr>
          </w:p>
        </w:tc>
        <w:tc>
          <w:tcPr>
            <w:tcW w:w="7952" w:type="dxa"/>
            <w:gridSpan w:val="10"/>
            <w:tcBorders>
              <w:top w:val="single" w:sz="4" w:space="0" w:color="auto"/>
              <w:left w:val="single" w:sz="4" w:space="0" w:color="auto"/>
              <w:bottom w:val="single" w:sz="4" w:space="0" w:color="auto"/>
              <w:right w:val="single" w:sz="4" w:space="0" w:color="auto"/>
            </w:tcBorders>
            <w:hideMark/>
          </w:tcPr>
          <w:p w:rsidR="00720AEC" w:rsidRDefault="00720AEC">
            <w:pPr>
              <w:pStyle w:val="a3"/>
              <w:spacing w:line="276" w:lineRule="auto"/>
            </w:pPr>
            <w:r>
              <w:t>право оперативного управления имуществом на объект адресации</w:t>
            </w:r>
          </w:p>
        </w:tc>
      </w:tr>
      <w:tr w:rsidR="00720AEC" w:rsidTr="00327D01">
        <w:tc>
          <w:tcPr>
            <w:tcW w:w="510" w:type="dxa"/>
            <w:tcBorders>
              <w:top w:val="nil"/>
              <w:left w:val="single" w:sz="4" w:space="0" w:color="auto"/>
              <w:bottom w:val="single" w:sz="4" w:space="0" w:color="auto"/>
              <w:right w:val="single" w:sz="4" w:space="0" w:color="auto"/>
            </w:tcBorders>
          </w:tcPr>
          <w:p w:rsidR="00720AEC" w:rsidRDefault="00720AEC">
            <w:pPr>
              <w:pStyle w:val="a3"/>
              <w:spacing w:line="276" w:lineRule="auto"/>
            </w:pPr>
          </w:p>
        </w:tc>
        <w:tc>
          <w:tcPr>
            <w:tcW w:w="448" w:type="dxa"/>
            <w:tcBorders>
              <w:top w:val="nil"/>
              <w:left w:val="single" w:sz="4" w:space="0" w:color="auto"/>
              <w:bottom w:val="single" w:sz="4" w:space="0" w:color="auto"/>
              <w:right w:val="single" w:sz="4" w:space="0" w:color="auto"/>
            </w:tcBorders>
          </w:tcPr>
          <w:p w:rsidR="00720AEC" w:rsidRDefault="00720AEC">
            <w:pPr>
              <w:pStyle w:val="a3"/>
              <w:spacing w:line="276" w:lineRule="auto"/>
            </w:pPr>
          </w:p>
        </w:tc>
        <w:tc>
          <w:tcPr>
            <w:tcW w:w="421" w:type="dxa"/>
            <w:tcBorders>
              <w:top w:val="single" w:sz="4" w:space="0" w:color="auto"/>
              <w:left w:val="single" w:sz="4" w:space="0" w:color="auto"/>
              <w:bottom w:val="single" w:sz="4" w:space="0" w:color="auto"/>
              <w:right w:val="single" w:sz="4" w:space="0" w:color="auto"/>
            </w:tcBorders>
          </w:tcPr>
          <w:p w:rsidR="00720AEC" w:rsidRDefault="00720AEC">
            <w:pPr>
              <w:pStyle w:val="a3"/>
              <w:spacing w:line="276" w:lineRule="auto"/>
            </w:pPr>
          </w:p>
        </w:tc>
        <w:tc>
          <w:tcPr>
            <w:tcW w:w="419" w:type="dxa"/>
            <w:tcBorders>
              <w:top w:val="single" w:sz="4" w:space="0" w:color="auto"/>
              <w:left w:val="single" w:sz="4" w:space="0" w:color="auto"/>
              <w:bottom w:val="single" w:sz="4" w:space="0" w:color="auto"/>
              <w:right w:val="single" w:sz="4" w:space="0" w:color="auto"/>
            </w:tcBorders>
          </w:tcPr>
          <w:p w:rsidR="00720AEC" w:rsidRDefault="00720AEC">
            <w:pPr>
              <w:pStyle w:val="a3"/>
              <w:spacing w:line="276" w:lineRule="auto"/>
            </w:pPr>
          </w:p>
        </w:tc>
        <w:tc>
          <w:tcPr>
            <w:tcW w:w="7952" w:type="dxa"/>
            <w:gridSpan w:val="10"/>
            <w:tcBorders>
              <w:top w:val="single" w:sz="4" w:space="0" w:color="auto"/>
              <w:left w:val="single" w:sz="4" w:space="0" w:color="auto"/>
              <w:bottom w:val="single" w:sz="4" w:space="0" w:color="auto"/>
              <w:right w:val="single" w:sz="4" w:space="0" w:color="auto"/>
            </w:tcBorders>
          </w:tcPr>
          <w:p w:rsidR="00720AEC" w:rsidRDefault="00720AEC">
            <w:pPr>
              <w:pStyle w:val="a3"/>
              <w:spacing w:line="276" w:lineRule="auto"/>
            </w:pPr>
            <w:r>
              <w:t>право постоянного (бессрочного) пользования земельным участком</w:t>
            </w:r>
          </w:p>
        </w:tc>
      </w:tr>
      <w:tr w:rsidR="00720AEC" w:rsidTr="00327D01">
        <w:tc>
          <w:tcPr>
            <w:tcW w:w="510" w:type="dxa"/>
            <w:tcBorders>
              <w:top w:val="nil"/>
              <w:left w:val="single" w:sz="4" w:space="0" w:color="auto"/>
              <w:bottom w:val="single" w:sz="4" w:space="0" w:color="auto"/>
              <w:right w:val="single" w:sz="4" w:space="0" w:color="auto"/>
            </w:tcBorders>
          </w:tcPr>
          <w:p w:rsidR="00720AEC" w:rsidRDefault="00720AEC">
            <w:pPr>
              <w:pStyle w:val="a3"/>
              <w:spacing w:line="276" w:lineRule="auto"/>
            </w:pPr>
          </w:p>
        </w:tc>
        <w:tc>
          <w:tcPr>
            <w:tcW w:w="448" w:type="dxa"/>
            <w:tcBorders>
              <w:top w:val="nil"/>
              <w:left w:val="single" w:sz="4" w:space="0" w:color="auto"/>
              <w:bottom w:val="single" w:sz="4" w:space="0" w:color="auto"/>
              <w:right w:val="single" w:sz="4" w:space="0" w:color="auto"/>
            </w:tcBorders>
          </w:tcPr>
          <w:p w:rsidR="00720AEC" w:rsidRDefault="00720AEC">
            <w:pPr>
              <w:pStyle w:val="a3"/>
              <w:spacing w:line="276" w:lineRule="auto"/>
            </w:pPr>
          </w:p>
        </w:tc>
        <w:tc>
          <w:tcPr>
            <w:tcW w:w="421" w:type="dxa"/>
            <w:tcBorders>
              <w:top w:val="single" w:sz="4" w:space="0" w:color="auto"/>
              <w:left w:val="single" w:sz="4" w:space="0" w:color="auto"/>
              <w:bottom w:val="single" w:sz="4" w:space="0" w:color="auto"/>
              <w:right w:val="single" w:sz="4" w:space="0" w:color="auto"/>
            </w:tcBorders>
          </w:tcPr>
          <w:p w:rsidR="00720AEC" w:rsidRDefault="00720AEC">
            <w:pPr>
              <w:pStyle w:val="a3"/>
              <w:spacing w:line="276" w:lineRule="auto"/>
            </w:pPr>
          </w:p>
        </w:tc>
        <w:tc>
          <w:tcPr>
            <w:tcW w:w="419" w:type="dxa"/>
            <w:tcBorders>
              <w:top w:val="single" w:sz="4" w:space="0" w:color="auto"/>
              <w:left w:val="single" w:sz="4" w:space="0" w:color="auto"/>
              <w:bottom w:val="single" w:sz="4" w:space="0" w:color="auto"/>
              <w:right w:val="single" w:sz="4" w:space="0" w:color="auto"/>
            </w:tcBorders>
          </w:tcPr>
          <w:p w:rsidR="00720AEC" w:rsidRDefault="00720AEC">
            <w:pPr>
              <w:pStyle w:val="a3"/>
              <w:spacing w:line="276" w:lineRule="auto"/>
            </w:pPr>
          </w:p>
        </w:tc>
        <w:tc>
          <w:tcPr>
            <w:tcW w:w="7952" w:type="dxa"/>
            <w:gridSpan w:val="10"/>
            <w:tcBorders>
              <w:top w:val="single" w:sz="4" w:space="0" w:color="auto"/>
              <w:left w:val="single" w:sz="4" w:space="0" w:color="auto"/>
              <w:bottom w:val="single" w:sz="4" w:space="0" w:color="auto"/>
              <w:right w:val="single" w:sz="4" w:space="0" w:color="auto"/>
            </w:tcBorders>
            <w:hideMark/>
          </w:tcPr>
          <w:p w:rsidR="00720AEC" w:rsidRDefault="00720AEC">
            <w:pPr>
              <w:pStyle w:val="a3"/>
              <w:spacing w:line="276" w:lineRule="auto"/>
            </w:pPr>
            <w:r>
              <w:t>Право пожизненного пользования земельным участком</w:t>
            </w:r>
          </w:p>
        </w:tc>
      </w:tr>
      <w:tr w:rsidR="00720AEC" w:rsidTr="00327D01">
        <w:tc>
          <w:tcPr>
            <w:tcW w:w="510" w:type="dxa"/>
            <w:vMerge w:val="restart"/>
            <w:tcBorders>
              <w:top w:val="single" w:sz="4" w:space="0" w:color="auto"/>
              <w:left w:val="single" w:sz="4" w:space="0" w:color="auto"/>
              <w:bottom w:val="nil"/>
              <w:right w:val="single" w:sz="4" w:space="0" w:color="auto"/>
            </w:tcBorders>
            <w:hideMark/>
          </w:tcPr>
          <w:p w:rsidR="00720AEC" w:rsidRDefault="00720AEC">
            <w:pPr>
              <w:pStyle w:val="a3"/>
              <w:spacing w:line="276" w:lineRule="auto"/>
            </w:pPr>
            <w:r>
              <w:t>5</w:t>
            </w:r>
          </w:p>
        </w:tc>
        <w:tc>
          <w:tcPr>
            <w:tcW w:w="9240" w:type="dxa"/>
            <w:gridSpan w:val="13"/>
            <w:tcBorders>
              <w:top w:val="single" w:sz="4" w:space="0" w:color="auto"/>
              <w:left w:val="single" w:sz="4" w:space="0" w:color="auto"/>
              <w:bottom w:val="single" w:sz="4" w:space="0" w:color="auto"/>
              <w:right w:val="single" w:sz="4" w:space="0" w:color="auto"/>
            </w:tcBorders>
            <w:hideMark/>
          </w:tcPr>
          <w:p w:rsidR="00720AEC" w:rsidRDefault="00720AEC">
            <w:pPr>
              <w:pStyle w:val="a3"/>
              <w:spacing w:line="276" w:lineRule="auto"/>
            </w:pPr>
            <w: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720AEC" w:rsidTr="00327D01">
        <w:tc>
          <w:tcPr>
            <w:tcW w:w="510" w:type="dxa"/>
            <w:vMerge/>
            <w:tcBorders>
              <w:top w:val="single" w:sz="4" w:space="0" w:color="auto"/>
              <w:left w:val="single" w:sz="4" w:space="0" w:color="auto"/>
              <w:bottom w:val="nil"/>
              <w:right w:val="single" w:sz="4" w:space="0" w:color="auto"/>
            </w:tcBorders>
            <w:vAlign w:val="center"/>
            <w:hideMark/>
          </w:tcPr>
          <w:p w:rsidR="00720AEC" w:rsidRDefault="00720AEC">
            <w:pPr>
              <w:widowControl/>
              <w:rPr>
                <w:rFonts w:ascii="Times New Roman" w:hAnsi="Times New Roman" w:cs="Times New Roman"/>
                <w:color w:val="auto"/>
                <w:sz w:val="20"/>
                <w:szCs w:val="20"/>
              </w:rPr>
            </w:pPr>
          </w:p>
        </w:tc>
        <w:tc>
          <w:tcPr>
            <w:tcW w:w="448" w:type="dxa"/>
            <w:tcBorders>
              <w:top w:val="single" w:sz="4" w:space="0" w:color="auto"/>
              <w:left w:val="single" w:sz="4" w:space="0" w:color="auto"/>
              <w:bottom w:val="single" w:sz="4" w:space="0" w:color="auto"/>
              <w:right w:val="single" w:sz="4" w:space="0" w:color="auto"/>
            </w:tcBorders>
          </w:tcPr>
          <w:p w:rsidR="00720AEC" w:rsidRDefault="00720AEC">
            <w:pPr>
              <w:pStyle w:val="a3"/>
              <w:spacing w:line="276" w:lineRule="auto"/>
            </w:pPr>
          </w:p>
        </w:tc>
        <w:tc>
          <w:tcPr>
            <w:tcW w:w="3771" w:type="dxa"/>
            <w:gridSpan w:val="6"/>
            <w:tcBorders>
              <w:top w:val="single" w:sz="4" w:space="0" w:color="auto"/>
              <w:left w:val="single" w:sz="4" w:space="0" w:color="auto"/>
              <w:bottom w:val="single" w:sz="4" w:space="0" w:color="auto"/>
              <w:right w:val="single" w:sz="4" w:space="0" w:color="auto"/>
            </w:tcBorders>
            <w:hideMark/>
          </w:tcPr>
          <w:p w:rsidR="00720AEC" w:rsidRDefault="00720AEC">
            <w:pPr>
              <w:pStyle w:val="a3"/>
              <w:spacing w:line="276" w:lineRule="auto"/>
            </w:pPr>
            <w:r>
              <w:t>Лично</w:t>
            </w:r>
          </w:p>
        </w:tc>
        <w:tc>
          <w:tcPr>
            <w:tcW w:w="356" w:type="dxa"/>
            <w:tcBorders>
              <w:top w:val="single" w:sz="4" w:space="0" w:color="auto"/>
              <w:left w:val="single" w:sz="4" w:space="0" w:color="auto"/>
              <w:bottom w:val="single" w:sz="4" w:space="0" w:color="auto"/>
              <w:right w:val="single" w:sz="4" w:space="0" w:color="auto"/>
            </w:tcBorders>
          </w:tcPr>
          <w:p w:rsidR="00720AEC" w:rsidRDefault="00720AEC">
            <w:pPr>
              <w:pStyle w:val="a3"/>
              <w:spacing w:line="276" w:lineRule="auto"/>
            </w:pPr>
          </w:p>
        </w:tc>
        <w:tc>
          <w:tcPr>
            <w:tcW w:w="4665" w:type="dxa"/>
            <w:gridSpan w:val="5"/>
            <w:tcBorders>
              <w:top w:val="single" w:sz="4" w:space="0" w:color="auto"/>
              <w:left w:val="single" w:sz="4" w:space="0" w:color="auto"/>
              <w:bottom w:val="single" w:sz="4" w:space="0" w:color="auto"/>
              <w:right w:val="single" w:sz="4" w:space="0" w:color="auto"/>
            </w:tcBorders>
            <w:hideMark/>
          </w:tcPr>
          <w:p w:rsidR="00720AEC" w:rsidRDefault="00720AEC">
            <w:pPr>
              <w:pStyle w:val="a3"/>
              <w:spacing w:line="276" w:lineRule="auto"/>
            </w:pPr>
            <w:r>
              <w:t>В многофункциональном центре</w:t>
            </w:r>
          </w:p>
        </w:tc>
      </w:tr>
      <w:tr w:rsidR="00327D01" w:rsidTr="00327D01">
        <w:trPr>
          <w:trHeight w:val="471"/>
        </w:trPr>
        <w:tc>
          <w:tcPr>
            <w:tcW w:w="510" w:type="dxa"/>
            <w:tcBorders>
              <w:top w:val="nil"/>
              <w:left w:val="single" w:sz="4" w:space="0" w:color="auto"/>
              <w:bottom w:val="nil"/>
              <w:right w:val="single" w:sz="4" w:space="0" w:color="auto"/>
            </w:tcBorders>
          </w:tcPr>
          <w:p w:rsidR="00327D01" w:rsidRDefault="00327D01">
            <w:pPr>
              <w:pStyle w:val="a3"/>
              <w:spacing w:line="276" w:lineRule="auto"/>
            </w:pPr>
          </w:p>
        </w:tc>
        <w:tc>
          <w:tcPr>
            <w:tcW w:w="448" w:type="dxa"/>
            <w:tcBorders>
              <w:top w:val="single" w:sz="4" w:space="0" w:color="auto"/>
              <w:left w:val="single" w:sz="4" w:space="0" w:color="auto"/>
              <w:bottom w:val="single" w:sz="4" w:space="0" w:color="auto"/>
              <w:right w:val="single" w:sz="4" w:space="0" w:color="auto"/>
            </w:tcBorders>
          </w:tcPr>
          <w:p w:rsidR="00327D01" w:rsidRDefault="00327D01">
            <w:pPr>
              <w:pStyle w:val="a3"/>
              <w:spacing w:line="276" w:lineRule="auto"/>
            </w:pPr>
          </w:p>
        </w:tc>
        <w:tc>
          <w:tcPr>
            <w:tcW w:w="3771" w:type="dxa"/>
            <w:gridSpan w:val="6"/>
            <w:tcBorders>
              <w:top w:val="single" w:sz="4" w:space="0" w:color="auto"/>
              <w:left w:val="single" w:sz="4" w:space="0" w:color="auto"/>
              <w:bottom w:val="single" w:sz="4" w:space="0" w:color="auto"/>
              <w:right w:val="single" w:sz="4" w:space="0" w:color="auto"/>
            </w:tcBorders>
            <w:hideMark/>
          </w:tcPr>
          <w:p w:rsidR="00327D01" w:rsidRDefault="00327D01">
            <w:pPr>
              <w:pStyle w:val="a3"/>
              <w:spacing w:line="276" w:lineRule="auto"/>
            </w:pPr>
            <w:r>
              <w:t>Почтовым отправлением по адресу:</w:t>
            </w:r>
          </w:p>
        </w:tc>
        <w:tc>
          <w:tcPr>
            <w:tcW w:w="5021" w:type="dxa"/>
            <w:gridSpan w:val="6"/>
            <w:tcBorders>
              <w:top w:val="single" w:sz="4" w:space="0" w:color="auto"/>
              <w:left w:val="single" w:sz="4" w:space="0" w:color="auto"/>
              <w:right w:val="single" w:sz="4" w:space="0" w:color="auto"/>
            </w:tcBorders>
          </w:tcPr>
          <w:p w:rsidR="00327D01" w:rsidRDefault="00327D01">
            <w:pPr>
              <w:pStyle w:val="a3"/>
              <w:spacing w:line="276" w:lineRule="auto"/>
            </w:pPr>
          </w:p>
        </w:tc>
      </w:tr>
      <w:tr w:rsidR="00720AEC" w:rsidTr="00327D01">
        <w:tc>
          <w:tcPr>
            <w:tcW w:w="510" w:type="dxa"/>
            <w:tcBorders>
              <w:top w:val="nil"/>
              <w:left w:val="single" w:sz="4" w:space="0" w:color="auto"/>
              <w:bottom w:val="nil"/>
              <w:right w:val="single" w:sz="4" w:space="0" w:color="auto"/>
            </w:tcBorders>
          </w:tcPr>
          <w:p w:rsidR="00720AEC" w:rsidRDefault="00720AEC">
            <w:pPr>
              <w:pStyle w:val="a3"/>
              <w:spacing w:line="276" w:lineRule="auto"/>
            </w:pPr>
          </w:p>
        </w:tc>
        <w:tc>
          <w:tcPr>
            <w:tcW w:w="448" w:type="dxa"/>
            <w:tcBorders>
              <w:top w:val="single" w:sz="4" w:space="0" w:color="auto"/>
              <w:left w:val="single" w:sz="4" w:space="0" w:color="auto"/>
              <w:bottom w:val="single" w:sz="4" w:space="0" w:color="auto"/>
              <w:right w:val="single" w:sz="4" w:space="0" w:color="auto"/>
            </w:tcBorders>
          </w:tcPr>
          <w:p w:rsidR="00720AEC" w:rsidRDefault="00720AEC">
            <w:pPr>
              <w:pStyle w:val="a3"/>
              <w:spacing w:line="276" w:lineRule="auto"/>
            </w:pPr>
          </w:p>
        </w:tc>
        <w:tc>
          <w:tcPr>
            <w:tcW w:w="8792" w:type="dxa"/>
            <w:gridSpan w:val="12"/>
            <w:tcBorders>
              <w:top w:val="single" w:sz="4" w:space="0" w:color="auto"/>
              <w:left w:val="single" w:sz="4" w:space="0" w:color="auto"/>
              <w:bottom w:val="single" w:sz="4" w:space="0" w:color="auto"/>
              <w:right w:val="single" w:sz="4" w:space="0" w:color="auto"/>
            </w:tcBorders>
          </w:tcPr>
          <w:p w:rsidR="00720AEC" w:rsidRDefault="00720AEC">
            <w:pPr>
              <w:pStyle w:val="a3"/>
              <w:spacing w:line="276" w:lineRule="auto"/>
            </w:pPr>
            <w: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720AEC" w:rsidTr="00327D01">
        <w:tc>
          <w:tcPr>
            <w:tcW w:w="510" w:type="dxa"/>
            <w:tcBorders>
              <w:top w:val="nil"/>
              <w:left w:val="single" w:sz="4" w:space="0" w:color="auto"/>
              <w:bottom w:val="nil"/>
              <w:right w:val="single" w:sz="4" w:space="0" w:color="auto"/>
            </w:tcBorders>
          </w:tcPr>
          <w:p w:rsidR="00720AEC" w:rsidRDefault="00720AEC">
            <w:pPr>
              <w:pStyle w:val="a3"/>
              <w:spacing w:line="276" w:lineRule="auto"/>
            </w:pPr>
          </w:p>
        </w:tc>
        <w:tc>
          <w:tcPr>
            <w:tcW w:w="448" w:type="dxa"/>
            <w:tcBorders>
              <w:top w:val="single" w:sz="4" w:space="0" w:color="auto"/>
              <w:left w:val="single" w:sz="4" w:space="0" w:color="auto"/>
              <w:bottom w:val="single" w:sz="4" w:space="0" w:color="auto"/>
              <w:right w:val="single" w:sz="4" w:space="0" w:color="auto"/>
            </w:tcBorders>
          </w:tcPr>
          <w:p w:rsidR="00720AEC" w:rsidRDefault="00720AEC">
            <w:pPr>
              <w:pStyle w:val="a3"/>
              <w:spacing w:line="276" w:lineRule="auto"/>
            </w:pPr>
          </w:p>
        </w:tc>
        <w:tc>
          <w:tcPr>
            <w:tcW w:w="8792" w:type="dxa"/>
            <w:gridSpan w:val="12"/>
            <w:tcBorders>
              <w:top w:val="single" w:sz="4" w:space="0" w:color="auto"/>
              <w:left w:val="single" w:sz="4" w:space="0" w:color="auto"/>
              <w:bottom w:val="single" w:sz="4" w:space="0" w:color="auto"/>
              <w:right w:val="single" w:sz="4" w:space="0" w:color="auto"/>
            </w:tcBorders>
          </w:tcPr>
          <w:p w:rsidR="00720AEC" w:rsidRDefault="00720AEC">
            <w:pPr>
              <w:pStyle w:val="a3"/>
              <w:spacing w:line="276" w:lineRule="auto"/>
            </w:pPr>
            <w:r>
              <w:t>В личном кабинете федеральной информационной адресной системы</w:t>
            </w:r>
          </w:p>
        </w:tc>
      </w:tr>
      <w:tr w:rsidR="00720AEC" w:rsidTr="00327D01">
        <w:tc>
          <w:tcPr>
            <w:tcW w:w="510" w:type="dxa"/>
            <w:vMerge w:val="restart"/>
            <w:tcBorders>
              <w:top w:val="nil"/>
              <w:left w:val="single" w:sz="4" w:space="0" w:color="auto"/>
              <w:bottom w:val="single" w:sz="4" w:space="0" w:color="auto"/>
              <w:right w:val="single" w:sz="4" w:space="0" w:color="auto"/>
            </w:tcBorders>
          </w:tcPr>
          <w:p w:rsidR="00720AEC" w:rsidRDefault="00720AEC">
            <w:pPr>
              <w:pStyle w:val="a3"/>
              <w:spacing w:line="276" w:lineRule="auto"/>
            </w:pPr>
          </w:p>
        </w:tc>
        <w:tc>
          <w:tcPr>
            <w:tcW w:w="448" w:type="dxa"/>
            <w:vMerge w:val="restart"/>
            <w:tcBorders>
              <w:top w:val="single" w:sz="4" w:space="0" w:color="auto"/>
              <w:left w:val="single" w:sz="4" w:space="0" w:color="auto"/>
              <w:bottom w:val="single" w:sz="4" w:space="0" w:color="auto"/>
              <w:right w:val="single" w:sz="4" w:space="0" w:color="auto"/>
            </w:tcBorders>
          </w:tcPr>
          <w:p w:rsidR="00720AEC" w:rsidRDefault="00720AEC">
            <w:pPr>
              <w:pStyle w:val="a3"/>
              <w:spacing w:line="276" w:lineRule="auto"/>
            </w:pPr>
          </w:p>
        </w:tc>
        <w:tc>
          <w:tcPr>
            <w:tcW w:w="3771" w:type="dxa"/>
            <w:gridSpan w:val="6"/>
            <w:vMerge w:val="restart"/>
            <w:tcBorders>
              <w:top w:val="single" w:sz="4" w:space="0" w:color="auto"/>
              <w:left w:val="single" w:sz="4" w:space="0" w:color="auto"/>
              <w:bottom w:val="single" w:sz="4" w:space="0" w:color="auto"/>
              <w:right w:val="single" w:sz="4" w:space="0" w:color="auto"/>
            </w:tcBorders>
          </w:tcPr>
          <w:p w:rsidR="00720AEC" w:rsidRDefault="00720AEC">
            <w:pPr>
              <w:pStyle w:val="a3"/>
              <w:spacing w:line="276" w:lineRule="auto"/>
            </w:pPr>
            <w:r>
              <w:t>На адрес электронной почты (для сообщения о получении заявления и документов)</w:t>
            </w:r>
          </w:p>
          <w:p w:rsidR="00720AEC" w:rsidRDefault="00720AEC">
            <w:pPr>
              <w:pStyle w:val="a3"/>
              <w:spacing w:line="276" w:lineRule="auto"/>
            </w:pPr>
          </w:p>
        </w:tc>
        <w:tc>
          <w:tcPr>
            <w:tcW w:w="5021" w:type="dxa"/>
            <w:gridSpan w:val="6"/>
            <w:tcBorders>
              <w:top w:val="single" w:sz="4" w:space="0" w:color="auto"/>
              <w:left w:val="single" w:sz="4" w:space="0" w:color="auto"/>
              <w:bottom w:val="single" w:sz="4" w:space="0" w:color="auto"/>
              <w:right w:val="single" w:sz="4" w:space="0" w:color="auto"/>
            </w:tcBorders>
          </w:tcPr>
          <w:p w:rsidR="00720AEC" w:rsidRDefault="00720AEC">
            <w:pPr>
              <w:pStyle w:val="a3"/>
              <w:spacing w:line="276" w:lineRule="auto"/>
            </w:pPr>
          </w:p>
        </w:tc>
      </w:tr>
      <w:tr w:rsidR="00720AEC" w:rsidTr="00327D01">
        <w:tc>
          <w:tcPr>
            <w:tcW w:w="510" w:type="dxa"/>
            <w:vMerge/>
            <w:tcBorders>
              <w:top w:val="nil"/>
              <w:left w:val="single" w:sz="4" w:space="0" w:color="auto"/>
              <w:bottom w:val="single" w:sz="4" w:space="0" w:color="auto"/>
              <w:right w:val="single" w:sz="4" w:space="0" w:color="auto"/>
            </w:tcBorders>
            <w:vAlign w:val="center"/>
            <w:hideMark/>
          </w:tcPr>
          <w:p w:rsidR="00720AEC" w:rsidRDefault="00720AEC">
            <w:pPr>
              <w:widowControl/>
              <w:rPr>
                <w:rFonts w:ascii="Times New Roman" w:hAnsi="Times New Roman" w:cs="Times New Roman"/>
                <w:color w:val="auto"/>
                <w:sz w:val="20"/>
                <w:szCs w:val="20"/>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rsidR="00720AEC" w:rsidRDefault="00720AEC">
            <w:pPr>
              <w:widowControl/>
              <w:rPr>
                <w:rFonts w:ascii="Times New Roman" w:hAnsi="Times New Roman" w:cs="Times New Roman"/>
                <w:color w:val="auto"/>
                <w:sz w:val="20"/>
                <w:szCs w:val="20"/>
              </w:rPr>
            </w:pPr>
          </w:p>
        </w:tc>
        <w:tc>
          <w:tcPr>
            <w:tcW w:w="3771" w:type="dxa"/>
            <w:gridSpan w:val="6"/>
            <w:vMerge/>
            <w:tcBorders>
              <w:top w:val="single" w:sz="4" w:space="0" w:color="auto"/>
              <w:left w:val="single" w:sz="4" w:space="0" w:color="auto"/>
              <w:bottom w:val="single" w:sz="4" w:space="0" w:color="auto"/>
              <w:right w:val="single" w:sz="4" w:space="0" w:color="auto"/>
            </w:tcBorders>
            <w:vAlign w:val="center"/>
            <w:hideMark/>
          </w:tcPr>
          <w:p w:rsidR="00720AEC" w:rsidRDefault="00720AEC">
            <w:pPr>
              <w:widowControl/>
              <w:rPr>
                <w:rFonts w:ascii="Times New Roman" w:hAnsi="Times New Roman" w:cs="Times New Roman"/>
                <w:color w:val="auto"/>
                <w:sz w:val="20"/>
                <w:szCs w:val="20"/>
              </w:rPr>
            </w:pPr>
          </w:p>
        </w:tc>
        <w:tc>
          <w:tcPr>
            <w:tcW w:w="5021" w:type="dxa"/>
            <w:gridSpan w:val="6"/>
            <w:tcBorders>
              <w:top w:val="single" w:sz="4" w:space="0" w:color="auto"/>
              <w:left w:val="single" w:sz="4" w:space="0" w:color="auto"/>
              <w:bottom w:val="single" w:sz="4" w:space="0" w:color="auto"/>
              <w:right w:val="single" w:sz="4" w:space="0" w:color="auto"/>
            </w:tcBorders>
          </w:tcPr>
          <w:p w:rsidR="00720AEC" w:rsidRDefault="00720AEC">
            <w:pPr>
              <w:pStyle w:val="a3"/>
              <w:spacing w:line="276" w:lineRule="auto"/>
            </w:pPr>
          </w:p>
        </w:tc>
      </w:tr>
      <w:tr w:rsidR="00720AEC" w:rsidTr="00327D01">
        <w:trPr>
          <w:trHeight w:val="313"/>
        </w:trPr>
        <w:tc>
          <w:tcPr>
            <w:tcW w:w="510" w:type="dxa"/>
            <w:tcBorders>
              <w:top w:val="nil"/>
              <w:left w:val="single" w:sz="4" w:space="0" w:color="auto"/>
              <w:bottom w:val="single" w:sz="4" w:space="0" w:color="auto"/>
              <w:right w:val="single" w:sz="4" w:space="0" w:color="auto"/>
            </w:tcBorders>
          </w:tcPr>
          <w:p w:rsidR="00720AEC" w:rsidRDefault="00720AEC">
            <w:pPr>
              <w:pStyle w:val="a3"/>
              <w:spacing w:line="276" w:lineRule="auto"/>
            </w:pPr>
          </w:p>
          <w:p w:rsidR="00720AEC" w:rsidRDefault="00720AEC">
            <w:pPr>
              <w:pStyle w:val="a3"/>
              <w:spacing w:line="276" w:lineRule="auto"/>
            </w:pPr>
            <w:r>
              <w:t xml:space="preserve"> </w:t>
            </w:r>
          </w:p>
        </w:tc>
        <w:tc>
          <w:tcPr>
            <w:tcW w:w="448" w:type="dxa"/>
            <w:tcBorders>
              <w:top w:val="single" w:sz="4" w:space="0" w:color="auto"/>
              <w:left w:val="single" w:sz="4" w:space="0" w:color="auto"/>
              <w:bottom w:val="single" w:sz="4" w:space="0" w:color="auto"/>
              <w:right w:val="single" w:sz="4" w:space="0" w:color="auto"/>
            </w:tcBorders>
          </w:tcPr>
          <w:p w:rsidR="00720AEC" w:rsidRDefault="00720AEC">
            <w:pPr>
              <w:pStyle w:val="a3"/>
              <w:spacing w:line="276" w:lineRule="auto"/>
            </w:pPr>
          </w:p>
        </w:tc>
        <w:tc>
          <w:tcPr>
            <w:tcW w:w="3771" w:type="dxa"/>
            <w:gridSpan w:val="6"/>
            <w:tcBorders>
              <w:top w:val="single" w:sz="4" w:space="0" w:color="auto"/>
              <w:left w:val="single" w:sz="4" w:space="0" w:color="auto"/>
              <w:bottom w:val="single" w:sz="4" w:space="0" w:color="auto"/>
              <w:right w:val="single" w:sz="4" w:space="0" w:color="auto"/>
            </w:tcBorders>
          </w:tcPr>
          <w:p w:rsidR="00720AEC" w:rsidRDefault="00720AEC">
            <w:pPr>
              <w:pStyle w:val="a3"/>
              <w:spacing w:line="276" w:lineRule="auto"/>
            </w:pPr>
          </w:p>
        </w:tc>
        <w:tc>
          <w:tcPr>
            <w:tcW w:w="2518" w:type="dxa"/>
            <w:gridSpan w:val="4"/>
            <w:tcBorders>
              <w:top w:val="single" w:sz="4" w:space="0" w:color="auto"/>
              <w:left w:val="single" w:sz="4" w:space="0" w:color="auto"/>
              <w:bottom w:val="single" w:sz="4" w:space="0" w:color="auto"/>
              <w:right w:val="single" w:sz="4" w:space="0" w:color="auto"/>
            </w:tcBorders>
            <w:hideMark/>
          </w:tcPr>
          <w:p w:rsidR="00720AEC" w:rsidRDefault="00720AEC">
            <w:pPr>
              <w:pStyle w:val="a3"/>
              <w:spacing w:line="276" w:lineRule="auto"/>
            </w:pPr>
            <w:r>
              <w:t>Лист № ___</w:t>
            </w:r>
          </w:p>
        </w:tc>
        <w:tc>
          <w:tcPr>
            <w:tcW w:w="2503" w:type="dxa"/>
            <w:gridSpan w:val="2"/>
            <w:tcBorders>
              <w:top w:val="single" w:sz="4" w:space="0" w:color="auto"/>
              <w:left w:val="single" w:sz="4" w:space="0" w:color="auto"/>
              <w:bottom w:val="single" w:sz="4" w:space="0" w:color="auto"/>
              <w:right w:val="single" w:sz="4" w:space="0" w:color="auto"/>
            </w:tcBorders>
            <w:hideMark/>
          </w:tcPr>
          <w:p w:rsidR="00720AEC" w:rsidRDefault="00720AEC">
            <w:pPr>
              <w:pStyle w:val="a3"/>
              <w:spacing w:line="276" w:lineRule="auto"/>
            </w:pPr>
            <w:r>
              <w:t>Всего листов ___</w:t>
            </w:r>
          </w:p>
        </w:tc>
      </w:tr>
      <w:tr w:rsidR="00720AEC" w:rsidTr="00327D01">
        <w:tc>
          <w:tcPr>
            <w:tcW w:w="510" w:type="dxa"/>
            <w:vMerge w:val="restart"/>
            <w:tcBorders>
              <w:top w:val="single" w:sz="4" w:space="0" w:color="auto"/>
              <w:left w:val="single" w:sz="4" w:space="0" w:color="auto"/>
              <w:bottom w:val="nil"/>
              <w:right w:val="single" w:sz="4" w:space="0" w:color="auto"/>
            </w:tcBorders>
            <w:hideMark/>
          </w:tcPr>
          <w:p w:rsidR="00720AEC" w:rsidRDefault="00720AEC">
            <w:pPr>
              <w:pStyle w:val="a3"/>
              <w:spacing w:line="276" w:lineRule="auto"/>
            </w:pPr>
            <w:r>
              <w:t>6</w:t>
            </w:r>
          </w:p>
        </w:tc>
        <w:tc>
          <w:tcPr>
            <w:tcW w:w="9240" w:type="dxa"/>
            <w:gridSpan w:val="13"/>
            <w:tcBorders>
              <w:top w:val="single" w:sz="4" w:space="0" w:color="auto"/>
              <w:left w:val="single" w:sz="4" w:space="0" w:color="auto"/>
              <w:bottom w:val="single" w:sz="4" w:space="0" w:color="auto"/>
              <w:right w:val="single" w:sz="4" w:space="0" w:color="auto"/>
            </w:tcBorders>
            <w:hideMark/>
          </w:tcPr>
          <w:p w:rsidR="00720AEC" w:rsidRDefault="00720AEC">
            <w:pPr>
              <w:pStyle w:val="a3"/>
              <w:spacing w:line="276" w:lineRule="auto"/>
              <w:rPr>
                <w:sz w:val="28"/>
              </w:rPr>
            </w:pPr>
            <w:r>
              <w:rPr>
                <w:sz w:val="28"/>
              </w:rPr>
              <w:t>Расписку в получении документов прошу:</w:t>
            </w:r>
          </w:p>
        </w:tc>
      </w:tr>
      <w:tr w:rsidR="00720AEC" w:rsidTr="00327D01">
        <w:tc>
          <w:tcPr>
            <w:tcW w:w="510" w:type="dxa"/>
            <w:vMerge/>
            <w:tcBorders>
              <w:top w:val="single" w:sz="4" w:space="0" w:color="auto"/>
              <w:left w:val="single" w:sz="4" w:space="0" w:color="auto"/>
              <w:bottom w:val="nil"/>
              <w:right w:val="single" w:sz="4" w:space="0" w:color="auto"/>
            </w:tcBorders>
            <w:vAlign w:val="center"/>
            <w:hideMark/>
          </w:tcPr>
          <w:p w:rsidR="00720AEC" w:rsidRDefault="00720AEC">
            <w:pPr>
              <w:widowControl/>
              <w:rPr>
                <w:rFonts w:ascii="Times New Roman" w:hAnsi="Times New Roman" w:cs="Times New Roman"/>
                <w:color w:val="auto"/>
                <w:sz w:val="20"/>
                <w:szCs w:val="20"/>
              </w:rPr>
            </w:pPr>
          </w:p>
        </w:tc>
        <w:tc>
          <w:tcPr>
            <w:tcW w:w="448" w:type="dxa"/>
            <w:tcBorders>
              <w:top w:val="single" w:sz="4" w:space="0" w:color="auto"/>
              <w:left w:val="single" w:sz="4" w:space="0" w:color="auto"/>
              <w:bottom w:val="single" w:sz="4" w:space="0" w:color="auto"/>
              <w:right w:val="single" w:sz="4" w:space="0" w:color="auto"/>
            </w:tcBorders>
          </w:tcPr>
          <w:p w:rsidR="00720AEC" w:rsidRDefault="00720AEC">
            <w:pPr>
              <w:pStyle w:val="a3"/>
              <w:spacing w:line="276" w:lineRule="auto"/>
            </w:pPr>
          </w:p>
        </w:tc>
        <w:tc>
          <w:tcPr>
            <w:tcW w:w="1615" w:type="dxa"/>
            <w:gridSpan w:val="3"/>
            <w:tcBorders>
              <w:top w:val="single" w:sz="4" w:space="0" w:color="auto"/>
              <w:left w:val="single" w:sz="4" w:space="0" w:color="auto"/>
              <w:bottom w:val="single" w:sz="4" w:space="0" w:color="auto"/>
              <w:right w:val="single" w:sz="4" w:space="0" w:color="auto"/>
            </w:tcBorders>
            <w:hideMark/>
          </w:tcPr>
          <w:p w:rsidR="00720AEC" w:rsidRDefault="00720AEC">
            <w:pPr>
              <w:pStyle w:val="a3"/>
              <w:spacing w:line="276" w:lineRule="auto"/>
            </w:pPr>
            <w:r>
              <w:t>Выдать лично</w:t>
            </w:r>
          </w:p>
        </w:tc>
        <w:tc>
          <w:tcPr>
            <w:tcW w:w="7177" w:type="dxa"/>
            <w:gridSpan w:val="9"/>
            <w:tcBorders>
              <w:top w:val="single" w:sz="4" w:space="0" w:color="auto"/>
              <w:left w:val="single" w:sz="4" w:space="0" w:color="auto"/>
              <w:bottom w:val="single" w:sz="4" w:space="0" w:color="auto"/>
              <w:right w:val="single" w:sz="4" w:space="0" w:color="auto"/>
            </w:tcBorders>
            <w:hideMark/>
          </w:tcPr>
          <w:p w:rsidR="00720AEC" w:rsidRDefault="00720AEC">
            <w:pPr>
              <w:pStyle w:val="a3"/>
              <w:spacing w:line="276" w:lineRule="auto"/>
            </w:pPr>
            <w:r>
              <w:t>Расписка получена: ___________________________________</w:t>
            </w:r>
          </w:p>
          <w:p w:rsidR="00720AEC" w:rsidRDefault="00720AEC">
            <w:pPr>
              <w:pStyle w:val="a3"/>
              <w:spacing w:line="276" w:lineRule="auto"/>
            </w:pPr>
            <w:r>
              <w:t>(подпись заявителя)</w:t>
            </w:r>
          </w:p>
        </w:tc>
      </w:tr>
      <w:tr w:rsidR="00720AEC" w:rsidTr="00327D01">
        <w:tc>
          <w:tcPr>
            <w:tcW w:w="510" w:type="dxa"/>
            <w:vMerge w:val="restart"/>
            <w:tcBorders>
              <w:top w:val="nil"/>
              <w:left w:val="single" w:sz="4" w:space="0" w:color="auto"/>
              <w:bottom w:val="single" w:sz="4" w:space="0" w:color="auto"/>
              <w:right w:val="single" w:sz="4" w:space="0" w:color="auto"/>
            </w:tcBorders>
          </w:tcPr>
          <w:p w:rsidR="00720AEC" w:rsidRDefault="00720AEC">
            <w:pPr>
              <w:pStyle w:val="a3"/>
              <w:spacing w:line="276" w:lineRule="auto"/>
            </w:pPr>
          </w:p>
        </w:tc>
        <w:tc>
          <w:tcPr>
            <w:tcW w:w="448" w:type="dxa"/>
            <w:vMerge w:val="restart"/>
            <w:tcBorders>
              <w:top w:val="single" w:sz="4" w:space="0" w:color="auto"/>
              <w:left w:val="single" w:sz="4" w:space="0" w:color="auto"/>
              <w:bottom w:val="single" w:sz="4" w:space="0" w:color="auto"/>
              <w:right w:val="single" w:sz="4" w:space="0" w:color="auto"/>
            </w:tcBorders>
          </w:tcPr>
          <w:p w:rsidR="00720AEC" w:rsidRDefault="00720AEC">
            <w:pPr>
              <w:pStyle w:val="a3"/>
              <w:spacing w:line="276" w:lineRule="auto"/>
            </w:pPr>
          </w:p>
        </w:tc>
        <w:tc>
          <w:tcPr>
            <w:tcW w:w="3771" w:type="dxa"/>
            <w:gridSpan w:val="6"/>
            <w:vMerge w:val="restart"/>
            <w:tcBorders>
              <w:top w:val="single" w:sz="4" w:space="0" w:color="auto"/>
              <w:left w:val="single" w:sz="4" w:space="0" w:color="auto"/>
              <w:bottom w:val="single" w:sz="4" w:space="0" w:color="auto"/>
              <w:right w:val="single" w:sz="4" w:space="0" w:color="auto"/>
            </w:tcBorders>
            <w:hideMark/>
          </w:tcPr>
          <w:p w:rsidR="00720AEC" w:rsidRDefault="00720AEC">
            <w:pPr>
              <w:pStyle w:val="a3"/>
              <w:spacing w:line="276" w:lineRule="auto"/>
            </w:pPr>
            <w:r>
              <w:t>Направить почтовым отправлением по адресу:</w:t>
            </w:r>
          </w:p>
        </w:tc>
        <w:tc>
          <w:tcPr>
            <w:tcW w:w="5021" w:type="dxa"/>
            <w:gridSpan w:val="6"/>
            <w:tcBorders>
              <w:top w:val="single" w:sz="4" w:space="0" w:color="auto"/>
              <w:left w:val="single" w:sz="4" w:space="0" w:color="auto"/>
              <w:bottom w:val="single" w:sz="4" w:space="0" w:color="auto"/>
              <w:right w:val="single" w:sz="4" w:space="0" w:color="auto"/>
            </w:tcBorders>
          </w:tcPr>
          <w:p w:rsidR="00720AEC" w:rsidRDefault="00720AEC">
            <w:pPr>
              <w:pStyle w:val="a3"/>
              <w:spacing w:line="276" w:lineRule="auto"/>
            </w:pPr>
          </w:p>
        </w:tc>
      </w:tr>
      <w:tr w:rsidR="00720AEC" w:rsidTr="00327D01">
        <w:tc>
          <w:tcPr>
            <w:tcW w:w="510" w:type="dxa"/>
            <w:vMerge/>
            <w:tcBorders>
              <w:top w:val="nil"/>
              <w:left w:val="single" w:sz="4" w:space="0" w:color="auto"/>
              <w:bottom w:val="single" w:sz="4" w:space="0" w:color="auto"/>
              <w:right w:val="single" w:sz="4" w:space="0" w:color="auto"/>
            </w:tcBorders>
            <w:vAlign w:val="center"/>
            <w:hideMark/>
          </w:tcPr>
          <w:p w:rsidR="00720AEC" w:rsidRDefault="00720AEC">
            <w:pPr>
              <w:widowControl/>
              <w:rPr>
                <w:rFonts w:ascii="Times New Roman" w:hAnsi="Times New Roman" w:cs="Times New Roman"/>
                <w:color w:val="auto"/>
                <w:sz w:val="20"/>
                <w:szCs w:val="20"/>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rsidR="00720AEC" w:rsidRDefault="00720AEC">
            <w:pPr>
              <w:widowControl/>
              <w:rPr>
                <w:rFonts w:ascii="Times New Roman" w:hAnsi="Times New Roman" w:cs="Times New Roman"/>
                <w:color w:val="auto"/>
                <w:sz w:val="20"/>
                <w:szCs w:val="20"/>
              </w:rPr>
            </w:pPr>
          </w:p>
        </w:tc>
        <w:tc>
          <w:tcPr>
            <w:tcW w:w="3771" w:type="dxa"/>
            <w:gridSpan w:val="6"/>
            <w:vMerge/>
            <w:tcBorders>
              <w:top w:val="single" w:sz="4" w:space="0" w:color="auto"/>
              <w:left w:val="single" w:sz="4" w:space="0" w:color="auto"/>
              <w:bottom w:val="single" w:sz="4" w:space="0" w:color="auto"/>
              <w:right w:val="single" w:sz="4" w:space="0" w:color="auto"/>
            </w:tcBorders>
            <w:vAlign w:val="center"/>
            <w:hideMark/>
          </w:tcPr>
          <w:p w:rsidR="00720AEC" w:rsidRDefault="00720AEC">
            <w:pPr>
              <w:widowControl/>
              <w:rPr>
                <w:rFonts w:ascii="Times New Roman" w:hAnsi="Times New Roman" w:cs="Times New Roman"/>
                <w:color w:val="auto"/>
                <w:sz w:val="20"/>
                <w:szCs w:val="20"/>
              </w:rPr>
            </w:pPr>
          </w:p>
        </w:tc>
        <w:tc>
          <w:tcPr>
            <w:tcW w:w="5021" w:type="dxa"/>
            <w:gridSpan w:val="6"/>
            <w:tcBorders>
              <w:top w:val="single" w:sz="4" w:space="0" w:color="auto"/>
              <w:left w:val="single" w:sz="4" w:space="0" w:color="auto"/>
              <w:bottom w:val="single" w:sz="4" w:space="0" w:color="auto"/>
              <w:right w:val="single" w:sz="4" w:space="0" w:color="auto"/>
            </w:tcBorders>
          </w:tcPr>
          <w:p w:rsidR="00720AEC" w:rsidRDefault="00720AEC">
            <w:pPr>
              <w:pStyle w:val="a3"/>
              <w:spacing w:line="276" w:lineRule="auto"/>
            </w:pPr>
          </w:p>
        </w:tc>
      </w:tr>
      <w:tr w:rsidR="00720AEC" w:rsidTr="00327D01">
        <w:tc>
          <w:tcPr>
            <w:tcW w:w="510" w:type="dxa"/>
            <w:vMerge/>
            <w:tcBorders>
              <w:top w:val="nil"/>
              <w:left w:val="single" w:sz="4" w:space="0" w:color="auto"/>
              <w:bottom w:val="single" w:sz="4" w:space="0" w:color="auto"/>
              <w:right w:val="single" w:sz="4" w:space="0" w:color="auto"/>
            </w:tcBorders>
            <w:vAlign w:val="center"/>
            <w:hideMark/>
          </w:tcPr>
          <w:p w:rsidR="00720AEC" w:rsidRDefault="00720AEC">
            <w:pPr>
              <w:widowControl/>
              <w:rPr>
                <w:rFonts w:ascii="Times New Roman" w:hAnsi="Times New Roman" w:cs="Times New Roman"/>
                <w:color w:val="auto"/>
                <w:sz w:val="20"/>
                <w:szCs w:val="20"/>
              </w:rPr>
            </w:pPr>
          </w:p>
        </w:tc>
        <w:tc>
          <w:tcPr>
            <w:tcW w:w="448" w:type="dxa"/>
            <w:tcBorders>
              <w:top w:val="single" w:sz="4" w:space="0" w:color="auto"/>
              <w:left w:val="single" w:sz="4" w:space="0" w:color="auto"/>
              <w:bottom w:val="single" w:sz="4" w:space="0" w:color="auto"/>
              <w:right w:val="single" w:sz="4" w:space="0" w:color="auto"/>
            </w:tcBorders>
          </w:tcPr>
          <w:p w:rsidR="00720AEC" w:rsidRDefault="00720AEC">
            <w:pPr>
              <w:pStyle w:val="a3"/>
              <w:spacing w:line="276" w:lineRule="auto"/>
            </w:pPr>
          </w:p>
        </w:tc>
        <w:tc>
          <w:tcPr>
            <w:tcW w:w="8792" w:type="dxa"/>
            <w:gridSpan w:val="12"/>
            <w:tcBorders>
              <w:top w:val="single" w:sz="4" w:space="0" w:color="auto"/>
              <w:left w:val="single" w:sz="4" w:space="0" w:color="auto"/>
              <w:bottom w:val="single" w:sz="4" w:space="0" w:color="auto"/>
              <w:right w:val="single" w:sz="4" w:space="0" w:color="auto"/>
            </w:tcBorders>
            <w:hideMark/>
          </w:tcPr>
          <w:p w:rsidR="00720AEC" w:rsidRDefault="00720AEC">
            <w:pPr>
              <w:pStyle w:val="a3"/>
              <w:spacing w:line="276" w:lineRule="auto"/>
            </w:pPr>
            <w:r>
              <w:t>Не направлять</w:t>
            </w:r>
          </w:p>
        </w:tc>
      </w:tr>
    </w:tbl>
    <w:p w:rsidR="00720AEC" w:rsidRDefault="00720AEC" w:rsidP="00720AEC">
      <w:pPr>
        <w:pStyle w:val="a3"/>
      </w:pPr>
    </w:p>
    <w:tbl>
      <w:tblPr>
        <w:tblW w:w="9780" w:type="dxa"/>
        <w:tblInd w:w="62" w:type="dxa"/>
        <w:tblLayout w:type="fixed"/>
        <w:tblCellMar>
          <w:top w:w="102" w:type="dxa"/>
          <w:left w:w="62" w:type="dxa"/>
          <w:bottom w:w="102" w:type="dxa"/>
          <w:right w:w="62" w:type="dxa"/>
        </w:tblCellMar>
        <w:tblLook w:val="04A0"/>
      </w:tblPr>
      <w:tblGrid>
        <w:gridCol w:w="509"/>
        <w:gridCol w:w="397"/>
        <w:gridCol w:w="405"/>
        <w:gridCol w:w="2606"/>
        <w:gridCol w:w="340"/>
        <w:gridCol w:w="848"/>
        <w:gridCol w:w="450"/>
        <w:gridCol w:w="58"/>
        <w:gridCol w:w="513"/>
        <w:gridCol w:w="786"/>
        <w:gridCol w:w="486"/>
        <w:gridCol w:w="909"/>
        <w:gridCol w:w="1473"/>
      </w:tblGrid>
      <w:tr w:rsidR="00720AEC" w:rsidTr="00327D01">
        <w:tc>
          <w:tcPr>
            <w:tcW w:w="509" w:type="dxa"/>
            <w:vMerge w:val="restart"/>
            <w:tcBorders>
              <w:top w:val="single" w:sz="4" w:space="0" w:color="auto"/>
              <w:left w:val="single" w:sz="4" w:space="0" w:color="auto"/>
              <w:bottom w:val="nil"/>
              <w:right w:val="single" w:sz="4" w:space="0" w:color="auto"/>
            </w:tcBorders>
            <w:hideMark/>
          </w:tcPr>
          <w:p w:rsidR="00720AEC" w:rsidRDefault="00720AEC">
            <w:pPr>
              <w:pStyle w:val="a3"/>
              <w:spacing w:line="276" w:lineRule="auto"/>
            </w:pPr>
            <w:r>
              <w:t>7</w:t>
            </w:r>
          </w:p>
        </w:tc>
        <w:tc>
          <w:tcPr>
            <w:tcW w:w="9271" w:type="dxa"/>
            <w:gridSpan w:val="12"/>
            <w:tcBorders>
              <w:top w:val="single" w:sz="4" w:space="0" w:color="auto"/>
              <w:left w:val="single" w:sz="4" w:space="0" w:color="auto"/>
              <w:bottom w:val="single" w:sz="4" w:space="0" w:color="auto"/>
              <w:right w:val="single" w:sz="4" w:space="0" w:color="auto"/>
            </w:tcBorders>
            <w:hideMark/>
          </w:tcPr>
          <w:p w:rsidR="00720AEC" w:rsidRDefault="00720AEC">
            <w:pPr>
              <w:pStyle w:val="a3"/>
              <w:spacing w:line="276" w:lineRule="auto"/>
            </w:pPr>
            <w:r>
              <w:t>Заявитель:</w:t>
            </w:r>
          </w:p>
        </w:tc>
      </w:tr>
      <w:tr w:rsidR="00720AEC" w:rsidTr="00327D01">
        <w:tc>
          <w:tcPr>
            <w:tcW w:w="509" w:type="dxa"/>
            <w:vMerge/>
            <w:tcBorders>
              <w:top w:val="single" w:sz="4" w:space="0" w:color="auto"/>
              <w:left w:val="single" w:sz="4" w:space="0" w:color="auto"/>
              <w:bottom w:val="nil"/>
              <w:right w:val="single" w:sz="4" w:space="0" w:color="auto"/>
            </w:tcBorders>
            <w:vAlign w:val="center"/>
            <w:hideMark/>
          </w:tcPr>
          <w:p w:rsidR="00720AEC" w:rsidRDefault="00720AEC">
            <w:pPr>
              <w:widowControl/>
              <w:rPr>
                <w:rFonts w:ascii="Times New Roman" w:hAnsi="Times New Roman" w:cs="Times New Roman"/>
                <w:color w:val="auto"/>
                <w:sz w:val="20"/>
                <w:szCs w:val="20"/>
              </w:rPr>
            </w:pPr>
          </w:p>
        </w:tc>
        <w:tc>
          <w:tcPr>
            <w:tcW w:w="397" w:type="dxa"/>
            <w:tcBorders>
              <w:top w:val="single" w:sz="4" w:space="0" w:color="auto"/>
              <w:left w:val="single" w:sz="4" w:space="0" w:color="auto"/>
              <w:bottom w:val="single" w:sz="4" w:space="0" w:color="auto"/>
              <w:right w:val="single" w:sz="4" w:space="0" w:color="auto"/>
            </w:tcBorders>
          </w:tcPr>
          <w:p w:rsidR="00720AEC" w:rsidRDefault="00720AEC">
            <w:pPr>
              <w:pStyle w:val="a3"/>
              <w:spacing w:line="276" w:lineRule="auto"/>
            </w:pPr>
          </w:p>
        </w:tc>
        <w:tc>
          <w:tcPr>
            <w:tcW w:w="8874" w:type="dxa"/>
            <w:gridSpan w:val="11"/>
            <w:tcBorders>
              <w:top w:val="single" w:sz="4" w:space="0" w:color="auto"/>
              <w:left w:val="single" w:sz="4" w:space="0" w:color="auto"/>
              <w:bottom w:val="single" w:sz="4" w:space="0" w:color="auto"/>
              <w:right w:val="single" w:sz="4" w:space="0" w:color="auto"/>
            </w:tcBorders>
            <w:hideMark/>
          </w:tcPr>
          <w:p w:rsidR="00720AEC" w:rsidRDefault="00720AEC">
            <w:pPr>
              <w:pStyle w:val="a3"/>
              <w:spacing w:line="276" w:lineRule="auto"/>
              <w:rPr>
                <w:sz w:val="22"/>
              </w:rPr>
            </w:pPr>
            <w:r>
              <w:rPr>
                <w:sz w:val="22"/>
              </w:rPr>
              <w:t>Собственник объекта адресации или лицо, обладающее иным вещным правом на объект адресации</w:t>
            </w:r>
          </w:p>
        </w:tc>
      </w:tr>
      <w:tr w:rsidR="00720AEC" w:rsidTr="00327D01">
        <w:tc>
          <w:tcPr>
            <w:tcW w:w="509" w:type="dxa"/>
            <w:tcBorders>
              <w:top w:val="nil"/>
              <w:left w:val="single" w:sz="4" w:space="0" w:color="auto"/>
              <w:bottom w:val="nil"/>
              <w:right w:val="single" w:sz="4" w:space="0" w:color="auto"/>
            </w:tcBorders>
          </w:tcPr>
          <w:p w:rsidR="00720AEC" w:rsidRDefault="00720AEC">
            <w:pPr>
              <w:pStyle w:val="a3"/>
              <w:spacing w:line="276" w:lineRule="auto"/>
            </w:pPr>
          </w:p>
        </w:tc>
        <w:tc>
          <w:tcPr>
            <w:tcW w:w="397" w:type="dxa"/>
            <w:tcBorders>
              <w:top w:val="single" w:sz="4" w:space="0" w:color="auto"/>
              <w:left w:val="single" w:sz="4" w:space="0" w:color="auto"/>
              <w:bottom w:val="single" w:sz="4" w:space="0" w:color="auto"/>
              <w:right w:val="single" w:sz="4" w:space="0" w:color="auto"/>
            </w:tcBorders>
          </w:tcPr>
          <w:p w:rsidR="00720AEC" w:rsidRDefault="00720AEC">
            <w:pPr>
              <w:pStyle w:val="a3"/>
              <w:spacing w:line="276" w:lineRule="auto"/>
            </w:pPr>
          </w:p>
        </w:tc>
        <w:tc>
          <w:tcPr>
            <w:tcW w:w="8874" w:type="dxa"/>
            <w:gridSpan w:val="11"/>
            <w:tcBorders>
              <w:top w:val="single" w:sz="4" w:space="0" w:color="auto"/>
              <w:left w:val="single" w:sz="4" w:space="0" w:color="auto"/>
              <w:bottom w:val="single" w:sz="4" w:space="0" w:color="auto"/>
              <w:right w:val="single" w:sz="4" w:space="0" w:color="auto"/>
            </w:tcBorders>
            <w:hideMark/>
          </w:tcPr>
          <w:p w:rsidR="00720AEC" w:rsidRDefault="00720AEC">
            <w:pPr>
              <w:pStyle w:val="a3"/>
              <w:spacing w:line="276" w:lineRule="auto"/>
              <w:rPr>
                <w:sz w:val="22"/>
              </w:rPr>
            </w:pPr>
            <w:r>
              <w:rPr>
                <w:sz w:val="22"/>
              </w:rPr>
              <w:t>Представитель собственника объекта адресации или лица, обладающего иным вещным правом на объект адресации</w:t>
            </w:r>
          </w:p>
        </w:tc>
      </w:tr>
      <w:tr w:rsidR="00720AEC" w:rsidTr="00327D01">
        <w:tc>
          <w:tcPr>
            <w:tcW w:w="509" w:type="dxa"/>
            <w:vMerge w:val="restart"/>
            <w:tcBorders>
              <w:top w:val="nil"/>
              <w:left w:val="single" w:sz="4" w:space="0" w:color="auto"/>
              <w:bottom w:val="single" w:sz="4" w:space="0" w:color="auto"/>
              <w:right w:val="single" w:sz="4" w:space="0" w:color="auto"/>
            </w:tcBorders>
          </w:tcPr>
          <w:p w:rsidR="00720AEC" w:rsidRDefault="00720AEC">
            <w:pPr>
              <w:pStyle w:val="a3"/>
              <w:spacing w:line="276" w:lineRule="auto"/>
            </w:pPr>
          </w:p>
        </w:tc>
        <w:tc>
          <w:tcPr>
            <w:tcW w:w="397" w:type="dxa"/>
            <w:vMerge w:val="restart"/>
            <w:tcBorders>
              <w:top w:val="single" w:sz="4" w:space="0" w:color="auto"/>
              <w:left w:val="single" w:sz="4" w:space="0" w:color="auto"/>
              <w:bottom w:val="single" w:sz="4" w:space="0" w:color="auto"/>
              <w:right w:val="single" w:sz="4" w:space="0" w:color="auto"/>
            </w:tcBorders>
          </w:tcPr>
          <w:p w:rsidR="00720AEC" w:rsidRDefault="00720AEC">
            <w:pPr>
              <w:pStyle w:val="a3"/>
              <w:spacing w:line="276" w:lineRule="auto"/>
            </w:pPr>
          </w:p>
        </w:tc>
        <w:tc>
          <w:tcPr>
            <w:tcW w:w="405" w:type="dxa"/>
            <w:vMerge w:val="restart"/>
            <w:tcBorders>
              <w:top w:val="single" w:sz="4" w:space="0" w:color="auto"/>
              <w:left w:val="single" w:sz="4" w:space="0" w:color="auto"/>
              <w:bottom w:val="single" w:sz="4" w:space="0" w:color="auto"/>
              <w:right w:val="single" w:sz="4" w:space="0" w:color="auto"/>
            </w:tcBorders>
          </w:tcPr>
          <w:p w:rsidR="00720AEC" w:rsidRDefault="00720AEC">
            <w:pPr>
              <w:pStyle w:val="a3"/>
              <w:spacing w:line="276" w:lineRule="auto"/>
            </w:pPr>
          </w:p>
        </w:tc>
        <w:tc>
          <w:tcPr>
            <w:tcW w:w="8469" w:type="dxa"/>
            <w:gridSpan w:val="10"/>
            <w:tcBorders>
              <w:top w:val="single" w:sz="4" w:space="0" w:color="auto"/>
              <w:left w:val="single" w:sz="4" w:space="0" w:color="auto"/>
              <w:bottom w:val="single" w:sz="4" w:space="0" w:color="auto"/>
              <w:right w:val="single" w:sz="4" w:space="0" w:color="auto"/>
            </w:tcBorders>
            <w:hideMark/>
          </w:tcPr>
          <w:p w:rsidR="00720AEC" w:rsidRDefault="00720AEC">
            <w:pPr>
              <w:pStyle w:val="a3"/>
              <w:spacing w:line="276" w:lineRule="auto"/>
            </w:pPr>
            <w:r>
              <w:t>физическое лицо:</w:t>
            </w:r>
          </w:p>
        </w:tc>
      </w:tr>
      <w:tr w:rsidR="00720AEC" w:rsidTr="00327D01">
        <w:tc>
          <w:tcPr>
            <w:tcW w:w="509" w:type="dxa"/>
            <w:vMerge/>
            <w:tcBorders>
              <w:top w:val="nil"/>
              <w:left w:val="single" w:sz="4" w:space="0" w:color="auto"/>
              <w:bottom w:val="single" w:sz="4" w:space="0" w:color="auto"/>
              <w:right w:val="single" w:sz="4" w:space="0" w:color="auto"/>
            </w:tcBorders>
            <w:vAlign w:val="center"/>
            <w:hideMark/>
          </w:tcPr>
          <w:p w:rsidR="00720AEC" w:rsidRDefault="00720AEC">
            <w:pPr>
              <w:widowControl/>
              <w:rPr>
                <w:rFonts w:ascii="Times New Roman" w:hAnsi="Times New Roman" w:cs="Times New Roman"/>
                <w:color w:val="auto"/>
                <w:sz w:val="20"/>
                <w:szCs w:val="20"/>
              </w:rPr>
            </w:pPr>
          </w:p>
        </w:tc>
        <w:tc>
          <w:tcPr>
            <w:tcW w:w="397" w:type="dxa"/>
            <w:vMerge/>
            <w:tcBorders>
              <w:top w:val="single" w:sz="4" w:space="0" w:color="auto"/>
              <w:left w:val="single" w:sz="4" w:space="0" w:color="auto"/>
              <w:bottom w:val="single" w:sz="4" w:space="0" w:color="auto"/>
              <w:right w:val="single" w:sz="4" w:space="0" w:color="auto"/>
            </w:tcBorders>
            <w:vAlign w:val="center"/>
            <w:hideMark/>
          </w:tcPr>
          <w:p w:rsidR="00720AEC" w:rsidRDefault="00720AEC">
            <w:pPr>
              <w:widowControl/>
              <w:rPr>
                <w:rFonts w:ascii="Times New Roman" w:hAnsi="Times New Roman" w:cs="Times New Roman"/>
                <w:color w:val="auto"/>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720AEC" w:rsidRDefault="00720AEC">
            <w:pPr>
              <w:widowControl/>
              <w:rPr>
                <w:rFonts w:ascii="Times New Roman" w:hAnsi="Times New Roman" w:cs="Times New Roman"/>
                <w:color w:val="auto"/>
                <w:sz w:val="20"/>
                <w:szCs w:val="20"/>
              </w:rPr>
            </w:pPr>
          </w:p>
        </w:tc>
        <w:tc>
          <w:tcPr>
            <w:tcW w:w="2606" w:type="dxa"/>
            <w:tcBorders>
              <w:top w:val="single" w:sz="4" w:space="0" w:color="auto"/>
              <w:left w:val="single" w:sz="4" w:space="0" w:color="auto"/>
              <w:bottom w:val="single" w:sz="4" w:space="0" w:color="auto"/>
              <w:right w:val="single" w:sz="4" w:space="0" w:color="auto"/>
            </w:tcBorders>
            <w:hideMark/>
          </w:tcPr>
          <w:p w:rsidR="00720AEC" w:rsidRDefault="00720AEC">
            <w:pPr>
              <w:pStyle w:val="a3"/>
              <w:spacing w:line="276" w:lineRule="auto"/>
            </w:pPr>
            <w:r>
              <w:t>фамилия:</w:t>
            </w:r>
          </w:p>
        </w:tc>
        <w:tc>
          <w:tcPr>
            <w:tcW w:w="2209" w:type="dxa"/>
            <w:gridSpan w:val="5"/>
            <w:tcBorders>
              <w:top w:val="single" w:sz="4" w:space="0" w:color="auto"/>
              <w:left w:val="single" w:sz="4" w:space="0" w:color="auto"/>
              <w:bottom w:val="single" w:sz="4" w:space="0" w:color="auto"/>
              <w:right w:val="single" w:sz="4" w:space="0" w:color="auto"/>
            </w:tcBorders>
            <w:hideMark/>
          </w:tcPr>
          <w:p w:rsidR="00720AEC" w:rsidRDefault="00720AEC">
            <w:pPr>
              <w:pStyle w:val="a3"/>
              <w:spacing w:line="276" w:lineRule="auto"/>
            </w:pPr>
            <w:r>
              <w:t>имя (полностью):</w:t>
            </w:r>
          </w:p>
        </w:tc>
        <w:tc>
          <w:tcPr>
            <w:tcW w:w="2181" w:type="dxa"/>
            <w:gridSpan w:val="3"/>
            <w:tcBorders>
              <w:top w:val="single" w:sz="4" w:space="0" w:color="auto"/>
              <w:left w:val="single" w:sz="4" w:space="0" w:color="auto"/>
              <w:bottom w:val="single" w:sz="4" w:space="0" w:color="auto"/>
              <w:right w:val="single" w:sz="4" w:space="0" w:color="auto"/>
            </w:tcBorders>
            <w:hideMark/>
          </w:tcPr>
          <w:p w:rsidR="00720AEC" w:rsidRDefault="00720AEC">
            <w:pPr>
              <w:pStyle w:val="a3"/>
              <w:spacing w:line="276" w:lineRule="auto"/>
            </w:pPr>
            <w:r>
              <w:t>отчество (полностью) (при наличии):</w:t>
            </w:r>
          </w:p>
        </w:tc>
        <w:tc>
          <w:tcPr>
            <w:tcW w:w="1473" w:type="dxa"/>
            <w:tcBorders>
              <w:top w:val="single" w:sz="4" w:space="0" w:color="auto"/>
              <w:left w:val="single" w:sz="4" w:space="0" w:color="auto"/>
              <w:bottom w:val="single" w:sz="4" w:space="0" w:color="auto"/>
              <w:right w:val="single" w:sz="4" w:space="0" w:color="auto"/>
            </w:tcBorders>
            <w:hideMark/>
          </w:tcPr>
          <w:p w:rsidR="00720AEC" w:rsidRDefault="00720AEC">
            <w:pPr>
              <w:pStyle w:val="a3"/>
              <w:spacing w:line="276" w:lineRule="auto"/>
            </w:pPr>
            <w:r>
              <w:t>ИНН (при наличии):</w:t>
            </w:r>
          </w:p>
        </w:tc>
      </w:tr>
      <w:tr w:rsidR="00720AEC" w:rsidTr="00327D01">
        <w:tc>
          <w:tcPr>
            <w:tcW w:w="509" w:type="dxa"/>
            <w:vMerge/>
            <w:tcBorders>
              <w:top w:val="nil"/>
              <w:left w:val="single" w:sz="4" w:space="0" w:color="auto"/>
              <w:bottom w:val="single" w:sz="4" w:space="0" w:color="auto"/>
              <w:right w:val="single" w:sz="4" w:space="0" w:color="auto"/>
            </w:tcBorders>
            <w:vAlign w:val="center"/>
            <w:hideMark/>
          </w:tcPr>
          <w:p w:rsidR="00720AEC" w:rsidRDefault="00720AEC">
            <w:pPr>
              <w:widowControl/>
              <w:rPr>
                <w:rFonts w:ascii="Times New Roman" w:hAnsi="Times New Roman" w:cs="Times New Roman"/>
                <w:color w:val="auto"/>
                <w:sz w:val="20"/>
                <w:szCs w:val="20"/>
              </w:rPr>
            </w:pPr>
          </w:p>
        </w:tc>
        <w:tc>
          <w:tcPr>
            <w:tcW w:w="397" w:type="dxa"/>
            <w:vMerge/>
            <w:tcBorders>
              <w:top w:val="single" w:sz="4" w:space="0" w:color="auto"/>
              <w:left w:val="single" w:sz="4" w:space="0" w:color="auto"/>
              <w:bottom w:val="single" w:sz="4" w:space="0" w:color="auto"/>
              <w:right w:val="single" w:sz="4" w:space="0" w:color="auto"/>
            </w:tcBorders>
            <w:vAlign w:val="center"/>
            <w:hideMark/>
          </w:tcPr>
          <w:p w:rsidR="00720AEC" w:rsidRDefault="00720AEC">
            <w:pPr>
              <w:widowControl/>
              <w:rPr>
                <w:rFonts w:ascii="Times New Roman" w:hAnsi="Times New Roman" w:cs="Times New Roman"/>
                <w:color w:val="auto"/>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720AEC" w:rsidRDefault="00720AEC">
            <w:pPr>
              <w:widowControl/>
              <w:rPr>
                <w:rFonts w:ascii="Times New Roman" w:hAnsi="Times New Roman" w:cs="Times New Roman"/>
                <w:color w:val="auto"/>
                <w:sz w:val="20"/>
                <w:szCs w:val="20"/>
              </w:rPr>
            </w:pPr>
          </w:p>
        </w:tc>
        <w:tc>
          <w:tcPr>
            <w:tcW w:w="2606" w:type="dxa"/>
            <w:tcBorders>
              <w:top w:val="single" w:sz="4" w:space="0" w:color="auto"/>
              <w:left w:val="single" w:sz="4" w:space="0" w:color="auto"/>
              <w:bottom w:val="single" w:sz="4" w:space="0" w:color="auto"/>
              <w:right w:val="single" w:sz="4" w:space="0" w:color="auto"/>
            </w:tcBorders>
          </w:tcPr>
          <w:p w:rsidR="00720AEC" w:rsidRDefault="00720AEC">
            <w:pPr>
              <w:pStyle w:val="a3"/>
              <w:spacing w:line="276" w:lineRule="auto"/>
            </w:pPr>
          </w:p>
        </w:tc>
        <w:tc>
          <w:tcPr>
            <w:tcW w:w="2209" w:type="dxa"/>
            <w:gridSpan w:val="5"/>
            <w:tcBorders>
              <w:top w:val="single" w:sz="4" w:space="0" w:color="auto"/>
              <w:left w:val="single" w:sz="4" w:space="0" w:color="auto"/>
              <w:bottom w:val="single" w:sz="4" w:space="0" w:color="auto"/>
              <w:right w:val="single" w:sz="4" w:space="0" w:color="auto"/>
            </w:tcBorders>
          </w:tcPr>
          <w:p w:rsidR="00720AEC" w:rsidRDefault="00720AEC">
            <w:pPr>
              <w:pStyle w:val="a3"/>
              <w:spacing w:line="276" w:lineRule="auto"/>
            </w:pPr>
          </w:p>
        </w:tc>
        <w:tc>
          <w:tcPr>
            <w:tcW w:w="2181" w:type="dxa"/>
            <w:gridSpan w:val="3"/>
            <w:tcBorders>
              <w:top w:val="single" w:sz="4" w:space="0" w:color="auto"/>
              <w:left w:val="single" w:sz="4" w:space="0" w:color="auto"/>
              <w:bottom w:val="single" w:sz="4" w:space="0" w:color="auto"/>
              <w:right w:val="single" w:sz="4" w:space="0" w:color="auto"/>
            </w:tcBorders>
          </w:tcPr>
          <w:p w:rsidR="00720AEC" w:rsidRDefault="00720AEC">
            <w:pPr>
              <w:pStyle w:val="a3"/>
              <w:spacing w:line="276" w:lineRule="auto"/>
            </w:pPr>
          </w:p>
        </w:tc>
        <w:tc>
          <w:tcPr>
            <w:tcW w:w="1473" w:type="dxa"/>
            <w:tcBorders>
              <w:top w:val="single" w:sz="4" w:space="0" w:color="auto"/>
              <w:left w:val="single" w:sz="4" w:space="0" w:color="auto"/>
              <w:bottom w:val="single" w:sz="4" w:space="0" w:color="auto"/>
              <w:right w:val="single" w:sz="4" w:space="0" w:color="auto"/>
            </w:tcBorders>
          </w:tcPr>
          <w:p w:rsidR="00720AEC" w:rsidRDefault="00720AEC">
            <w:pPr>
              <w:pStyle w:val="a3"/>
              <w:spacing w:line="276" w:lineRule="auto"/>
            </w:pPr>
          </w:p>
        </w:tc>
      </w:tr>
      <w:tr w:rsidR="00720AEC" w:rsidTr="00327D01">
        <w:tc>
          <w:tcPr>
            <w:tcW w:w="509" w:type="dxa"/>
            <w:vMerge/>
            <w:tcBorders>
              <w:top w:val="nil"/>
              <w:left w:val="single" w:sz="4" w:space="0" w:color="auto"/>
              <w:bottom w:val="single" w:sz="4" w:space="0" w:color="auto"/>
              <w:right w:val="single" w:sz="4" w:space="0" w:color="auto"/>
            </w:tcBorders>
            <w:vAlign w:val="center"/>
            <w:hideMark/>
          </w:tcPr>
          <w:p w:rsidR="00720AEC" w:rsidRDefault="00720AEC">
            <w:pPr>
              <w:widowControl/>
              <w:rPr>
                <w:rFonts w:ascii="Times New Roman" w:hAnsi="Times New Roman" w:cs="Times New Roman"/>
                <w:color w:val="auto"/>
                <w:sz w:val="20"/>
                <w:szCs w:val="20"/>
              </w:rPr>
            </w:pPr>
          </w:p>
        </w:tc>
        <w:tc>
          <w:tcPr>
            <w:tcW w:w="397" w:type="dxa"/>
            <w:vMerge/>
            <w:tcBorders>
              <w:top w:val="single" w:sz="4" w:space="0" w:color="auto"/>
              <w:left w:val="single" w:sz="4" w:space="0" w:color="auto"/>
              <w:bottom w:val="single" w:sz="4" w:space="0" w:color="auto"/>
              <w:right w:val="single" w:sz="4" w:space="0" w:color="auto"/>
            </w:tcBorders>
            <w:vAlign w:val="center"/>
            <w:hideMark/>
          </w:tcPr>
          <w:p w:rsidR="00720AEC" w:rsidRDefault="00720AEC">
            <w:pPr>
              <w:widowControl/>
              <w:rPr>
                <w:rFonts w:ascii="Times New Roman" w:hAnsi="Times New Roman" w:cs="Times New Roman"/>
                <w:color w:val="auto"/>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720AEC" w:rsidRDefault="00720AEC">
            <w:pPr>
              <w:widowControl/>
              <w:rPr>
                <w:rFonts w:ascii="Times New Roman" w:hAnsi="Times New Roman" w:cs="Times New Roman"/>
                <w:color w:val="auto"/>
                <w:sz w:val="20"/>
                <w:szCs w:val="20"/>
              </w:rPr>
            </w:pPr>
          </w:p>
        </w:tc>
        <w:tc>
          <w:tcPr>
            <w:tcW w:w="2606" w:type="dxa"/>
            <w:vMerge w:val="restart"/>
            <w:tcBorders>
              <w:top w:val="single" w:sz="4" w:space="0" w:color="auto"/>
              <w:left w:val="single" w:sz="4" w:space="0" w:color="auto"/>
              <w:bottom w:val="single" w:sz="4" w:space="0" w:color="auto"/>
              <w:right w:val="single" w:sz="4" w:space="0" w:color="auto"/>
            </w:tcBorders>
            <w:hideMark/>
          </w:tcPr>
          <w:p w:rsidR="00720AEC" w:rsidRDefault="00720AEC">
            <w:pPr>
              <w:pStyle w:val="a3"/>
              <w:spacing w:line="276" w:lineRule="auto"/>
            </w:pPr>
            <w:r>
              <w:t>документ, удостоверяющий личность:</w:t>
            </w:r>
          </w:p>
        </w:tc>
        <w:tc>
          <w:tcPr>
            <w:tcW w:w="2209" w:type="dxa"/>
            <w:gridSpan w:val="5"/>
            <w:tcBorders>
              <w:top w:val="single" w:sz="4" w:space="0" w:color="auto"/>
              <w:left w:val="single" w:sz="4" w:space="0" w:color="auto"/>
              <w:bottom w:val="single" w:sz="4" w:space="0" w:color="auto"/>
              <w:right w:val="single" w:sz="4" w:space="0" w:color="auto"/>
            </w:tcBorders>
            <w:hideMark/>
          </w:tcPr>
          <w:p w:rsidR="00720AEC" w:rsidRDefault="00720AEC">
            <w:pPr>
              <w:pStyle w:val="a3"/>
              <w:spacing w:line="276" w:lineRule="auto"/>
            </w:pPr>
            <w:r>
              <w:t>вид:</w:t>
            </w:r>
          </w:p>
        </w:tc>
        <w:tc>
          <w:tcPr>
            <w:tcW w:w="2181" w:type="dxa"/>
            <w:gridSpan w:val="3"/>
            <w:tcBorders>
              <w:top w:val="single" w:sz="4" w:space="0" w:color="auto"/>
              <w:left w:val="single" w:sz="4" w:space="0" w:color="auto"/>
              <w:bottom w:val="single" w:sz="4" w:space="0" w:color="auto"/>
              <w:right w:val="single" w:sz="4" w:space="0" w:color="auto"/>
            </w:tcBorders>
            <w:hideMark/>
          </w:tcPr>
          <w:p w:rsidR="00720AEC" w:rsidRDefault="00720AEC">
            <w:pPr>
              <w:pStyle w:val="a3"/>
              <w:spacing w:line="276" w:lineRule="auto"/>
            </w:pPr>
            <w:r>
              <w:t>серия:</w:t>
            </w:r>
          </w:p>
        </w:tc>
        <w:tc>
          <w:tcPr>
            <w:tcW w:w="1473" w:type="dxa"/>
            <w:tcBorders>
              <w:top w:val="single" w:sz="4" w:space="0" w:color="auto"/>
              <w:left w:val="single" w:sz="4" w:space="0" w:color="auto"/>
              <w:bottom w:val="single" w:sz="4" w:space="0" w:color="auto"/>
              <w:right w:val="single" w:sz="4" w:space="0" w:color="auto"/>
            </w:tcBorders>
            <w:hideMark/>
          </w:tcPr>
          <w:p w:rsidR="00720AEC" w:rsidRDefault="00720AEC">
            <w:pPr>
              <w:pStyle w:val="a3"/>
              <w:spacing w:line="276" w:lineRule="auto"/>
            </w:pPr>
            <w:r>
              <w:t>номер:</w:t>
            </w:r>
          </w:p>
        </w:tc>
      </w:tr>
      <w:tr w:rsidR="00720AEC" w:rsidTr="00327D01">
        <w:tc>
          <w:tcPr>
            <w:tcW w:w="509" w:type="dxa"/>
            <w:vMerge/>
            <w:tcBorders>
              <w:top w:val="nil"/>
              <w:left w:val="single" w:sz="4" w:space="0" w:color="auto"/>
              <w:bottom w:val="single" w:sz="4" w:space="0" w:color="auto"/>
              <w:right w:val="single" w:sz="4" w:space="0" w:color="auto"/>
            </w:tcBorders>
            <w:vAlign w:val="center"/>
            <w:hideMark/>
          </w:tcPr>
          <w:p w:rsidR="00720AEC" w:rsidRDefault="00720AEC">
            <w:pPr>
              <w:widowControl/>
              <w:rPr>
                <w:rFonts w:ascii="Times New Roman" w:hAnsi="Times New Roman" w:cs="Times New Roman"/>
                <w:color w:val="auto"/>
                <w:sz w:val="20"/>
                <w:szCs w:val="20"/>
              </w:rPr>
            </w:pPr>
          </w:p>
        </w:tc>
        <w:tc>
          <w:tcPr>
            <w:tcW w:w="397" w:type="dxa"/>
            <w:vMerge/>
            <w:tcBorders>
              <w:top w:val="single" w:sz="4" w:space="0" w:color="auto"/>
              <w:left w:val="single" w:sz="4" w:space="0" w:color="auto"/>
              <w:bottom w:val="single" w:sz="4" w:space="0" w:color="auto"/>
              <w:right w:val="single" w:sz="4" w:space="0" w:color="auto"/>
            </w:tcBorders>
            <w:vAlign w:val="center"/>
            <w:hideMark/>
          </w:tcPr>
          <w:p w:rsidR="00720AEC" w:rsidRDefault="00720AEC">
            <w:pPr>
              <w:widowControl/>
              <w:rPr>
                <w:rFonts w:ascii="Times New Roman" w:hAnsi="Times New Roman" w:cs="Times New Roman"/>
                <w:color w:val="auto"/>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720AEC" w:rsidRDefault="00720AEC">
            <w:pPr>
              <w:widowControl/>
              <w:rPr>
                <w:rFonts w:ascii="Times New Roman" w:hAnsi="Times New Roman" w:cs="Times New Roman"/>
                <w:color w:val="auto"/>
                <w:sz w:val="20"/>
                <w:szCs w:val="20"/>
              </w:rPr>
            </w:pPr>
          </w:p>
        </w:tc>
        <w:tc>
          <w:tcPr>
            <w:tcW w:w="2606" w:type="dxa"/>
            <w:vMerge/>
            <w:tcBorders>
              <w:top w:val="single" w:sz="4" w:space="0" w:color="auto"/>
              <w:left w:val="single" w:sz="4" w:space="0" w:color="auto"/>
              <w:bottom w:val="single" w:sz="4" w:space="0" w:color="auto"/>
              <w:right w:val="single" w:sz="4" w:space="0" w:color="auto"/>
            </w:tcBorders>
            <w:vAlign w:val="center"/>
            <w:hideMark/>
          </w:tcPr>
          <w:p w:rsidR="00720AEC" w:rsidRDefault="00720AEC">
            <w:pPr>
              <w:widowControl/>
              <w:rPr>
                <w:rFonts w:ascii="Times New Roman" w:hAnsi="Times New Roman" w:cs="Times New Roman"/>
                <w:color w:val="auto"/>
                <w:sz w:val="20"/>
                <w:szCs w:val="20"/>
              </w:rPr>
            </w:pPr>
          </w:p>
        </w:tc>
        <w:tc>
          <w:tcPr>
            <w:tcW w:w="2209" w:type="dxa"/>
            <w:gridSpan w:val="5"/>
            <w:tcBorders>
              <w:top w:val="single" w:sz="4" w:space="0" w:color="auto"/>
              <w:left w:val="single" w:sz="4" w:space="0" w:color="auto"/>
              <w:bottom w:val="single" w:sz="4" w:space="0" w:color="auto"/>
              <w:right w:val="single" w:sz="4" w:space="0" w:color="auto"/>
            </w:tcBorders>
          </w:tcPr>
          <w:p w:rsidR="00720AEC" w:rsidRDefault="00720AEC">
            <w:pPr>
              <w:pStyle w:val="a3"/>
              <w:spacing w:line="276" w:lineRule="auto"/>
            </w:pPr>
          </w:p>
        </w:tc>
        <w:tc>
          <w:tcPr>
            <w:tcW w:w="2181" w:type="dxa"/>
            <w:gridSpan w:val="3"/>
            <w:tcBorders>
              <w:top w:val="single" w:sz="4" w:space="0" w:color="auto"/>
              <w:left w:val="single" w:sz="4" w:space="0" w:color="auto"/>
              <w:bottom w:val="single" w:sz="4" w:space="0" w:color="auto"/>
              <w:right w:val="single" w:sz="4" w:space="0" w:color="auto"/>
            </w:tcBorders>
          </w:tcPr>
          <w:p w:rsidR="00720AEC" w:rsidRDefault="00720AEC">
            <w:pPr>
              <w:pStyle w:val="a3"/>
              <w:spacing w:line="276" w:lineRule="auto"/>
            </w:pPr>
          </w:p>
        </w:tc>
        <w:tc>
          <w:tcPr>
            <w:tcW w:w="1473" w:type="dxa"/>
            <w:tcBorders>
              <w:top w:val="single" w:sz="4" w:space="0" w:color="auto"/>
              <w:left w:val="single" w:sz="4" w:space="0" w:color="auto"/>
              <w:bottom w:val="single" w:sz="4" w:space="0" w:color="auto"/>
              <w:right w:val="single" w:sz="4" w:space="0" w:color="auto"/>
            </w:tcBorders>
          </w:tcPr>
          <w:p w:rsidR="00720AEC" w:rsidRDefault="00720AEC">
            <w:pPr>
              <w:pStyle w:val="a3"/>
              <w:spacing w:line="276" w:lineRule="auto"/>
            </w:pPr>
          </w:p>
        </w:tc>
      </w:tr>
      <w:tr w:rsidR="00720AEC" w:rsidTr="00327D01">
        <w:tc>
          <w:tcPr>
            <w:tcW w:w="509" w:type="dxa"/>
            <w:vMerge/>
            <w:tcBorders>
              <w:top w:val="nil"/>
              <w:left w:val="single" w:sz="4" w:space="0" w:color="auto"/>
              <w:bottom w:val="single" w:sz="4" w:space="0" w:color="auto"/>
              <w:right w:val="single" w:sz="4" w:space="0" w:color="auto"/>
            </w:tcBorders>
            <w:vAlign w:val="center"/>
            <w:hideMark/>
          </w:tcPr>
          <w:p w:rsidR="00720AEC" w:rsidRDefault="00720AEC">
            <w:pPr>
              <w:widowControl/>
              <w:rPr>
                <w:rFonts w:ascii="Times New Roman" w:hAnsi="Times New Roman" w:cs="Times New Roman"/>
                <w:color w:val="auto"/>
                <w:sz w:val="20"/>
                <w:szCs w:val="20"/>
              </w:rPr>
            </w:pPr>
          </w:p>
        </w:tc>
        <w:tc>
          <w:tcPr>
            <w:tcW w:w="397" w:type="dxa"/>
            <w:vMerge/>
            <w:tcBorders>
              <w:top w:val="single" w:sz="4" w:space="0" w:color="auto"/>
              <w:left w:val="single" w:sz="4" w:space="0" w:color="auto"/>
              <w:bottom w:val="single" w:sz="4" w:space="0" w:color="auto"/>
              <w:right w:val="single" w:sz="4" w:space="0" w:color="auto"/>
            </w:tcBorders>
            <w:vAlign w:val="center"/>
            <w:hideMark/>
          </w:tcPr>
          <w:p w:rsidR="00720AEC" w:rsidRDefault="00720AEC">
            <w:pPr>
              <w:widowControl/>
              <w:rPr>
                <w:rFonts w:ascii="Times New Roman" w:hAnsi="Times New Roman" w:cs="Times New Roman"/>
                <w:color w:val="auto"/>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720AEC" w:rsidRDefault="00720AEC">
            <w:pPr>
              <w:widowControl/>
              <w:rPr>
                <w:rFonts w:ascii="Times New Roman" w:hAnsi="Times New Roman" w:cs="Times New Roman"/>
                <w:color w:val="auto"/>
                <w:sz w:val="20"/>
                <w:szCs w:val="20"/>
              </w:rPr>
            </w:pPr>
          </w:p>
        </w:tc>
        <w:tc>
          <w:tcPr>
            <w:tcW w:w="2606" w:type="dxa"/>
            <w:vMerge/>
            <w:tcBorders>
              <w:top w:val="single" w:sz="4" w:space="0" w:color="auto"/>
              <w:left w:val="single" w:sz="4" w:space="0" w:color="auto"/>
              <w:bottom w:val="single" w:sz="4" w:space="0" w:color="auto"/>
              <w:right w:val="single" w:sz="4" w:space="0" w:color="auto"/>
            </w:tcBorders>
            <w:vAlign w:val="center"/>
            <w:hideMark/>
          </w:tcPr>
          <w:p w:rsidR="00720AEC" w:rsidRDefault="00720AEC">
            <w:pPr>
              <w:widowControl/>
              <w:rPr>
                <w:rFonts w:ascii="Times New Roman" w:hAnsi="Times New Roman" w:cs="Times New Roman"/>
                <w:color w:val="auto"/>
                <w:sz w:val="20"/>
                <w:szCs w:val="20"/>
              </w:rPr>
            </w:pPr>
          </w:p>
        </w:tc>
        <w:tc>
          <w:tcPr>
            <w:tcW w:w="2209" w:type="dxa"/>
            <w:gridSpan w:val="5"/>
            <w:tcBorders>
              <w:top w:val="single" w:sz="4" w:space="0" w:color="auto"/>
              <w:left w:val="single" w:sz="4" w:space="0" w:color="auto"/>
              <w:bottom w:val="single" w:sz="4" w:space="0" w:color="auto"/>
              <w:right w:val="single" w:sz="4" w:space="0" w:color="auto"/>
            </w:tcBorders>
            <w:hideMark/>
          </w:tcPr>
          <w:p w:rsidR="00720AEC" w:rsidRDefault="00720AEC">
            <w:pPr>
              <w:pStyle w:val="a3"/>
              <w:spacing w:line="276" w:lineRule="auto"/>
            </w:pPr>
            <w:r>
              <w:t>дата выдачи:</w:t>
            </w:r>
          </w:p>
        </w:tc>
        <w:tc>
          <w:tcPr>
            <w:tcW w:w="3654" w:type="dxa"/>
            <w:gridSpan w:val="4"/>
            <w:tcBorders>
              <w:top w:val="single" w:sz="4" w:space="0" w:color="auto"/>
              <w:left w:val="single" w:sz="4" w:space="0" w:color="auto"/>
              <w:bottom w:val="single" w:sz="4" w:space="0" w:color="auto"/>
              <w:right w:val="single" w:sz="4" w:space="0" w:color="auto"/>
            </w:tcBorders>
            <w:hideMark/>
          </w:tcPr>
          <w:p w:rsidR="00720AEC" w:rsidRDefault="00720AEC">
            <w:pPr>
              <w:pStyle w:val="a3"/>
              <w:spacing w:line="276" w:lineRule="auto"/>
            </w:pPr>
            <w:r>
              <w:t>кем выдан:</w:t>
            </w:r>
          </w:p>
        </w:tc>
      </w:tr>
      <w:tr w:rsidR="00720AEC" w:rsidTr="00327D01">
        <w:tc>
          <w:tcPr>
            <w:tcW w:w="509" w:type="dxa"/>
            <w:vMerge/>
            <w:tcBorders>
              <w:top w:val="nil"/>
              <w:left w:val="single" w:sz="4" w:space="0" w:color="auto"/>
              <w:bottom w:val="single" w:sz="4" w:space="0" w:color="auto"/>
              <w:right w:val="single" w:sz="4" w:space="0" w:color="auto"/>
            </w:tcBorders>
            <w:vAlign w:val="center"/>
            <w:hideMark/>
          </w:tcPr>
          <w:p w:rsidR="00720AEC" w:rsidRDefault="00720AEC">
            <w:pPr>
              <w:widowControl/>
              <w:rPr>
                <w:rFonts w:ascii="Times New Roman" w:hAnsi="Times New Roman" w:cs="Times New Roman"/>
                <w:color w:val="auto"/>
                <w:sz w:val="20"/>
                <w:szCs w:val="20"/>
              </w:rPr>
            </w:pPr>
          </w:p>
        </w:tc>
        <w:tc>
          <w:tcPr>
            <w:tcW w:w="397" w:type="dxa"/>
            <w:vMerge/>
            <w:tcBorders>
              <w:top w:val="single" w:sz="4" w:space="0" w:color="auto"/>
              <w:left w:val="single" w:sz="4" w:space="0" w:color="auto"/>
              <w:bottom w:val="single" w:sz="4" w:space="0" w:color="auto"/>
              <w:right w:val="single" w:sz="4" w:space="0" w:color="auto"/>
            </w:tcBorders>
            <w:vAlign w:val="center"/>
            <w:hideMark/>
          </w:tcPr>
          <w:p w:rsidR="00720AEC" w:rsidRDefault="00720AEC">
            <w:pPr>
              <w:widowControl/>
              <w:rPr>
                <w:rFonts w:ascii="Times New Roman" w:hAnsi="Times New Roman" w:cs="Times New Roman"/>
                <w:color w:val="auto"/>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720AEC" w:rsidRDefault="00720AEC">
            <w:pPr>
              <w:widowControl/>
              <w:rPr>
                <w:rFonts w:ascii="Times New Roman" w:hAnsi="Times New Roman" w:cs="Times New Roman"/>
                <w:color w:val="auto"/>
                <w:sz w:val="20"/>
                <w:szCs w:val="20"/>
              </w:rPr>
            </w:pPr>
          </w:p>
        </w:tc>
        <w:tc>
          <w:tcPr>
            <w:tcW w:w="2606" w:type="dxa"/>
            <w:vMerge/>
            <w:tcBorders>
              <w:top w:val="single" w:sz="4" w:space="0" w:color="auto"/>
              <w:left w:val="single" w:sz="4" w:space="0" w:color="auto"/>
              <w:bottom w:val="single" w:sz="4" w:space="0" w:color="auto"/>
              <w:right w:val="single" w:sz="4" w:space="0" w:color="auto"/>
            </w:tcBorders>
            <w:vAlign w:val="center"/>
            <w:hideMark/>
          </w:tcPr>
          <w:p w:rsidR="00720AEC" w:rsidRDefault="00720AEC">
            <w:pPr>
              <w:widowControl/>
              <w:rPr>
                <w:rFonts w:ascii="Times New Roman" w:hAnsi="Times New Roman" w:cs="Times New Roman"/>
                <w:color w:val="auto"/>
                <w:sz w:val="20"/>
                <w:szCs w:val="20"/>
              </w:rPr>
            </w:pPr>
          </w:p>
        </w:tc>
        <w:tc>
          <w:tcPr>
            <w:tcW w:w="2209" w:type="dxa"/>
            <w:gridSpan w:val="5"/>
            <w:vMerge w:val="restart"/>
            <w:tcBorders>
              <w:top w:val="single" w:sz="4" w:space="0" w:color="auto"/>
              <w:left w:val="single" w:sz="4" w:space="0" w:color="auto"/>
              <w:bottom w:val="single" w:sz="4" w:space="0" w:color="auto"/>
              <w:right w:val="single" w:sz="4" w:space="0" w:color="auto"/>
            </w:tcBorders>
            <w:hideMark/>
          </w:tcPr>
          <w:p w:rsidR="00720AEC" w:rsidRDefault="00720AEC">
            <w:pPr>
              <w:pStyle w:val="a3"/>
              <w:spacing w:line="276" w:lineRule="auto"/>
            </w:pPr>
            <w:r>
              <w:t>"__" ______ __г.</w:t>
            </w:r>
          </w:p>
        </w:tc>
        <w:tc>
          <w:tcPr>
            <w:tcW w:w="3654" w:type="dxa"/>
            <w:gridSpan w:val="4"/>
            <w:tcBorders>
              <w:top w:val="single" w:sz="4" w:space="0" w:color="auto"/>
              <w:left w:val="single" w:sz="4" w:space="0" w:color="auto"/>
              <w:bottom w:val="single" w:sz="4" w:space="0" w:color="auto"/>
              <w:right w:val="single" w:sz="4" w:space="0" w:color="auto"/>
            </w:tcBorders>
          </w:tcPr>
          <w:p w:rsidR="00720AEC" w:rsidRDefault="00720AEC">
            <w:pPr>
              <w:pStyle w:val="a3"/>
              <w:spacing w:line="276" w:lineRule="auto"/>
            </w:pPr>
          </w:p>
        </w:tc>
      </w:tr>
      <w:tr w:rsidR="00720AEC" w:rsidTr="00327D01">
        <w:tc>
          <w:tcPr>
            <w:tcW w:w="509" w:type="dxa"/>
            <w:vMerge/>
            <w:tcBorders>
              <w:top w:val="nil"/>
              <w:left w:val="single" w:sz="4" w:space="0" w:color="auto"/>
              <w:bottom w:val="single" w:sz="4" w:space="0" w:color="auto"/>
              <w:right w:val="single" w:sz="4" w:space="0" w:color="auto"/>
            </w:tcBorders>
            <w:vAlign w:val="center"/>
            <w:hideMark/>
          </w:tcPr>
          <w:p w:rsidR="00720AEC" w:rsidRDefault="00720AEC">
            <w:pPr>
              <w:widowControl/>
              <w:rPr>
                <w:rFonts w:ascii="Times New Roman" w:hAnsi="Times New Roman" w:cs="Times New Roman"/>
                <w:color w:val="auto"/>
                <w:sz w:val="20"/>
                <w:szCs w:val="20"/>
              </w:rPr>
            </w:pPr>
          </w:p>
        </w:tc>
        <w:tc>
          <w:tcPr>
            <w:tcW w:w="397" w:type="dxa"/>
            <w:vMerge/>
            <w:tcBorders>
              <w:top w:val="single" w:sz="4" w:space="0" w:color="auto"/>
              <w:left w:val="single" w:sz="4" w:space="0" w:color="auto"/>
              <w:bottom w:val="single" w:sz="4" w:space="0" w:color="auto"/>
              <w:right w:val="single" w:sz="4" w:space="0" w:color="auto"/>
            </w:tcBorders>
            <w:vAlign w:val="center"/>
            <w:hideMark/>
          </w:tcPr>
          <w:p w:rsidR="00720AEC" w:rsidRDefault="00720AEC">
            <w:pPr>
              <w:widowControl/>
              <w:rPr>
                <w:rFonts w:ascii="Times New Roman" w:hAnsi="Times New Roman" w:cs="Times New Roman"/>
                <w:color w:val="auto"/>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720AEC" w:rsidRDefault="00720AEC">
            <w:pPr>
              <w:widowControl/>
              <w:rPr>
                <w:rFonts w:ascii="Times New Roman" w:hAnsi="Times New Roman" w:cs="Times New Roman"/>
                <w:color w:val="auto"/>
                <w:sz w:val="20"/>
                <w:szCs w:val="20"/>
              </w:rPr>
            </w:pPr>
          </w:p>
        </w:tc>
        <w:tc>
          <w:tcPr>
            <w:tcW w:w="2606" w:type="dxa"/>
            <w:vMerge/>
            <w:tcBorders>
              <w:top w:val="single" w:sz="4" w:space="0" w:color="auto"/>
              <w:left w:val="single" w:sz="4" w:space="0" w:color="auto"/>
              <w:bottom w:val="single" w:sz="4" w:space="0" w:color="auto"/>
              <w:right w:val="single" w:sz="4" w:space="0" w:color="auto"/>
            </w:tcBorders>
            <w:vAlign w:val="center"/>
            <w:hideMark/>
          </w:tcPr>
          <w:p w:rsidR="00720AEC" w:rsidRDefault="00720AEC">
            <w:pPr>
              <w:widowControl/>
              <w:rPr>
                <w:rFonts w:ascii="Times New Roman" w:hAnsi="Times New Roman" w:cs="Times New Roman"/>
                <w:color w:val="auto"/>
                <w:sz w:val="20"/>
                <w:szCs w:val="20"/>
              </w:rPr>
            </w:pPr>
          </w:p>
        </w:tc>
        <w:tc>
          <w:tcPr>
            <w:tcW w:w="2209" w:type="dxa"/>
            <w:gridSpan w:val="5"/>
            <w:vMerge/>
            <w:tcBorders>
              <w:top w:val="single" w:sz="4" w:space="0" w:color="auto"/>
              <w:left w:val="single" w:sz="4" w:space="0" w:color="auto"/>
              <w:bottom w:val="single" w:sz="4" w:space="0" w:color="auto"/>
              <w:right w:val="single" w:sz="4" w:space="0" w:color="auto"/>
            </w:tcBorders>
            <w:vAlign w:val="center"/>
            <w:hideMark/>
          </w:tcPr>
          <w:p w:rsidR="00720AEC" w:rsidRDefault="00720AEC">
            <w:pPr>
              <w:widowControl/>
              <w:rPr>
                <w:rFonts w:ascii="Times New Roman" w:hAnsi="Times New Roman" w:cs="Times New Roman"/>
                <w:color w:val="auto"/>
                <w:sz w:val="20"/>
                <w:szCs w:val="20"/>
              </w:rPr>
            </w:pPr>
          </w:p>
        </w:tc>
        <w:tc>
          <w:tcPr>
            <w:tcW w:w="3654" w:type="dxa"/>
            <w:gridSpan w:val="4"/>
            <w:tcBorders>
              <w:top w:val="single" w:sz="4" w:space="0" w:color="auto"/>
              <w:left w:val="single" w:sz="4" w:space="0" w:color="auto"/>
              <w:bottom w:val="single" w:sz="4" w:space="0" w:color="auto"/>
              <w:right w:val="single" w:sz="4" w:space="0" w:color="auto"/>
            </w:tcBorders>
          </w:tcPr>
          <w:p w:rsidR="00720AEC" w:rsidRDefault="00720AEC">
            <w:pPr>
              <w:pStyle w:val="a3"/>
              <w:spacing w:line="276" w:lineRule="auto"/>
            </w:pPr>
          </w:p>
        </w:tc>
      </w:tr>
      <w:tr w:rsidR="00720AEC" w:rsidTr="00327D01">
        <w:tc>
          <w:tcPr>
            <w:tcW w:w="509" w:type="dxa"/>
            <w:vMerge/>
            <w:tcBorders>
              <w:top w:val="nil"/>
              <w:left w:val="single" w:sz="4" w:space="0" w:color="auto"/>
              <w:bottom w:val="single" w:sz="4" w:space="0" w:color="auto"/>
              <w:right w:val="single" w:sz="4" w:space="0" w:color="auto"/>
            </w:tcBorders>
            <w:vAlign w:val="center"/>
            <w:hideMark/>
          </w:tcPr>
          <w:p w:rsidR="00720AEC" w:rsidRDefault="00720AEC">
            <w:pPr>
              <w:widowControl/>
              <w:rPr>
                <w:rFonts w:ascii="Times New Roman" w:hAnsi="Times New Roman" w:cs="Times New Roman"/>
                <w:color w:val="auto"/>
                <w:sz w:val="20"/>
                <w:szCs w:val="20"/>
              </w:rPr>
            </w:pPr>
          </w:p>
        </w:tc>
        <w:tc>
          <w:tcPr>
            <w:tcW w:w="397" w:type="dxa"/>
            <w:vMerge/>
            <w:tcBorders>
              <w:top w:val="single" w:sz="4" w:space="0" w:color="auto"/>
              <w:left w:val="single" w:sz="4" w:space="0" w:color="auto"/>
              <w:bottom w:val="single" w:sz="4" w:space="0" w:color="auto"/>
              <w:right w:val="single" w:sz="4" w:space="0" w:color="auto"/>
            </w:tcBorders>
            <w:vAlign w:val="center"/>
            <w:hideMark/>
          </w:tcPr>
          <w:p w:rsidR="00720AEC" w:rsidRDefault="00720AEC">
            <w:pPr>
              <w:widowControl/>
              <w:rPr>
                <w:rFonts w:ascii="Times New Roman" w:hAnsi="Times New Roman" w:cs="Times New Roman"/>
                <w:color w:val="auto"/>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720AEC" w:rsidRDefault="00720AEC">
            <w:pPr>
              <w:widowControl/>
              <w:rPr>
                <w:rFonts w:ascii="Times New Roman" w:hAnsi="Times New Roman" w:cs="Times New Roman"/>
                <w:color w:val="auto"/>
                <w:sz w:val="20"/>
                <w:szCs w:val="20"/>
              </w:rPr>
            </w:pPr>
          </w:p>
        </w:tc>
        <w:tc>
          <w:tcPr>
            <w:tcW w:w="2606" w:type="dxa"/>
            <w:tcBorders>
              <w:top w:val="single" w:sz="4" w:space="0" w:color="auto"/>
              <w:left w:val="single" w:sz="4" w:space="0" w:color="auto"/>
              <w:bottom w:val="single" w:sz="4" w:space="0" w:color="auto"/>
              <w:right w:val="single" w:sz="4" w:space="0" w:color="auto"/>
            </w:tcBorders>
            <w:hideMark/>
          </w:tcPr>
          <w:p w:rsidR="00720AEC" w:rsidRDefault="00720AEC">
            <w:pPr>
              <w:pStyle w:val="a3"/>
              <w:spacing w:line="276" w:lineRule="auto"/>
            </w:pPr>
            <w:r>
              <w:t>почтовый адрес:</w:t>
            </w:r>
          </w:p>
        </w:tc>
        <w:tc>
          <w:tcPr>
            <w:tcW w:w="2995" w:type="dxa"/>
            <w:gridSpan w:val="6"/>
            <w:tcBorders>
              <w:top w:val="single" w:sz="4" w:space="0" w:color="auto"/>
              <w:left w:val="single" w:sz="4" w:space="0" w:color="auto"/>
              <w:bottom w:val="single" w:sz="4" w:space="0" w:color="auto"/>
              <w:right w:val="single" w:sz="4" w:space="0" w:color="auto"/>
            </w:tcBorders>
            <w:hideMark/>
          </w:tcPr>
          <w:p w:rsidR="00720AEC" w:rsidRDefault="00720AEC">
            <w:pPr>
              <w:pStyle w:val="a3"/>
              <w:spacing w:line="276" w:lineRule="auto"/>
            </w:pPr>
            <w:r>
              <w:t>телефон для связи:</w:t>
            </w:r>
          </w:p>
        </w:tc>
        <w:tc>
          <w:tcPr>
            <w:tcW w:w="2868" w:type="dxa"/>
            <w:gridSpan w:val="3"/>
            <w:tcBorders>
              <w:top w:val="single" w:sz="4" w:space="0" w:color="auto"/>
              <w:left w:val="single" w:sz="4" w:space="0" w:color="auto"/>
              <w:bottom w:val="single" w:sz="4" w:space="0" w:color="auto"/>
              <w:right w:val="single" w:sz="4" w:space="0" w:color="auto"/>
            </w:tcBorders>
            <w:hideMark/>
          </w:tcPr>
          <w:p w:rsidR="00720AEC" w:rsidRDefault="00720AEC">
            <w:pPr>
              <w:pStyle w:val="a3"/>
              <w:spacing w:line="276" w:lineRule="auto"/>
            </w:pPr>
            <w:r>
              <w:t>адрес электронной почты (при наличии):</w:t>
            </w:r>
          </w:p>
        </w:tc>
      </w:tr>
      <w:tr w:rsidR="00327D01" w:rsidTr="00327D01">
        <w:trPr>
          <w:trHeight w:val="293"/>
        </w:trPr>
        <w:tc>
          <w:tcPr>
            <w:tcW w:w="509" w:type="dxa"/>
            <w:vMerge/>
            <w:tcBorders>
              <w:top w:val="nil"/>
              <w:left w:val="single" w:sz="4" w:space="0" w:color="auto"/>
              <w:bottom w:val="single" w:sz="4" w:space="0" w:color="auto"/>
              <w:right w:val="single" w:sz="4" w:space="0" w:color="auto"/>
            </w:tcBorders>
            <w:vAlign w:val="center"/>
            <w:hideMark/>
          </w:tcPr>
          <w:p w:rsidR="00327D01" w:rsidRDefault="00327D01">
            <w:pPr>
              <w:widowControl/>
              <w:rPr>
                <w:rFonts w:ascii="Times New Roman" w:hAnsi="Times New Roman" w:cs="Times New Roman"/>
                <w:color w:val="auto"/>
                <w:sz w:val="20"/>
                <w:szCs w:val="20"/>
              </w:rPr>
            </w:pPr>
          </w:p>
        </w:tc>
        <w:tc>
          <w:tcPr>
            <w:tcW w:w="397" w:type="dxa"/>
            <w:vMerge/>
            <w:tcBorders>
              <w:top w:val="single" w:sz="4" w:space="0" w:color="auto"/>
              <w:left w:val="single" w:sz="4" w:space="0" w:color="auto"/>
              <w:bottom w:val="single" w:sz="4" w:space="0" w:color="auto"/>
              <w:right w:val="single" w:sz="4" w:space="0" w:color="auto"/>
            </w:tcBorders>
            <w:vAlign w:val="center"/>
            <w:hideMark/>
          </w:tcPr>
          <w:p w:rsidR="00327D01" w:rsidRDefault="00327D01">
            <w:pPr>
              <w:widowControl/>
              <w:rPr>
                <w:rFonts w:ascii="Times New Roman" w:hAnsi="Times New Roman" w:cs="Times New Roman"/>
                <w:color w:val="auto"/>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327D01" w:rsidRDefault="00327D01">
            <w:pPr>
              <w:widowControl/>
              <w:rPr>
                <w:rFonts w:ascii="Times New Roman" w:hAnsi="Times New Roman" w:cs="Times New Roman"/>
                <w:color w:val="auto"/>
                <w:sz w:val="20"/>
                <w:szCs w:val="20"/>
              </w:rPr>
            </w:pPr>
          </w:p>
        </w:tc>
        <w:tc>
          <w:tcPr>
            <w:tcW w:w="2606" w:type="dxa"/>
            <w:tcBorders>
              <w:top w:val="single" w:sz="4" w:space="0" w:color="auto"/>
              <w:left w:val="single" w:sz="4" w:space="0" w:color="auto"/>
              <w:right w:val="single" w:sz="4" w:space="0" w:color="auto"/>
            </w:tcBorders>
          </w:tcPr>
          <w:p w:rsidR="00327D01" w:rsidRDefault="00327D01">
            <w:pPr>
              <w:pStyle w:val="a3"/>
              <w:spacing w:line="276" w:lineRule="auto"/>
            </w:pPr>
          </w:p>
        </w:tc>
        <w:tc>
          <w:tcPr>
            <w:tcW w:w="2995" w:type="dxa"/>
            <w:gridSpan w:val="6"/>
            <w:tcBorders>
              <w:top w:val="single" w:sz="4" w:space="0" w:color="auto"/>
              <w:left w:val="single" w:sz="4" w:space="0" w:color="auto"/>
              <w:bottom w:val="single" w:sz="4" w:space="0" w:color="auto"/>
              <w:right w:val="single" w:sz="4" w:space="0" w:color="auto"/>
            </w:tcBorders>
          </w:tcPr>
          <w:p w:rsidR="00327D01" w:rsidRDefault="00327D01">
            <w:pPr>
              <w:pStyle w:val="a3"/>
              <w:spacing w:line="276" w:lineRule="auto"/>
            </w:pPr>
          </w:p>
        </w:tc>
        <w:tc>
          <w:tcPr>
            <w:tcW w:w="2868" w:type="dxa"/>
            <w:gridSpan w:val="3"/>
            <w:tcBorders>
              <w:top w:val="single" w:sz="4" w:space="0" w:color="auto"/>
              <w:left w:val="single" w:sz="4" w:space="0" w:color="auto"/>
              <w:bottom w:val="single" w:sz="4" w:space="0" w:color="auto"/>
              <w:right w:val="single" w:sz="4" w:space="0" w:color="auto"/>
            </w:tcBorders>
          </w:tcPr>
          <w:p w:rsidR="00327D01" w:rsidRDefault="00327D01">
            <w:pPr>
              <w:pStyle w:val="a3"/>
              <w:spacing w:line="276" w:lineRule="auto"/>
            </w:pPr>
          </w:p>
        </w:tc>
      </w:tr>
      <w:tr w:rsidR="00720AEC" w:rsidTr="00327D01">
        <w:tc>
          <w:tcPr>
            <w:tcW w:w="509" w:type="dxa"/>
            <w:vMerge/>
            <w:tcBorders>
              <w:top w:val="nil"/>
              <w:left w:val="single" w:sz="4" w:space="0" w:color="auto"/>
              <w:bottom w:val="single" w:sz="4" w:space="0" w:color="auto"/>
              <w:right w:val="single" w:sz="4" w:space="0" w:color="auto"/>
            </w:tcBorders>
            <w:vAlign w:val="center"/>
            <w:hideMark/>
          </w:tcPr>
          <w:p w:rsidR="00720AEC" w:rsidRDefault="00720AEC">
            <w:pPr>
              <w:widowControl/>
              <w:rPr>
                <w:rFonts w:ascii="Times New Roman" w:hAnsi="Times New Roman" w:cs="Times New Roman"/>
                <w:color w:val="auto"/>
                <w:sz w:val="20"/>
                <w:szCs w:val="20"/>
              </w:rPr>
            </w:pPr>
          </w:p>
        </w:tc>
        <w:tc>
          <w:tcPr>
            <w:tcW w:w="397" w:type="dxa"/>
            <w:vMerge/>
            <w:tcBorders>
              <w:top w:val="single" w:sz="4" w:space="0" w:color="auto"/>
              <w:left w:val="single" w:sz="4" w:space="0" w:color="auto"/>
              <w:bottom w:val="single" w:sz="4" w:space="0" w:color="auto"/>
              <w:right w:val="single" w:sz="4" w:space="0" w:color="auto"/>
            </w:tcBorders>
            <w:vAlign w:val="center"/>
            <w:hideMark/>
          </w:tcPr>
          <w:p w:rsidR="00720AEC" w:rsidRDefault="00720AEC">
            <w:pPr>
              <w:widowControl/>
              <w:rPr>
                <w:rFonts w:ascii="Times New Roman" w:hAnsi="Times New Roman" w:cs="Times New Roman"/>
                <w:color w:val="auto"/>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720AEC" w:rsidRDefault="00720AEC">
            <w:pPr>
              <w:widowControl/>
              <w:rPr>
                <w:rFonts w:ascii="Times New Roman" w:hAnsi="Times New Roman" w:cs="Times New Roman"/>
                <w:color w:val="auto"/>
                <w:sz w:val="20"/>
                <w:szCs w:val="20"/>
              </w:rPr>
            </w:pPr>
          </w:p>
        </w:tc>
        <w:tc>
          <w:tcPr>
            <w:tcW w:w="8469" w:type="dxa"/>
            <w:gridSpan w:val="10"/>
            <w:tcBorders>
              <w:top w:val="single" w:sz="4" w:space="0" w:color="auto"/>
              <w:left w:val="single" w:sz="4" w:space="0" w:color="auto"/>
              <w:bottom w:val="single" w:sz="4" w:space="0" w:color="auto"/>
              <w:right w:val="single" w:sz="4" w:space="0" w:color="auto"/>
            </w:tcBorders>
            <w:hideMark/>
          </w:tcPr>
          <w:p w:rsidR="00720AEC" w:rsidRDefault="00720AEC">
            <w:pPr>
              <w:pStyle w:val="a3"/>
              <w:spacing w:line="276" w:lineRule="auto"/>
            </w:pPr>
            <w:r>
              <w:t>наименование и реквизиты документа, подтверждающего полномочия представителя:</w:t>
            </w:r>
          </w:p>
        </w:tc>
      </w:tr>
      <w:tr w:rsidR="00327D01" w:rsidTr="00327D01">
        <w:trPr>
          <w:trHeight w:val="285"/>
        </w:trPr>
        <w:tc>
          <w:tcPr>
            <w:tcW w:w="509" w:type="dxa"/>
            <w:vMerge/>
            <w:tcBorders>
              <w:top w:val="nil"/>
              <w:left w:val="single" w:sz="4" w:space="0" w:color="auto"/>
              <w:bottom w:val="single" w:sz="4" w:space="0" w:color="auto"/>
              <w:right w:val="single" w:sz="4" w:space="0" w:color="auto"/>
            </w:tcBorders>
            <w:vAlign w:val="center"/>
            <w:hideMark/>
          </w:tcPr>
          <w:p w:rsidR="00327D01" w:rsidRDefault="00327D01">
            <w:pPr>
              <w:widowControl/>
              <w:rPr>
                <w:rFonts w:ascii="Times New Roman" w:hAnsi="Times New Roman" w:cs="Times New Roman"/>
                <w:color w:val="auto"/>
                <w:sz w:val="20"/>
                <w:szCs w:val="20"/>
              </w:rPr>
            </w:pPr>
          </w:p>
        </w:tc>
        <w:tc>
          <w:tcPr>
            <w:tcW w:w="397" w:type="dxa"/>
            <w:vMerge/>
            <w:tcBorders>
              <w:top w:val="single" w:sz="4" w:space="0" w:color="auto"/>
              <w:left w:val="single" w:sz="4" w:space="0" w:color="auto"/>
              <w:bottom w:val="single" w:sz="4" w:space="0" w:color="auto"/>
              <w:right w:val="single" w:sz="4" w:space="0" w:color="auto"/>
            </w:tcBorders>
            <w:vAlign w:val="center"/>
            <w:hideMark/>
          </w:tcPr>
          <w:p w:rsidR="00327D01" w:rsidRDefault="00327D01">
            <w:pPr>
              <w:widowControl/>
              <w:rPr>
                <w:rFonts w:ascii="Times New Roman" w:hAnsi="Times New Roman" w:cs="Times New Roman"/>
                <w:color w:val="auto"/>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327D01" w:rsidRDefault="00327D01">
            <w:pPr>
              <w:widowControl/>
              <w:rPr>
                <w:rFonts w:ascii="Times New Roman" w:hAnsi="Times New Roman" w:cs="Times New Roman"/>
                <w:color w:val="auto"/>
                <w:sz w:val="20"/>
                <w:szCs w:val="20"/>
              </w:rPr>
            </w:pPr>
          </w:p>
        </w:tc>
        <w:tc>
          <w:tcPr>
            <w:tcW w:w="8469" w:type="dxa"/>
            <w:gridSpan w:val="10"/>
            <w:tcBorders>
              <w:top w:val="single" w:sz="4" w:space="0" w:color="auto"/>
              <w:left w:val="single" w:sz="4" w:space="0" w:color="auto"/>
              <w:right w:val="single" w:sz="4" w:space="0" w:color="auto"/>
            </w:tcBorders>
          </w:tcPr>
          <w:p w:rsidR="00327D01" w:rsidRDefault="00327D01">
            <w:pPr>
              <w:pStyle w:val="a3"/>
              <w:spacing w:line="276" w:lineRule="auto"/>
            </w:pPr>
          </w:p>
        </w:tc>
      </w:tr>
      <w:tr w:rsidR="00720AEC" w:rsidTr="00327D01">
        <w:tc>
          <w:tcPr>
            <w:tcW w:w="509" w:type="dxa"/>
            <w:vMerge/>
            <w:tcBorders>
              <w:top w:val="nil"/>
              <w:left w:val="single" w:sz="4" w:space="0" w:color="auto"/>
              <w:bottom w:val="single" w:sz="4" w:space="0" w:color="auto"/>
              <w:right w:val="single" w:sz="4" w:space="0" w:color="auto"/>
            </w:tcBorders>
            <w:vAlign w:val="center"/>
            <w:hideMark/>
          </w:tcPr>
          <w:p w:rsidR="00720AEC" w:rsidRDefault="00720AEC">
            <w:pPr>
              <w:widowControl/>
              <w:rPr>
                <w:rFonts w:ascii="Times New Roman" w:hAnsi="Times New Roman" w:cs="Times New Roman"/>
                <w:color w:val="auto"/>
                <w:sz w:val="20"/>
                <w:szCs w:val="20"/>
              </w:rPr>
            </w:pPr>
          </w:p>
        </w:tc>
        <w:tc>
          <w:tcPr>
            <w:tcW w:w="397" w:type="dxa"/>
            <w:vMerge/>
            <w:tcBorders>
              <w:top w:val="single" w:sz="4" w:space="0" w:color="auto"/>
              <w:left w:val="single" w:sz="4" w:space="0" w:color="auto"/>
              <w:bottom w:val="single" w:sz="4" w:space="0" w:color="auto"/>
              <w:right w:val="single" w:sz="4" w:space="0" w:color="auto"/>
            </w:tcBorders>
            <w:vAlign w:val="center"/>
            <w:hideMark/>
          </w:tcPr>
          <w:p w:rsidR="00720AEC" w:rsidRDefault="00720AEC">
            <w:pPr>
              <w:widowControl/>
              <w:rPr>
                <w:rFonts w:ascii="Times New Roman" w:hAnsi="Times New Roman" w:cs="Times New Roman"/>
                <w:color w:val="auto"/>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720AEC" w:rsidRDefault="00720AEC">
            <w:pPr>
              <w:widowControl/>
              <w:rPr>
                <w:rFonts w:ascii="Times New Roman" w:hAnsi="Times New Roman" w:cs="Times New Roman"/>
                <w:color w:val="auto"/>
                <w:sz w:val="20"/>
                <w:szCs w:val="20"/>
              </w:rPr>
            </w:pPr>
          </w:p>
        </w:tc>
        <w:tc>
          <w:tcPr>
            <w:tcW w:w="8469" w:type="dxa"/>
            <w:gridSpan w:val="10"/>
            <w:tcBorders>
              <w:top w:val="single" w:sz="4" w:space="0" w:color="auto"/>
              <w:left w:val="single" w:sz="4" w:space="0" w:color="auto"/>
              <w:bottom w:val="single" w:sz="4" w:space="0" w:color="auto"/>
              <w:right w:val="single" w:sz="4" w:space="0" w:color="auto"/>
            </w:tcBorders>
            <w:hideMark/>
          </w:tcPr>
          <w:p w:rsidR="00720AEC" w:rsidRDefault="00720AEC">
            <w:pPr>
              <w:pStyle w:val="a3"/>
              <w:spacing w:line="276" w:lineRule="auto"/>
            </w:pPr>
            <w:r>
              <w:t>юридическое лицо, в том числе орган государственной власти, иной государственный орган, орган местного самоуправления:</w:t>
            </w:r>
          </w:p>
        </w:tc>
      </w:tr>
      <w:tr w:rsidR="00327D01" w:rsidTr="00327D01">
        <w:trPr>
          <w:trHeight w:val="481"/>
        </w:trPr>
        <w:tc>
          <w:tcPr>
            <w:tcW w:w="509" w:type="dxa"/>
            <w:vMerge/>
            <w:tcBorders>
              <w:top w:val="nil"/>
              <w:left w:val="single" w:sz="4" w:space="0" w:color="auto"/>
              <w:bottom w:val="single" w:sz="4" w:space="0" w:color="auto"/>
              <w:right w:val="single" w:sz="4" w:space="0" w:color="auto"/>
            </w:tcBorders>
            <w:vAlign w:val="center"/>
            <w:hideMark/>
          </w:tcPr>
          <w:p w:rsidR="00327D01" w:rsidRDefault="00327D01">
            <w:pPr>
              <w:widowControl/>
              <w:rPr>
                <w:rFonts w:ascii="Times New Roman" w:hAnsi="Times New Roman" w:cs="Times New Roman"/>
                <w:color w:val="auto"/>
                <w:sz w:val="20"/>
                <w:szCs w:val="20"/>
              </w:rPr>
            </w:pPr>
          </w:p>
        </w:tc>
        <w:tc>
          <w:tcPr>
            <w:tcW w:w="397" w:type="dxa"/>
            <w:vMerge/>
            <w:tcBorders>
              <w:top w:val="single" w:sz="4" w:space="0" w:color="auto"/>
              <w:left w:val="single" w:sz="4" w:space="0" w:color="auto"/>
              <w:bottom w:val="single" w:sz="4" w:space="0" w:color="auto"/>
              <w:right w:val="single" w:sz="4" w:space="0" w:color="auto"/>
            </w:tcBorders>
            <w:vAlign w:val="center"/>
            <w:hideMark/>
          </w:tcPr>
          <w:p w:rsidR="00327D01" w:rsidRDefault="00327D01">
            <w:pPr>
              <w:widowControl/>
              <w:rPr>
                <w:rFonts w:ascii="Times New Roman" w:hAnsi="Times New Roman" w:cs="Times New Roman"/>
                <w:color w:val="auto"/>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327D01" w:rsidRDefault="00327D01">
            <w:pPr>
              <w:widowControl/>
              <w:rPr>
                <w:rFonts w:ascii="Times New Roman" w:hAnsi="Times New Roman" w:cs="Times New Roman"/>
                <w:color w:val="auto"/>
                <w:sz w:val="20"/>
                <w:szCs w:val="20"/>
              </w:rPr>
            </w:pPr>
          </w:p>
        </w:tc>
        <w:tc>
          <w:tcPr>
            <w:tcW w:w="2946" w:type="dxa"/>
            <w:gridSpan w:val="2"/>
            <w:tcBorders>
              <w:top w:val="single" w:sz="4" w:space="0" w:color="auto"/>
              <w:left w:val="single" w:sz="4" w:space="0" w:color="auto"/>
              <w:bottom w:val="single" w:sz="4" w:space="0" w:color="auto"/>
              <w:right w:val="single" w:sz="4" w:space="0" w:color="auto"/>
            </w:tcBorders>
            <w:hideMark/>
          </w:tcPr>
          <w:p w:rsidR="00327D01" w:rsidRDefault="00327D01">
            <w:pPr>
              <w:pStyle w:val="a3"/>
              <w:spacing w:line="276" w:lineRule="auto"/>
            </w:pPr>
            <w:r>
              <w:t>полное наименование:</w:t>
            </w:r>
          </w:p>
        </w:tc>
        <w:tc>
          <w:tcPr>
            <w:tcW w:w="5523" w:type="dxa"/>
            <w:gridSpan w:val="8"/>
            <w:tcBorders>
              <w:top w:val="single" w:sz="4" w:space="0" w:color="auto"/>
              <w:left w:val="single" w:sz="4" w:space="0" w:color="auto"/>
              <w:right w:val="single" w:sz="4" w:space="0" w:color="auto"/>
            </w:tcBorders>
          </w:tcPr>
          <w:p w:rsidR="00327D01" w:rsidRDefault="00327D01">
            <w:pPr>
              <w:pStyle w:val="a3"/>
              <w:spacing w:line="276" w:lineRule="auto"/>
            </w:pPr>
          </w:p>
        </w:tc>
      </w:tr>
      <w:tr w:rsidR="00720AEC" w:rsidTr="00327D01">
        <w:tc>
          <w:tcPr>
            <w:tcW w:w="509" w:type="dxa"/>
            <w:vMerge/>
            <w:tcBorders>
              <w:top w:val="nil"/>
              <w:left w:val="single" w:sz="4" w:space="0" w:color="auto"/>
              <w:bottom w:val="single" w:sz="4" w:space="0" w:color="auto"/>
              <w:right w:val="single" w:sz="4" w:space="0" w:color="auto"/>
            </w:tcBorders>
            <w:vAlign w:val="center"/>
            <w:hideMark/>
          </w:tcPr>
          <w:p w:rsidR="00720AEC" w:rsidRDefault="00720AEC">
            <w:pPr>
              <w:widowControl/>
              <w:rPr>
                <w:rFonts w:ascii="Times New Roman" w:hAnsi="Times New Roman" w:cs="Times New Roman"/>
                <w:color w:val="auto"/>
                <w:sz w:val="20"/>
                <w:szCs w:val="20"/>
              </w:rPr>
            </w:pPr>
          </w:p>
        </w:tc>
        <w:tc>
          <w:tcPr>
            <w:tcW w:w="397" w:type="dxa"/>
            <w:vMerge/>
            <w:tcBorders>
              <w:top w:val="single" w:sz="4" w:space="0" w:color="auto"/>
              <w:left w:val="single" w:sz="4" w:space="0" w:color="auto"/>
              <w:bottom w:val="single" w:sz="4" w:space="0" w:color="auto"/>
              <w:right w:val="single" w:sz="4" w:space="0" w:color="auto"/>
            </w:tcBorders>
            <w:vAlign w:val="center"/>
            <w:hideMark/>
          </w:tcPr>
          <w:p w:rsidR="00720AEC" w:rsidRDefault="00720AEC">
            <w:pPr>
              <w:widowControl/>
              <w:rPr>
                <w:rFonts w:ascii="Times New Roman" w:hAnsi="Times New Roman" w:cs="Times New Roman"/>
                <w:color w:val="auto"/>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720AEC" w:rsidRDefault="00720AEC">
            <w:pPr>
              <w:widowControl/>
              <w:rPr>
                <w:rFonts w:ascii="Times New Roman" w:hAnsi="Times New Roman" w:cs="Times New Roman"/>
                <w:color w:val="auto"/>
                <w:sz w:val="20"/>
                <w:szCs w:val="20"/>
              </w:rPr>
            </w:pPr>
          </w:p>
        </w:tc>
        <w:tc>
          <w:tcPr>
            <w:tcW w:w="3794" w:type="dxa"/>
            <w:gridSpan w:val="3"/>
            <w:tcBorders>
              <w:top w:val="single" w:sz="4" w:space="0" w:color="auto"/>
              <w:left w:val="single" w:sz="4" w:space="0" w:color="auto"/>
              <w:bottom w:val="single" w:sz="4" w:space="0" w:color="auto"/>
              <w:right w:val="single" w:sz="4" w:space="0" w:color="auto"/>
            </w:tcBorders>
            <w:hideMark/>
          </w:tcPr>
          <w:p w:rsidR="00720AEC" w:rsidRDefault="00720AEC">
            <w:pPr>
              <w:pStyle w:val="a3"/>
              <w:spacing w:line="276" w:lineRule="auto"/>
            </w:pPr>
            <w:r>
              <w:t>КПП (для российского юридического лица):</w:t>
            </w:r>
          </w:p>
        </w:tc>
        <w:tc>
          <w:tcPr>
            <w:tcW w:w="4675" w:type="dxa"/>
            <w:gridSpan w:val="7"/>
            <w:tcBorders>
              <w:top w:val="single" w:sz="4" w:space="0" w:color="auto"/>
              <w:left w:val="single" w:sz="4" w:space="0" w:color="auto"/>
              <w:bottom w:val="single" w:sz="4" w:space="0" w:color="auto"/>
              <w:right w:val="single" w:sz="4" w:space="0" w:color="auto"/>
            </w:tcBorders>
            <w:hideMark/>
          </w:tcPr>
          <w:p w:rsidR="00720AEC" w:rsidRDefault="00720AEC">
            <w:pPr>
              <w:pStyle w:val="a3"/>
              <w:spacing w:line="276" w:lineRule="auto"/>
            </w:pPr>
            <w:r>
              <w:t>ИНН (для российского юридического лица):</w:t>
            </w:r>
          </w:p>
        </w:tc>
      </w:tr>
      <w:tr w:rsidR="00720AEC" w:rsidTr="00327D01">
        <w:tc>
          <w:tcPr>
            <w:tcW w:w="509" w:type="dxa"/>
            <w:vMerge/>
            <w:tcBorders>
              <w:top w:val="nil"/>
              <w:left w:val="single" w:sz="4" w:space="0" w:color="auto"/>
              <w:bottom w:val="single" w:sz="4" w:space="0" w:color="auto"/>
              <w:right w:val="single" w:sz="4" w:space="0" w:color="auto"/>
            </w:tcBorders>
            <w:vAlign w:val="center"/>
            <w:hideMark/>
          </w:tcPr>
          <w:p w:rsidR="00720AEC" w:rsidRDefault="00720AEC">
            <w:pPr>
              <w:widowControl/>
              <w:rPr>
                <w:rFonts w:ascii="Times New Roman" w:hAnsi="Times New Roman" w:cs="Times New Roman"/>
                <w:color w:val="auto"/>
                <w:sz w:val="20"/>
                <w:szCs w:val="20"/>
              </w:rPr>
            </w:pPr>
          </w:p>
        </w:tc>
        <w:tc>
          <w:tcPr>
            <w:tcW w:w="397" w:type="dxa"/>
            <w:vMerge/>
            <w:tcBorders>
              <w:top w:val="single" w:sz="4" w:space="0" w:color="auto"/>
              <w:left w:val="single" w:sz="4" w:space="0" w:color="auto"/>
              <w:bottom w:val="single" w:sz="4" w:space="0" w:color="auto"/>
              <w:right w:val="single" w:sz="4" w:space="0" w:color="auto"/>
            </w:tcBorders>
            <w:vAlign w:val="center"/>
            <w:hideMark/>
          </w:tcPr>
          <w:p w:rsidR="00720AEC" w:rsidRDefault="00720AEC">
            <w:pPr>
              <w:widowControl/>
              <w:rPr>
                <w:rFonts w:ascii="Times New Roman" w:hAnsi="Times New Roman" w:cs="Times New Roman"/>
                <w:color w:val="auto"/>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720AEC" w:rsidRDefault="00720AEC">
            <w:pPr>
              <w:widowControl/>
              <w:rPr>
                <w:rFonts w:ascii="Times New Roman" w:hAnsi="Times New Roman" w:cs="Times New Roman"/>
                <w:color w:val="auto"/>
                <w:sz w:val="20"/>
                <w:szCs w:val="20"/>
              </w:rPr>
            </w:pPr>
          </w:p>
        </w:tc>
        <w:tc>
          <w:tcPr>
            <w:tcW w:w="4302" w:type="dxa"/>
            <w:gridSpan w:val="5"/>
            <w:tcBorders>
              <w:top w:val="single" w:sz="4" w:space="0" w:color="auto"/>
              <w:left w:val="single" w:sz="4" w:space="0" w:color="auto"/>
              <w:bottom w:val="single" w:sz="4" w:space="0" w:color="auto"/>
              <w:right w:val="single" w:sz="4" w:space="0" w:color="auto"/>
            </w:tcBorders>
          </w:tcPr>
          <w:p w:rsidR="00720AEC" w:rsidRDefault="00720AEC">
            <w:pPr>
              <w:pStyle w:val="a3"/>
              <w:spacing w:line="276" w:lineRule="auto"/>
            </w:pPr>
          </w:p>
        </w:tc>
        <w:tc>
          <w:tcPr>
            <w:tcW w:w="1785" w:type="dxa"/>
            <w:gridSpan w:val="3"/>
            <w:tcBorders>
              <w:top w:val="single" w:sz="4" w:space="0" w:color="auto"/>
              <w:left w:val="single" w:sz="4" w:space="0" w:color="auto"/>
              <w:bottom w:val="single" w:sz="4" w:space="0" w:color="auto"/>
              <w:right w:val="single" w:sz="4" w:space="0" w:color="auto"/>
            </w:tcBorders>
            <w:hideMark/>
          </w:tcPr>
          <w:p w:rsidR="00720AEC" w:rsidRDefault="00720AEC">
            <w:pPr>
              <w:pStyle w:val="a3"/>
              <w:spacing w:line="276" w:lineRule="auto"/>
            </w:pPr>
            <w:r>
              <w:t>Лист N ___</w:t>
            </w:r>
          </w:p>
        </w:tc>
        <w:tc>
          <w:tcPr>
            <w:tcW w:w="2382" w:type="dxa"/>
            <w:gridSpan w:val="2"/>
            <w:tcBorders>
              <w:top w:val="single" w:sz="4" w:space="0" w:color="auto"/>
              <w:left w:val="single" w:sz="4" w:space="0" w:color="auto"/>
              <w:bottom w:val="single" w:sz="4" w:space="0" w:color="auto"/>
              <w:right w:val="single" w:sz="4" w:space="0" w:color="auto"/>
            </w:tcBorders>
            <w:hideMark/>
          </w:tcPr>
          <w:p w:rsidR="00720AEC" w:rsidRDefault="00720AEC">
            <w:pPr>
              <w:pStyle w:val="a3"/>
              <w:spacing w:line="276" w:lineRule="auto"/>
            </w:pPr>
            <w:r>
              <w:t>Всего листов ___</w:t>
            </w:r>
          </w:p>
        </w:tc>
      </w:tr>
      <w:tr w:rsidR="00720AEC" w:rsidTr="00327D01">
        <w:tc>
          <w:tcPr>
            <w:tcW w:w="509" w:type="dxa"/>
            <w:vMerge/>
            <w:tcBorders>
              <w:top w:val="nil"/>
              <w:left w:val="single" w:sz="4" w:space="0" w:color="auto"/>
              <w:bottom w:val="single" w:sz="4" w:space="0" w:color="auto"/>
              <w:right w:val="single" w:sz="4" w:space="0" w:color="auto"/>
            </w:tcBorders>
            <w:vAlign w:val="center"/>
            <w:hideMark/>
          </w:tcPr>
          <w:p w:rsidR="00720AEC" w:rsidRDefault="00720AEC">
            <w:pPr>
              <w:widowControl/>
              <w:rPr>
                <w:rFonts w:ascii="Times New Roman" w:hAnsi="Times New Roman" w:cs="Times New Roman"/>
                <w:color w:val="auto"/>
                <w:sz w:val="20"/>
                <w:szCs w:val="20"/>
              </w:rPr>
            </w:pPr>
          </w:p>
        </w:tc>
        <w:tc>
          <w:tcPr>
            <w:tcW w:w="397" w:type="dxa"/>
            <w:vMerge/>
            <w:tcBorders>
              <w:top w:val="single" w:sz="4" w:space="0" w:color="auto"/>
              <w:left w:val="single" w:sz="4" w:space="0" w:color="auto"/>
              <w:bottom w:val="single" w:sz="4" w:space="0" w:color="auto"/>
              <w:right w:val="single" w:sz="4" w:space="0" w:color="auto"/>
            </w:tcBorders>
            <w:vAlign w:val="center"/>
            <w:hideMark/>
          </w:tcPr>
          <w:p w:rsidR="00720AEC" w:rsidRDefault="00720AEC">
            <w:pPr>
              <w:widowControl/>
              <w:rPr>
                <w:rFonts w:ascii="Times New Roman" w:hAnsi="Times New Roman" w:cs="Times New Roman"/>
                <w:color w:val="auto"/>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720AEC" w:rsidRDefault="00720AEC">
            <w:pPr>
              <w:widowControl/>
              <w:rPr>
                <w:rFonts w:ascii="Times New Roman" w:hAnsi="Times New Roman" w:cs="Times New Roman"/>
                <w:color w:val="auto"/>
                <w:sz w:val="20"/>
                <w:szCs w:val="20"/>
              </w:rPr>
            </w:pPr>
          </w:p>
        </w:tc>
        <w:tc>
          <w:tcPr>
            <w:tcW w:w="2946" w:type="dxa"/>
            <w:gridSpan w:val="2"/>
            <w:tcBorders>
              <w:top w:val="single" w:sz="4" w:space="0" w:color="auto"/>
              <w:left w:val="single" w:sz="4" w:space="0" w:color="auto"/>
              <w:bottom w:val="single" w:sz="4" w:space="0" w:color="auto"/>
              <w:right w:val="single" w:sz="4" w:space="0" w:color="auto"/>
            </w:tcBorders>
            <w:hideMark/>
          </w:tcPr>
          <w:p w:rsidR="00720AEC" w:rsidRDefault="00720AEC">
            <w:pPr>
              <w:pStyle w:val="a3"/>
              <w:spacing w:line="276" w:lineRule="auto"/>
            </w:pPr>
            <w:r>
              <w:t>страна регистрации (инкорпорации) (для иностранного юридического лица):</w:t>
            </w:r>
          </w:p>
        </w:tc>
        <w:tc>
          <w:tcPr>
            <w:tcW w:w="2655" w:type="dxa"/>
            <w:gridSpan w:val="5"/>
            <w:tcBorders>
              <w:top w:val="single" w:sz="4" w:space="0" w:color="auto"/>
              <w:left w:val="single" w:sz="4" w:space="0" w:color="auto"/>
              <w:bottom w:val="single" w:sz="4" w:space="0" w:color="auto"/>
              <w:right w:val="single" w:sz="4" w:space="0" w:color="auto"/>
            </w:tcBorders>
            <w:hideMark/>
          </w:tcPr>
          <w:p w:rsidR="00720AEC" w:rsidRDefault="00720AEC">
            <w:pPr>
              <w:pStyle w:val="a3"/>
              <w:spacing w:line="276" w:lineRule="auto"/>
            </w:pPr>
            <w:r>
              <w:t>дата регистрации (для иностранного юридического лица):</w:t>
            </w:r>
          </w:p>
        </w:tc>
        <w:tc>
          <w:tcPr>
            <w:tcW w:w="2868" w:type="dxa"/>
            <w:gridSpan w:val="3"/>
            <w:tcBorders>
              <w:top w:val="single" w:sz="4" w:space="0" w:color="auto"/>
              <w:left w:val="single" w:sz="4" w:space="0" w:color="auto"/>
              <w:bottom w:val="single" w:sz="4" w:space="0" w:color="auto"/>
              <w:right w:val="single" w:sz="4" w:space="0" w:color="auto"/>
            </w:tcBorders>
            <w:hideMark/>
          </w:tcPr>
          <w:p w:rsidR="00720AEC" w:rsidRDefault="00720AEC">
            <w:pPr>
              <w:pStyle w:val="a3"/>
              <w:spacing w:line="276" w:lineRule="auto"/>
            </w:pPr>
            <w:r>
              <w:t>номер регистрации (для иностранного юридического лица):</w:t>
            </w:r>
          </w:p>
        </w:tc>
      </w:tr>
      <w:tr w:rsidR="00720AEC" w:rsidTr="00327D01">
        <w:tc>
          <w:tcPr>
            <w:tcW w:w="509" w:type="dxa"/>
            <w:vMerge/>
            <w:tcBorders>
              <w:top w:val="nil"/>
              <w:left w:val="single" w:sz="4" w:space="0" w:color="auto"/>
              <w:bottom w:val="single" w:sz="4" w:space="0" w:color="auto"/>
              <w:right w:val="single" w:sz="4" w:space="0" w:color="auto"/>
            </w:tcBorders>
            <w:vAlign w:val="center"/>
            <w:hideMark/>
          </w:tcPr>
          <w:p w:rsidR="00720AEC" w:rsidRDefault="00720AEC">
            <w:pPr>
              <w:widowControl/>
              <w:rPr>
                <w:rFonts w:ascii="Times New Roman" w:hAnsi="Times New Roman" w:cs="Times New Roman"/>
                <w:color w:val="auto"/>
                <w:sz w:val="20"/>
                <w:szCs w:val="20"/>
              </w:rPr>
            </w:pPr>
          </w:p>
        </w:tc>
        <w:tc>
          <w:tcPr>
            <w:tcW w:w="397" w:type="dxa"/>
            <w:vMerge/>
            <w:tcBorders>
              <w:top w:val="single" w:sz="4" w:space="0" w:color="auto"/>
              <w:left w:val="single" w:sz="4" w:space="0" w:color="auto"/>
              <w:bottom w:val="single" w:sz="4" w:space="0" w:color="auto"/>
              <w:right w:val="single" w:sz="4" w:space="0" w:color="auto"/>
            </w:tcBorders>
            <w:vAlign w:val="center"/>
            <w:hideMark/>
          </w:tcPr>
          <w:p w:rsidR="00720AEC" w:rsidRDefault="00720AEC">
            <w:pPr>
              <w:widowControl/>
              <w:rPr>
                <w:rFonts w:ascii="Times New Roman" w:hAnsi="Times New Roman" w:cs="Times New Roman"/>
                <w:color w:val="auto"/>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720AEC" w:rsidRDefault="00720AEC">
            <w:pPr>
              <w:widowControl/>
              <w:rPr>
                <w:rFonts w:ascii="Times New Roman" w:hAnsi="Times New Roman" w:cs="Times New Roman"/>
                <w:color w:val="auto"/>
                <w:sz w:val="20"/>
                <w:szCs w:val="20"/>
              </w:rPr>
            </w:pPr>
          </w:p>
        </w:tc>
        <w:tc>
          <w:tcPr>
            <w:tcW w:w="2946" w:type="dxa"/>
            <w:gridSpan w:val="2"/>
            <w:tcBorders>
              <w:top w:val="single" w:sz="4" w:space="0" w:color="auto"/>
              <w:left w:val="single" w:sz="4" w:space="0" w:color="auto"/>
              <w:bottom w:val="single" w:sz="4" w:space="0" w:color="auto"/>
              <w:right w:val="single" w:sz="4" w:space="0" w:color="auto"/>
            </w:tcBorders>
          </w:tcPr>
          <w:p w:rsidR="00720AEC" w:rsidRDefault="00720AEC">
            <w:pPr>
              <w:pStyle w:val="a3"/>
              <w:spacing w:line="276" w:lineRule="auto"/>
            </w:pPr>
          </w:p>
        </w:tc>
        <w:tc>
          <w:tcPr>
            <w:tcW w:w="2655" w:type="dxa"/>
            <w:gridSpan w:val="5"/>
            <w:vMerge w:val="restart"/>
            <w:tcBorders>
              <w:top w:val="single" w:sz="4" w:space="0" w:color="auto"/>
              <w:left w:val="single" w:sz="4" w:space="0" w:color="auto"/>
              <w:bottom w:val="single" w:sz="4" w:space="0" w:color="auto"/>
              <w:right w:val="single" w:sz="4" w:space="0" w:color="auto"/>
            </w:tcBorders>
            <w:hideMark/>
          </w:tcPr>
          <w:p w:rsidR="00720AEC" w:rsidRDefault="00720AEC">
            <w:pPr>
              <w:pStyle w:val="a3"/>
              <w:spacing w:line="276" w:lineRule="auto"/>
            </w:pPr>
            <w:r>
              <w:t>"__" _________ ___ г.</w:t>
            </w:r>
          </w:p>
        </w:tc>
        <w:tc>
          <w:tcPr>
            <w:tcW w:w="2868" w:type="dxa"/>
            <w:gridSpan w:val="3"/>
            <w:vMerge w:val="restart"/>
            <w:tcBorders>
              <w:top w:val="single" w:sz="4" w:space="0" w:color="auto"/>
              <w:left w:val="single" w:sz="4" w:space="0" w:color="auto"/>
              <w:bottom w:val="single" w:sz="4" w:space="0" w:color="auto"/>
              <w:right w:val="single" w:sz="4" w:space="0" w:color="auto"/>
            </w:tcBorders>
          </w:tcPr>
          <w:p w:rsidR="00720AEC" w:rsidRDefault="00720AEC">
            <w:pPr>
              <w:pStyle w:val="a3"/>
              <w:spacing w:line="276" w:lineRule="auto"/>
            </w:pPr>
          </w:p>
        </w:tc>
      </w:tr>
      <w:tr w:rsidR="00720AEC" w:rsidTr="00327D01">
        <w:tc>
          <w:tcPr>
            <w:tcW w:w="509" w:type="dxa"/>
            <w:vMerge/>
            <w:tcBorders>
              <w:top w:val="nil"/>
              <w:left w:val="single" w:sz="4" w:space="0" w:color="auto"/>
              <w:bottom w:val="single" w:sz="4" w:space="0" w:color="auto"/>
              <w:right w:val="single" w:sz="4" w:space="0" w:color="auto"/>
            </w:tcBorders>
            <w:vAlign w:val="center"/>
            <w:hideMark/>
          </w:tcPr>
          <w:p w:rsidR="00720AEC" w:rsidRDefault="00720AEC">
            <w:pPr>
              <w:widowControl/>
              <w:rPr>
                <w:rFonts w:ascii="Times New Roman" w:hAnsi="Times New Roman" w:cs="Times New Roman"/>
                <w:color w:val="auto"/>
                <w:sz w:val="20"/>
                <w:szCs w:val="20"/>
              </w:rPr>
            </w:pPr>
          </w:p>
        </w:tc>
        <w:tc>
          <w:tcPr>
            <w:tcW w:w="397" w:type="dxa"/>
            <w:vMerge/>
            <w:tcBorders>
              <w:top w:val="single" w:sz="4" w:space="0" w:color="auto"/>
              <w:left w:val="single" w:sz="4" w:space="0" w:color="auto"/>
              <w:bottom w:val="single" w:sz="4" w:space="0" w:color="auto"/>
              <w:right w:val="single" w:sz="4" w:space="0" w:color="auto"/>
            </w:tcBorders>
            <w:vAlign w:val="center"/>
            <w:hideMark/>
          </w:tcPr>
          <w:p w:rsidR="00720AEC" w:rsidRDefault="00720AEC">
            <w:pPr>
              <w:widowControl/>
              <w:rPr>
                <w:rFonts w:ascii="Times New Roman" w:hAnsi="Times New Roman" w:cs="Times New Roman"/>
                <w:color w:val="auto"/>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720AEC" w:rsidRDefault="00720AEC">
            <w:pPr>
              <w:widowControl/>
              <w:rPr>
                <w:rFonts w:ascii="Times New Roman" w:hAnsi="Times New Roman" w:cs="Times New Roman"/>
                <w:color w:val="auto"/>
                <w:sz w:val="20"/>
                <w:szCs w:val="20"/>
              </w:rPr>
            </w:pPr>
          </w:p>
        </w:tc>
        <w:tc>
          <w:tcPr>
            <w:tcW w:w="2946" w:type="dxa"/>
            <w:gridSpan w:val="2"/>
            <w:tcBorders>
              <w:top w:val="single" w:sz="4" w:space="0" w:color="auto"/>
              <w:left w:val="single" w:sz="4" w:space="0" w:color="auto"/>
              <w:bottom w:val="single" w:sz="4" w:space="0" w:color="auto"/>
              <w:right w:val="single" w:sz="4" w:space="0" w:color="auto"/>
            </w:tcBorders>
          </w:tcPr>
          <w:p w:rsidR="00720AEC" w:rsidRDefault="00720AEC">
            <w:pPr>
              <w:pStyle w:val="a3"/>
              <w:spacing w:line="276" w:lineRule="auto"/>
            </w:pPr>
          </w:p>
        </w:tc>
        <w:tc>
          <w:tcPr>
            <w:tcW w:w="2655" w:type="dxa"/>
            <w:gridSpan w:val="5"/>
            <w:vMerge/>
            <w:tcBorders>
              <w:top w:val="single" w:sz="4" w:space="0" w:color="auto"/>
              <w:left w:val="single" w:sz="4" w:space="0" w:color="auto"/>
              <w:bottom w:val="single" w:sz="4" w:space="0" w:color="auto"/>
              <w:right w:val="single" w:sz="4" w:space="0" w:color="auto"/>
            </w:tcBorders>
            <w:vAlign w:val="center"/>
            <w:hideMark/>
          </w:tcPr>
          <w:p w:rsidR="00720AEC" w:rsidRDefault="00720AEC">
            <w:pPr>
              <w:widowControl/>
              <w:rPr>
                <w:rFonts w:ascii="Times New Roman" w:hAnsi="Times New Roman" w:cs="Times New Roman"/>
                <w:color w:val="auto"/>
                <w:sz w:val="20"/>
                <w:szCs w:val="20"/>
              </w:rPr>
            </w:pPr>
          </w:p>
        </w:tc>
        <w:tc>
          <w:tcPr>
            <w:tcW w:w="2868" w:type="dxa"/>
            <w:gridSpan w:val="3"/>
            <w:vMerge/>
            <w:tcBorders>
              <w:top w:val="single" w:sz="4" w:space="0" w:color="auto"/>
              <w:left w:val="single" w:sz="4" w:space="0" w:color="auto"/>
              <w:bottom w:val="single" w:sz="4" w:space="0" w:color="auto"/>
              <w:right w:val="single" w:sz="4" w:space="0" w:color="auto"/>
            </w:tcBorders>
            <w:vAlign w:val="center"/>
            <w:hideMark/>
          </w:tcPr>
          <w:p w:rsidR="00720AEC" w:rsidRDefault="00720AEC">
            <w:pPr>
              <w:widowControl/>
              <w:rPr>
                <w:rFonts w:ascii="Times New Roman" w:hAnsi="Times New Roman" w:cs="Times New Roman"/>
                <w:color w:val="auto"/>
                <w:sz w:val="20"/>
                <w:szCs w:val="20"/>
              </w:rPr>
            </w:pPr>
          </w:p>
        </w:tc>
      </w:tr>
      <w:tr w:rsidR="00720AEC" w:rsidTr="00327D01">
        <w:tc>
          <w:tcPr>
            <w:tcW w:w="509" w:type="dxa"/>
            <w:vMerge/>
            <w:tcBorders>
              <w:top w:val="nil"/>
              <w:left w:val="single" w:sz="4" w:space="0" w:color="auto"/>
              <w:bottom w:val="single" w:sz="4" w:space="0" w:color="auto"/>
              <w:right w:val="single" w:sz="4" w:space="0" w:color="auto"/>
            </w:tcBorders>
            <w:vAlign w:val="center"/>
            <w:hideMark/>
          </w:tcPr>
          <w:p w:rsidR="00720AEC" w:rsidRDefault="00720AEC">
            <w:pPr>
              <w:widowControl/>
              <w:rPr>
                <w:rFonts w:ascii="Times New Roman" w:hAnsi="Times New Roman" w:cs="Times New Roman"/>
                <w:color w:val="auto"/>
                <w:sz w:val="20"/>
                <w:szCs w:val="20"/>
              </w:rPr>
            </w:pPr>
          </w:p>
        </w:tc>
        <w:tc>
          <w:tcPr>
            <w:tcW w:w="397" w:type="dxa"/>
            <w:vMerge/>
            <w:tcBorders>
              <w:top w:val="single" w:sz="4" w:space="0" w:color="auto"/>
              <w:left w:val="single" w:sz="4" w:space="0" w:color="auto"/>
              <w:bottom w:val="single" w:sz="4" w:space="0" w:color="auto"/>
              <w:right w:val="single" w:sz="4" w:space="0" w:color="auto"/>
            </w:tcBorders>
            <w:vAlign w:val="center"/>
            <w:hideMark/>
          </w:tcPr>
          <w:p w:rsidR="00720AEC" w:rsidRDefault="00720AEC">
            <w:pPr>
              <w:widowControl/>
              <w:rPr>
                <w:rFonts w:ascii="Times New Roman" w:hAnsi="Times New Roman" w:cs="Times New Roman"/>
                <w:color w:val="auto"/>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720AEC" w:rsidRDefault="00720AEC">
            <w:pPr>
              <w:widowControl/>
              <w:rPr>
                <w:rFonts w:ascii="Times New Roman" w:hAnsi="Times New Roman" w:cs="Times New Roman"/>
                <w:color w:val="auto"/>
                <w:sz w:val="20"/>
                <w:szCs w:val="20"/>
              </w:rPr>
            </w:pPr>
          </w:p>
        </w:tc>
        <w:tc>
          <w:tcPr>
            <w:tcW w:w="2946" w:type="dxa"/>
            <w:gridSpan w:val="2"/>
            <w:tcBorders>
              <w:top w:val="single" w:sz="4" w:space="0" w:color="auto"/>
              <w:left w:val="single" w:sz="4" w:space="0" w:color="auto"/>
              <w:bottom w:val="single" w:sz="4" w:space="0" w:color="auto"/>
              <w:right w:val="single" w:sz="4" w:space="0" w:color="auto"/>
            </w:tcBorders>
            <w:hideMark/>
          </w:tcPr>
          <w:p w:rsidR="00720AEC" w:rsidRDefault="00720AEC">
            <w:pPr>
              <w:pStyle w:val="a3"/>
              <w:spacing w:line="276" w:lineRule="auto"/>
            </w:pPr>
            <w:r>
              <w:t>почтовый адрес:</w:t>
            </w:r>
          </w:p>
        </w:tc>
        <w:tc>
          <w:tcPr>
            <w:tcW w:w="2655" w:type="dxa"/>
            <w:gridSpan w:val="5"/>
            <w:tcBorders>
              <w:top w:val="single" w:sz="4" w:space="0" w:color="auto"/>
              <w:left w:val="single" w:sz="4" w:space="0" w:color="auto"/>
              <w:bottom w:val="single" w:sz="4" w:space="0" w:color="auto"/>
              <w:right w:val="single" w:sz="4" w:space="0" w:color="auto"/>
            </w:tcBorders>
            <w:hideMark/>
          </w:tcPr>
          <w:p w:rsidR="00720AEC" w:rsidRDefault="00720AEC">
            <w:pPr>
              <w:pStyle w:val="a3"/>
              <w:spacing w:line="276" w:lineRule="auto"/>
            </w:pPr>
            <w:r>
              <w:t>телефон для связи:</w:t>
            </w:r>
          </w:p>
        </w:tc>
        <w:tc>
          <w:tcPr>
            <w:tcW w:w="2868" w:type="dxa"/>
            <w:gridSpan w:val="3"/>
            <w:tcBorders>
              <w:top w:val="single" w:sz="4" w:space="0" w:color="auto"/>
              <w:left w:val="single" w:sz="4" w:space="0" w:color="auto"/>
              <w:bottom w:val="single" w:sz="4" w:space="0" w:color="auto"/>
              <w:right w:val="single" w:sz="4" w:space="0" w:color="auto"/>
            </w:tcBorders>
            <w:hideMark/>
          </w:tcPr>
          <w:p w:rsidR="00720AEC" w:rsidRDefault="00720AEC">
            <w:pPr>
              <w:pStyle w:val="a3"/>
              <w:spacing w:line="276" w:lineRule="auto"/>
            </w:pPr>
            <w:r>
              <w:t>адрес электронной почты (при наличии):</w:t>
            </w:r>
          </w:p>
        </w:tc>
      </w:tr>
      <w:tr w:rsidR="00720AEC" w:rsidTr="00327D01">
        <w:tc>
          <w:tcPr>
            <w:tcW w:w="509" w:type="dxa"/>
            <w:vMerge/>
            <w:tcBorders>
              <w:top w:val="nil"/>
              <w:left w:val="single" w:sz="4" w:space="0" w:color="auto"/>
              <w:bottom w:val="single" w:sz="4" w:space="0" w:color="auto"/>
              <w:right w:val="single" w:sz="4" w:space="0" w:color="auto"/>
            </w:tcBorders>
            <w:vAlign w:val="center"/>
            <w:hideMark/>
          </w:tcPr>
          <w:p w:rsidR="00720AEC" w:rsidRDefault="00720AEC">
            <w:pPr>
              <w:widowControl/>
              <w:rPr>
                <w:rFonts w:ascii="Times New Roman" w:hAnsi="Times New Roman" w:cs="Times New Roman"/>
                <w:color w:val="auto"/>
                <w:sz w:val="20"/>
                <w:szCs w:val="20"/>
              </w:rPr>
            </w:pPr>
          </w:p>
        </w:tc>
        <w:tc>
          <w:tcPr>
            <w:tcW w:w="397" w:type="dxa"/>
            <w:vMerge/>
            <w:tcBorders>
              <w:top w:val="single" w:sz="4" w:space="0" w:color="auto"/>
              <w:left w:val="single" w:sz="4" w:space="0" w:color="auto"/>
              <w:bottom w:val="single" w:sz="4" w:space="0" w:color="auto"/>
              <w:right w:val="single" w:sz="4" w:space="0" w:color="auto"/>
            </w:tcBorders>
            <w:vAlign w:val="center"/>
            <w:hideMark/>
          </w:tcPr>
          <w:p w:rsidR="00720AEC" w:rsidRDefault="00720AEC">
            <w:pPr>
              <w:widowControl/>
              <w:rPr>
                <w:rFonts w:ascii="Times New Roman" w:hAnsi="Times New Roman" w:cs="Times New Roman"/>
                <w:color w:val="auto"/>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720AEC" w:rsidRDefault="00720AEC">
            <w:pPr>
              <w:widowControl/>
              <w:rPr>
                <w:rFonts w:ascii="Times New Roman" w:hAnsi="Times New Roman" w:cs="Times New Roman"/>
                <w:color w:val="auto"/>
                <w:sz w:val="20"/>
                <w:szCs w:val="20"/>
              </w:rPr>
            </w:pPr>
          </w:p>
        </w:tc>
        <w:tc>
          <w:tcPr>
            <w:tcW w:w="2946" w:type="dxa"/>
            <w:gridSpan w:val="2"/>
            <w:tcBorders>
              <w:top w:val="single" w:sz="4" w:space="0" w:color="auto"/>
              <w:left w:val="single" w:sz="4" w:space="0" w:color="auto"/>
              <w:bottom w:val="single" w:sz="4" w:space="0" w:color="auto"/>
              <w:right w:val="single" w:sz="4" w:space="0" w:color="auto"/>
            </w:tcBorders>
          </w:tcPr>
          <w:p w:rsidR="00720AEC" w:rsidRDefault="00720AEC">
            <w:pPr>
              <w:pStyle w:val="a3"/>
              <w:spacing w:line="276" w:lineRule="auto"/>
            </w:pPr>
          </w:p>
        </w:tc>
        <w:tc>
          <w:tcPr>
            <w:tcW w:w="2655" w:type="dxa"/>
            <w:gridSpan w:val="5"/>
            <w:vMerge w:val="restart"/>
            <w:tcBorders>
              <w:top w:val="single" w:sz="4" w:space="0" w:color="auto"/>
              <w:left w:val="single" w:sz="4" w:space="0" w:color="auto"/>
              <w:bottom w:val="single" w:sz="4" w:space="0" w:color="auto"/>
              <w:right w:val="single" w:sz="4" w:space="0" w:color="auto"/>
            </w:tcBorders>
          </w:tcPr>
          <w:p w:rsidR="00720AEC" w:rsidRDefault="00720AEC">
            <w:pPr>
              <w:pStyle w:val="a3"/>
              <w:spacing w:line="276" w:lineRule="auto"/>
            </w:pPr>
          </w:p>
        </w:tc>
        <w:tc>
          <w:tcPr>
            <w:tcW w:w="2868" w:type="dxa"/>
            <w:gridSpan w:val="3"/>
            <w:vMerge w:val="restart"/>
            <w:tcBorders>
              <w:top w:val="single" w:sz="4" w:space="0" w:color="auto"/>
              <w:left w:val="single" w:sz="4" w:space="0" w:color="auto"/>
              <w:bottom w:val="single" w:sz="4" w:space="0" w:color="auto"/>
              <w:right w:val="single" w:sz="4" w:space="0" w:color="auto"/>
            </w:tcBorders>
          </w:tcPr>
          <w:p w:rsidR="00720AEC" w:rsidRDefault="00720AEC">
            <w:pPr>
              <w:pStyle w:val="a3"/>
              <w:spacing w:line="276" w:lineRule="auto"/>
            </w:pPr>
          </w:p>
        </w:tc>
      </w:tr>
      <w:tr w:rsidR="00720AEC" w:rsidTr="00327D01">
        <w:tc>
          <w:tcPr>
            <w:tcW w:w="509" w:type="dxa"/>
            <w:vMerge/>
            <w:tcBorders>
              <w:top w:val="nil"/>
              <w:left w:val="single" w:sz="4" w:space="0" w:color="auto"/>
              <w:bottom w:val="single" w:sz="4" w:space="0" w:color="auto"/>
              <w:right w:val="single" w:sz="4" w:space="0" w:color="auto"/>
            </w:tcBorders>
            <w:vAlign w:val="center"/>
            <w:hideMark/>
          </w:tcPr>
          <w:p w:rsidR="00720AEC" w:rsidRDefault="00720AEC">
            <w:pPr>
              <w:widowControl/>
              <w:rPr>
                <w:rFonts w:ascii="Times New Roman" w:hAnsi="Times New Roman" w:cs="Times New Roman"/>
                <w:color w:val="auto"/>
                <w:sz w:val="20"/>
                <w:szCs w:val="20"/>
              </w:rPr>
            </w:pPr>
          </w:p>
        </w:tc>
        <w:tc>
          <w:tcPr>
            <w:tcW w:w="397" w:type="dxa"/>
            <w:vMerge/>
            <w:tcBorders>
              <w:top w:val="single" w:sz="4" w:space="0" w:color="auto"/>
              <w:left w:val="single" w:sz="4" w:space="0" w:color="auto"/>
              <w:bottom w:val="single" w:sz="4" w:space="0" w:color="auto"/>
              <w:right w:val="single" w:sz="4" w:space="0" w:color="auto"/>
            </w:tcBorders>
            <w:vAlign w:val="center"/>
            <w:hideMark/>
          </w:tcPr>
          <w:p w:rsidR="00720AEC" w:rsidRDefault="00720AEC">
            <w:pPr>
              <w:widowControl/>
              <w:rPr>
                <w:rFonts w:ascii="Times New Roman" w:hAnsi="Times New Roman" w:cs="Times New Roman"/>
                <w:color w:val="auto"/>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720AEC" w:rsidRDefault="00720AEC">
            <w:pPr>
              <w:widowControl/>
              <w:rPr>
                <w:rFonts w:ascii="Times New Roman" w:hAnsi="Times New Roman" w:cs="Times New Roman"/>
                <w:color w:val="auto"/>
                <w:sz w:val="20"/>
                <w:szCs w:val="20"/>
              </w:rPr>
            </w:pPr>
          </w:p>
        </w:tc>
        <w:tc>
          <w:tcPr>
            <w:tcW w:w="2946" w:type="dxa"/>
            <w:gridSpan w:val="2"/>
            <w:tcBorders>
              <w:top w:val="single" w:sz="4" w:space="0" w:color="auto"/>
              <w:left w:val="single" w:sz="4" w:space="0" w:color="auto"/>
              <w:bottom w:val="single" w:sz="4" w:space="0" w:color="auto"/>
              <w:right w:val="single" w:sz="4" w:space="0" w:color="auto"/>
            </w:tcBorders>
          </w:tcPr>
          <w:p w:rsidR="00720AEC" w:rsidRDefault="00720AEC">
            <w:pPr>
              <w:pStyle w:val="a3"/>
              <w:spacing w:line="276" w:lineRule="auto"/>
            </w:pPr>
          </w:p>
        </w:tc>
        <w:tc>
          <w:tcPr>
            <w:tcW w:w="2655" w:type="dxa"/>
            <w:gridSpan w:val="5"/>
            <w:vMerge/>
            <w:tcBorders>
              <w:top w:val="single" w:sz="4" w:space="0" w:color="auto"/>
              <w:left w:val="single" w:sz="4" w:space="0" w:color="auto"/>
              <w:bottom w:val="single" w:sz="4" w:space="0" w:color="auto"/>
              <w:right w:val="single" w:sz="4" w:space="0" w:color="auto"/>
            </w:tcBorders>
            <w:vAlign w:val="center"/>
            <w:hideMark/>
          </w:tcPr>
          <w:p w:rsidR="00720AEC" w:rsidRDefault="00720AEC">
            <w:pPr>
              <w:widowControl/>
              <w:rPr>
                <w:rFonts w:ascii="Times New Roman" w:hAnsi="Times New Roman" w:cs="Times New Roman"/>
                <w:color w:val="auto"/>
                <w:sz w:val="20"/>
                <w:szCs w:val="20"/>
              </w:rPr>
            </w:pPr>
          </w:p>
        </w:tc>
        <w:tc>
          <w:tcPr>
            <w:tcW w:w="2868" w:type="dxa"/>
            <w:gridSpan w:val="3"/>
            <w:vMerge/>
            <w:tcBorders>
              <w:top w:val="single" w:sz="4" w:space="0" w:color="auto"/>
              <w:left w:val="single" w:sz="4" w:space="0" w:color="auto"/>
              <w:bottom w:val="single" w:sz="4" w:space="0" w:color="auto"/>
              <w:right w:val="single" w:sz="4" w:space="0" w:color="auto"/>
            </w:tcBorders>
            <w:vAlign w:val="center"/>
            <w:hideMark/>
          </w:tcPr>
          <w:p w:rsidR="00720AEC" w:rsidRDefault="00720AEC">
            <w:pPr>
              <w:widowControl/>
              <w:rPr>
                <w:rFonts w:ascii="Times New Roman" w:hAnsi="Times New Roman" w:cs="Times New Roman"/>
                <w:color w:val="auto"/>
                <w:sz w:val="20"/>
                <w:szCs w:val="20"/>
              </w:rPr>
            </w:pPr>
          </w:p>
        </w:tc>
      </w:tr>
      <w:tr w:rsidR="00720AEC" w:rsidTr="00327D01">
        <w:tc>
          <w:tcPr>
            <w:tcW w:w="509" w:type="dxa"/>
            <w:vMerge/>
            <w:tcBorders>
              <w:top w:val="nil"/>
              <w:left w:val="single" w:sz="4" w:space="0" w:color="auto"/>
              <w:bottom w:val="single" w:sz="4" w:space="0" w:color="auto"/>
              <w:right w:val="single" w:sz="4" w:space="0" w:color="auto"/>
            </w:tcBorders>
            <w:vAlign w:val="center"/>
            <w:hideMark/>
          </w:tcPr>
          <w:p w:rsidR="00720AEC" w:rsidRDefault="00720AEC">
            <w:pPr>
              <w:widowControl/>
              <w:rPr>
                <w:rFonts w:ascii="Times New Roman" w:hAnsi="Times New Roman" w:cs="Times New Roman"/>
                <w:color w:val="auto"/>
                <w:sz w:val="20"/>
                <w:szCs w:val="20"/>
              </w:rPr>
            </w:pPr>
          </w:p>
        </w:tc>
        <w:tc>
          <w:tcPr>
            <w:tcW w:w="397" w:type="dxa"/>
            <w:vMerge/>
            <w:tcBorders>
              <w:top w:val="single" w:sz="4" w:space="0" w:color="auto"/>
              <w:left w:val="single" w:sz="4" w:space="0" w:color="auto"/>
              <w:bottom w:val="single" w:sz="4" w:space="0" w:color="auto"/>
              <w:right w:val="single" w:sz="4" w:space="0" w:color="auto"/>
            </w:tcBorders>
            <w:vAlign w:val="center"/>
            <w:hideMark/>
          </w:tcPr>
          <w:p w:rsidR="00720AEC" w:rsidRDefault="00720AEC">
            <w:pPr>
              <w:widowControl/>
              <w:rPr>
                <w:rFonts w:ascii="Times New Roman" w:hAnsi="Times New Roman" w:cs="Times New Roman"/>
                <w:color w:val="auto"/>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720AEC" w:rsidRDefault="00720AEC">
            <w:pPr>
              <w:widowControl/>
              <w:rPr>
                <w:rFonts w:ascii="Times New Roman" w:hAnsi="Times New Roman" w:cs="Times New Roman"/>
                <w:color w:val="auto"/>
                <w:sz w:val="20"/>
                <w:szCs w:val="20"/>
              </w:rPr>
            </w:pPr>
          </w:p>
        </w:tc>
        <w:tc>
          <w:tcPr>
            <w:tcW w:w="8469" w:type="dxa"/>
            <w:gridSpan w:val="10"/>
            <w:tcBorders>
              <w:top w:val="single" w:sz="4" w:space="0" w:color="auto"/>
              <w:left w:val="single" w:sz="4" w:space="0" w:color="auto"/>
              <w:bottom w:val="single" w:sz="4" w:space="0" w:color="auto"/>
              <w:right w:val="single" w:sz="4" w:space="0" w:color="auto"/>
            </w:tcBorders>
          </w:tcPr>
          <w:p w:rsidR="00720AEC" w:rsidRDefault="00720AEC">
            <w:pPr>
              <w:pStyle w:val="a3"/>
              <w:spacing w:line="276" w:lineRule="auto"/>
            </w:pPr>
            <w:r>
              <w:t>наименование и реквизиты документа, подтверждающего полномочия представителя:</w:t>
            </w:r>
          </w:p>
          <w:p w:rsidR="00720AEC" w:rsidRDefault="00720AEC">
            <w:pPr>
              <w:pStyle w:val="a3"/>
              <w:spacing w:line="276" w:lineRule="auto"/>
            </w:pPr>
          </w:p>
        </w:tc>
      </w:tr>
      <w:tr w:rsidR="00720AEC" w:rsidTr="00327D01">
        <w:tc>
          <w:tcPr>
            <w:tcW w:w="509" w:type="dxa"/>
            <w:vMerge w:val="restart"/>
            <w:tcBorders>
              <w:top w:val="single" w:sz="4" w:space="0" w:color="auto"/>
              <w:left w:val="single" w:sz="4" w:space="0" w:color="auto"/>
              <w:bottom w:val="single" w:sz="4" w:space="0" w:color="auto"/>
              <w:right w:val="single" w:sz="4" w:space="0" w:color="auto"/>
            </w:tcBorders>
            <w:hideMark/>
          </w:tcPr>
          <w:p w:rsidR="00720AEC" w:rsidRDefault="00720AEC">
            <w:pPr>
              <w:pStyle w:val="a3"/>
              <w:spacing w:line="276" w:lineRule="auto"/>
            </w:pPr>
            <w:r>
              <w:t>8</w:t>
            </w:r>
          </w:p>
        </w:tc>
        <w:tc>
          <w:tcPr>
            <w:tcW w:w="9271" w:type="dxa"/>
            <w:gridSpan w:val="12"/>
            <w:tcBorders>
              <w:top w:val="single" w:sz="4" w:space="0" w:color="auto"/>
              <w:left w:val="single" w:sz="4" w:space="0" w:color="auto"/>
              <w:bottom w:val="single" w:sz="4" w:space="0" w:color="auto"/>
              <w:right w:val="single" w:sz="4" w:space="0" w:color="auto"/>
            </w:tcBorders>
            <w:hideMark/>
          </w:tcPr>
          <w:p w:rsidR="00720AEC" w:rsidRDefault="00720AEC">
            <w:pPr>
              <w:pStyle w:val="a3"/>
              <w:spacing w:line="276" w:lineRule="auto"/>
            </w:pPr>
            <w:r>
              <w:t>Документы, прилагаемые к заявлению:</w:t>
            </w:r>
          </w:p>
        </w:tc>
      </w:tr>
      <w:tr w:rsidR="00720AEC" w:rsidTr="00327D01">
        <w:tc>
          <w:tcPr>
            <w:tcW w:w="509" w:type="dxa"/>
            <w:vMerge/>
            <w:tcBorders>
              <w:top w:val="single" w:sz="4" w:space="0" w:color="auto"/>
              <w:left w:val="single" w:sz="4" w:space="0" w:color="auto"/>
              <w:bottom w:val="single" w:sz="4" w:space="0" w:color="auto"/>
              <w:right w:val="single" w:sz="4" w:space="0" w:color="auto"/>
            </w:tcBorders>
            <w:vAlign w:val="center"/>
            <w:hideMark/>
          </w:tcPr>
          <w:p w:rsidR="00720AEC" w:rsidRDefault="00720AEC">
            <w:pPr>
              <w:widowControl/>
              <w:rPr>
                <w:rFonts w:ascii="Times New Roman" w:hAnsi="Times New Roman" w:cs="Times New Roman"/>
                <w:color w:val="auto"/>
                <w:sz w:val="20"/>
                <w:szCs w:val="20"/>
              </w:rPr>
            </w:pPr>
          </w:p>
        </w:tc>
        <w:tc>
          <w:tcPr>
            <w:tcW w:w="9271" w:type="dxa"/>
            <w:gridSpan w:val="12"/>
            <w:tcBorders>
              <w:top w:val="single" w:sz="4" w:space="0" w:color="auto"/>
              <w:left w:val="single" w:sz="4" w:space="0" w:color="auto"/>
              <w:bottom w:val="single" w:sz="4" w:space="0" w:color="auto"/>
              <w:right w:val="single" w:sz="4" w:space="0" w:color="auto"/>
            </w:tcBorders>
          </w:tcPr>
          <w:p w:rsidR="00720AEC" w:rsidRDefault="00720AEC">
            <w:pPr>
              <w:pStyle w:val="a3"/>
              <w:spacing w:line="276" w:lineRule="auto"/>
            </w:pPr>
          </w:p>
        </w:tc>
      </w:tr>
      <w:tr w:rsidR="00720AEC" w:rsidTr="00327D01">
        <w:tc>
          <w:tcPr>
            <w:tcW w:w="509" w:type="dxa"/>
            <w:vMerge/>
            <w:tcBorders>
              <w:top w:val="single" w:sz="4" w:space="0" w:color="auto"/>
              <w:left w:val="single" w:sz="4" w:space="0" w:color="auto"/>
              <w:bottom w:val="single" w:sz="4" w:space="0" w:color="auto"/>
              <w:right w:val="single" w:sz="4" w:space="0" w:color="auto"/>
            </w:tcBorders>
            <w:vAlign w:val="center"/>
            <w:hideMark/>
          </w:tcPr>
          <w:p w:rsidR="00720AEC" w:rsidRDefault="00720AEC">
            <w:pPr>
              <w:widowControl/>
              <w:rPr>
                <w:rFonts w:ascii="Times New Roman" w:hAnsi="Times New Roman" w:cs="Times New Roman"/>
                <w:color w:val="auto"/>
                <w:sz w:val="20"/>
                <w:szCs w:val="20"/>
              </w:rPr>
            </w:pPr>
          </w:p>
        </w:tc>
        <w:tc>
          <w:tcPr>
            <w:tcW w:w="9271" w:type="dxa"/>
            <w:gridSpan w:val="12"/>
            <w:tcBorders>
              <w:top w:val="single" w:sz="4" w:space="0" w:color="auto"/>
              <w:left w:val="single" w:sz="4" w:space="0" w:color="auto"/>
              <w:bottom w:val="single" w:sz="4" w:space="0" w:color="auto"/>
              <w:right w:val="single" w:sz="4" w:space="0" w:color="auto"/>
            </w:tcBorders>
          </w:tcPr>
          <w:p w:rsidR="00720AEC" w:rsidRDefault="00720AEC">
            <w:pPr>
              <w:pStyle w:val="a3"/>
              <w:spacing w:line="276" w:lineRule="auto"/>
            </w:pPr>
          </w:p>
        </w:tc>
      </w:tr>
      <w:tr w:rsidR="00720AEC" w:rsidTr="00327D01">
        <w:tc>
          <w:tcPr>
            <w:tcW w:w="509" w:type="dxa"/>
            <w:vMerge/>
            <w:tcBorders>
              <w:top w:val="single" w:sz="4" w:space="0" w:color="auto"/>
              <w:left w:val="single" w:sz="4" w:space="0" w:color="auto"/>
              <w:bottom w:val="single" w:sz="4" w:space="0" w:color="auto"/>
              <w:right w:val="single" w:sz="4" w:space="0" w:color="auto"/>
            </w:tcBorders>
            <w:vAlign w:val="center"/>
            <w:hideMark/>
          </w:tcPr>
          <w:p w:rsidR="00720AEC" w:rsidRDefault="00720AEC">
            <w:pPr>
              <w:widowControl/>
              <w:rPr>
                <w:rFonts w:ascii="Times New Roman" w:hAnsi="Times New Roman" w:cs="Times New Roman"/>
                <w:color w:val="auto"/>
                <w:sz w:val="20"/>
                <w:szCs w:val="20"/>
              </w:rPr>
            </w:pPr>
          </w:p>
        </w:tc>
        <w:tc>
          <w:tcPr>
            <w:tcW w:w="9271" w:type="dxa"/>
            <w:gridSpan w:val="12"/>
            <w:tcBorders>
              <w:top w:val="single" w:sz="4" w:space="0" w:color="auto"/>
              <w:left w:val="single" w:sz="4" w:space="0" w:color="auto"/>
              <w:bottom w:val="single" w:sz="4" w:space="0" w:color="auto"/>
              <w:right w:val="single" w:sz="4" w:space="0" w:color="auto"/>
            </w:tcBorders>
          </w:tcPr>
          <w:p w:rsidR="00720AEC" w:rsidRDefault="00720AEC">
            <w:pPr>
              <w:pStyle w:val="a3"/>
              <w:spacing w:line="276" w:lineRule="auto"/>
            </w:pPr>
          </w:p>
        </w:tc>
      </w:tr>
      <w:tr w:rsidR="00720AEC" w:rsidTr="00327D01">
        <w:tc>
          <w:tcPr>
            <w:tcW w:w="509" w:type="dxa"/>
            <w:vMerge/>
            <w:tcBorders>
              <w:top w:val="single" w:sz="4" w:space="0" w:color="auto"/>
              <w:left w:val="single" w:sz="4" w:space="0" w:color="auto"/>
              <w:bottom w:val="single" w:sz="4" w:space="0" w:color="auto"/>
              <w:right w:val="single" w:sz="4" w:space="0" w:color="auto"/>
            </w:tcBorders>
            <w:vAlign w:val="center"/>
            <w:hideMark/>
          </w:tcPr>
          <w:p w:rsidR="00720AEC" w:rsidRDefault="00720AEC">
            <w:pPr>
              <w:widowControl/>
              <w:rPr>
                <w:rFonts w:ascii="Times New Roman" w:hAnsi="Times New Roman" w:cs="Times New Roman"/>
                <w:color w:val="auto"/>
                <w:sz w:val="20"/>
                <w:szCs w:val="20"/>
              </w:rPr>
            </w:pPr>
          </w:p>
        </w:tc>
        <w:tc>
          <w:tcPr>
            <w:tcW w:w="5046" w:type="dxa"/>
            <w:gridSpan w:val="6"/>
            <w:tcBorders>
              <w:top w:val="single" w:sz="4" w:space="0" w:color="auto"/>
              <w:left w:val="single" w:sz="4" w:space="0" w:color="auto"/>
              <w:bottom w:val="single" w:sz="4" w:space="0" w:color="auto"/>
              <w:right w:val="single" w:sz="4" w:space="0" w:color="auto"/>
            </w:tcBorders>
            <w:hideMark/>
          </w:tcPr>
          <w:p w:rsidR="00720AEC" w:rsidRDefault="00720AEC">
            <w:pPr>
              <w:pStyle w:val="a3"/>
              <w:spacing w:line="276" w:lineRule="auto"/>
            </w:pPr>
            <w:r>
              <w:t>Оригинал в количестве ___ экз., на ___ л.</w:t>
            </w:r>
          </w:p>
        </w:tc>
        <w:tc>
          <w:tcPr>
            <w:tcW w:w="4225" w:type="dxa"/>
            <w:gridSpan w:val="6"/>
            <w:tcBorders>
              <w:top w:val="single" w:sz="4" w:space="0" w:color="auto"/>
              <w:left w:val="single" w:sz="4" w:space="0" w:color="auto"/>
              <w:bottom w:val="single" w:sz="4" w:space="0" w:color="auto"/>
              <w:right w:val="single" w:sz="4" w:space="0" w:color="auto"/>
            </w:tcBorders>
            <w:hideMark/>
          </w:tcPr>
          <w:p w:rsidR="00720AEC" w:rsidRDefault="00720AEC">
            <w:pPr>
              <w:pStyle w:val="a3"/>
              <w:spacing w:line="276" w:lineRule="auto"/>
            </w:pPr>
            <w:r>
              <w:t>Копия в количестве ___ экз., на ___ л.</w:t>
            </w:r>
          </w:p>
        </w:tc>
      </w:tr>
      <w:tr w:rsidR="00720AEC" w:rsidTr="00327D01">
        <w:tc>
          <w:tcPr>
            <w:tcW w:w="509" w:type="dxa"/>
            <w:vMerge/>
            <w:tcBorders>
              <w:top w:val="single" w:sz="4" w:space="0" w:color="auto"/>
              <w:left w:val="single" w:sz="4" w:space="0" w:color="auto"/>
              <w:bottom w:val="single" w:sz="4" w:space="0" w:color="auto"/>
              <w:right w:val="single" w:sz="4" w:space="0" w:color="auto"/>
            </w:tcBorders>
            <w:vAlign w:val="center"/>
            <w:hideMark/>
          </w:tcPr>
          <w:p w:rsidR="00720AEC" w:rsidRDefault="00720AEC">
            <w:pPr>
              <w:widowControl/>
              <w:rPr>
                <w:rFonts w:ascii="Times New Roman" w:hAnsi="Times New Roman" w:cs="Times New Roman"/>
                <w:color w:val="auto"/>
                <w:sz w:val="20"/>
                <w:szCs w:val="20"/>
              </w:rPr>
            </w:pPr>
          </w:p>
        </w:tc>
        <w:tc>
          <w:tcPr>
            <w:tcW w:w="9271" w:type="dxa"/>
            <w:gridSpan w:val="12"/>
            <w:tcBorders>
              <w:top w:val="single" w:sz="4" w:space="0" w:color="auto"/>
              <w:left w:val="single" w:sz="4" w:space="0" w:color="auto"/>
              <w:bottom w:val="single" w:sz="4" w:space="0" w:color="auto"/>
              <w:right w:val="single" w:sz="4" w:space="0" w:color="auto"/>
            </w:tcBorders>
          </w:tcPr>
          <w:p w:rsidR="00720AEC" w:rsidRDefault="00720AEC">
            <w:pPr>
              <w:pStyle w:val="a3"/>
              <w:spacing w:line="276" w:lineRule="auto"/>
            </w:pPr>
          </w:p>
        </w:tc>
      </w:tr>
      <w:tr w:rsidR="00720AEC" w:rsidTr="00327D01">
        <w:tc>
          <w:tcPr>
            <w:tcW w:w="509" w:type="dxa"/>
            <w:vMerge/>
            <w:tcBorders>
              <w:top w:val="single" w:sz="4" w:space="0" w:color="auto"/>
              <w:left w:val="single" w:sz="4" w:space="0" w:color="auto"/>
              <w:bottom w:val="single" w:sz="4" w:space="0" w:color="auto"/>
              <w:right w:val="single" w:sz="4" w:space="0" w:color="auto"/>
            </w:tcBorders>
            <w:vAlign w:val="center"/>
            <w:hideMark/>
          </w:tcPr>
          <w:p w:rsidR="00720AEC" w:rsidRDefault="00720AEC">
            <w:pPr>
              <w:widowControl/>
              <w:rPr>
                <w:rFonts w:ascii="Times New Roman" w:hAnsi="Times New Roman" w:cs="Times New Roman"/>
                <w:color w:val="auto"/>
                <w:sz w:val="20"/>
                <w:szCs w:val="20"/>
              </w:rPr>
            </w:pPr>
          </w:p>
        </w:tc>
        <w:tc>
          <w:tcPr>
            <w:tcW w:w="9271" w:type="dxa"/>
            <w:gridSpan w:val="12"/>
            <w:tcBorders>
              <w:top w:val="single" w:sz="4" w:space="0" w:color="auto"/>
              <w:left w:val="single" w:sz="4" w:space="0" w:color="auto"/>
              <w:bottom w:val="single" w:sz="4" w:space="0" w:color="auto"/>
              <w:right w:val="single" w:sz="4" w:space="0" w:color="auto"/>
            </w:tcBorders>
          </w:tcPr>
          <w:p w:rsidR="00720AEC" w:rsidRDefault="00720AEC">
            <w:pPr>
              <w:pStyle w:val="a3"/>
              <w:spacing w:line="276" w:lineRule="auto"/>
            </w:pPr>
          </w:p>
        </w:tc>
      </w:tr>
      <w:tr w:rsidR="00720AEC" w:rsidTr="00327D01">
        <w:tc>
          <w:tcPr>
            <w:tcW w:w="509" w:type="dxa"/>
            <w:vMerge/>
            <w:tcBorders>
              <w:top w:val="single" w:sz="4" w:space="0" w:color="auto"/>
              <w:left w:val="single" w:sz="4" w:space="0" w:color="auto"/>
              <w:bottom w:val="single" w:sz="4" w:space="0" w:color="auto"/>
              <w:right w:val="single" w:sz="4" w:space="0" w:color="auto"/>
            </w:tcBorders>
            <w:vAlign w:val="center"/>
            <w:hideMark/>
          </w:tcPr>
          <w:p w:rsidR="00720AEC" w:rsidRDefault="00720AEC">
            <w:pPr>
              <w:widowControl/>
              <w:rPr>
                <w:rFonts w:ascii="Times New Roman" w:hAnsi="Times New Roman" w:cs="Times New Roman"/>
                <w:color w:val="auto"/>
                <w:sz w:val="20"/>
                <w:szCs w:val="20"/>
              </w:rPr>
            </w:pPr>
          </w:p>
        </w:tc>
        <w:tc>
          <w:tcPr>
            <w:tcW w:w="9271" w:type="dxa"/>
            <w:gridSpan w:val="12"/>
            <w:tcBorders>
              <w:top w:val="single" w:sz="4" w:space="0" w:color="auto"/>
              <w:left w:val="single" w:sz="4" w:space="0" w:color="auto"/>
              <w:bottom w:val="single" w:sz="4" w:space="0" w:color="auto"/>
              <w:right w:val="single" w:sz="4" w:space="0" w:color="auto"/>
            </w:tcBorders>
          </w:tcPr>
          <w:p w:rsidR="00720AEC" w:rsidRDefault="00720AEC">
            <w:pPr>
              <w:pStyle w:val="a3"/>
              <w:spacing w:line="276" w:lineRule="auto"/>
            </w:pPr>
          </w:p>
        </w:tc>
      </w:tr>
      <w:tr w:rsidR="00720AEC" w:rsidTr="00327D01">
        <w:tc>
          <w:tcPr>
            <w:tcW w:w="509" w:type="dxa"/>
            <w:vMerge/>
            <w:tcBorders>
              <w:top w:val="single" w:sz="4" w:space="0" w:color="auto"/>
              <w:left w:val="single" w:sz="4" w:space="0" w:color="auto"/>
              <w:bottom w:val="single" w:sz="4" w:space="0" w:color="auto"/>
              <w:right w:val="single" w:sz="4" w:space="0" w:color="auto"/>
            </w:tcBorders>
            <w:vAlign w:val="center"/>
            <w:hideMark/>
          </w:tcPr>
          <w:p w:rsidR="00720AEC" w:rsidRDefault="00720AEC">
            <w:pPr>
              <w:widowControl/>
              <w:rPr>
                <w:rFonts w:ascii="Times New Roman" w:hAnsi="Times New Roman" w:cs="Times New Roman"/>
                <w:color w:val="auto"/>
                <w:sz w:val="20"/>
                <w:szCs w:val="20"/>
              </w:rPr>
            </w:pPr>
          </w:p>
        </w:tc>
        <w:tc>
          <w:tcPr>
            <w:tcW w:w="5046" w:type="dxa"/>
            <w:gridSpan w:val="6"/>
            <w:tcBorders>
              <w:top w:val="single" w:sz="4" w:space="0" w:color="auto"/>
              <w:left w:val="single" w:sz="4" w:space="0" w:color="auto"/>
              <w:bottom w:val="single" w:sz="4" w:space="0" w:color="auto"/>
              <w:right w:val="single" w:sz="4" w:space="0" w:color="auto"/>
            </w:tcBorders>
            <w:hideMark/>
          </w:tcPr>
          <w:p w:rsidR="00720AEC" w:rsidRDefault="00720AEC">
            <w:pPr>
              <w:pStyle w:val="a3"/>
              <w:spacing w:line="276" w:lineRule="auto"/>
            </w:pPr>
            <w:r>
              <w:t>Оригинал в количестве ___ экз., на ___ л.</w:t>
            </w:r>
          </w:p>
        </w:tc>
        <w:tc>
          <w:tcPr>
            <w:tcW w:w="4225" w:type="dxa"/>
            <w:gridSpan w:val="6"/>
            <w:tcBorders>
              <w:top w:val="single" w:sz="4" w:space="0" w:color="auto"/>
              <w:left w:val="single" w:sz="4" w:space="0" w:color="auto"/>
              <w:bottom w:val="single" w:sz="4" w:space="0" w:color="auto"/>
              <w:right w:val="single" w:sz="4" w:space="0" w:color="auto"/>
            </w:tcBorders>
            <w:hideMark/>
          </w:tcPr>
          <w:p w:rsidR="00720AEC" w:rsidRDefault="00720AEC">
            <w:pPr>
              <w:pStyle w:val="a3"/>
              <w:spacing w:line="276" w:lineRule="auto"/>
            </w:pPr>
            <w:r>
              <w:t>Копия в количестве ___ экз., на ___ л.</w:t>
            </w:r>
          </w:p>
        </w:tc>
      </w:tr>
      <w:tr w:rsidR="00720AEC" w:rsidTr="00327D01">
        <w:tc>
          <w:tcPr>
            <w:tcW w:w="509" w:type="dxa"/>
            <w:vMerge/>
            <w:tcBorders>
              <w:top w:val="single" w:sz="4" w:space="0" w:color="auto"/>
              <w:left w:val="single" w:sz="4" w:space="0" w:color="auto"/>
              <w:bottom w:val="single" w:sz="4" w:space="0" w:color="auto"/>
              <w:right w:val="single" w:sz="4" w:space="0" w:color="auto"/>
            </w:tcBorders>
            <w:vAlign w:val="center"/>
            <w:hideMark/>
          </w:tcPr>
          <w:p w:rsidR="00720AEC" w:rsidRDefault="00720AEC">
            <w:pPr>
              <w:widowControl/>
              <w:rPr>
                <w:rFonts w:ascii="Times New Roman" w:hAnsi="Times New Roman" w:cs="Times New Roman"/>
                <w:color w:val="auto"/>
                <w:sz w:val="20"/>
                <w:szCs w:val="20"/>
              </w:rPr>
            </w:pPr>
          </w:p>
        </w:tc>
        <w:tc>
          <w:tcPr>
            <w:tcW w:w="9271" w:type="dxa"/>
            <w:gridSpan w:val="12"/>
            <w:tcBorders>
              <w:top w:val="single" w:sz="4" w:space="0" w:color="auto"/>
              <w:left w:val="single" w:sz="4" w:space="0" w:color="auto"/>
              <w:bottom w:val="single" w:sz="4" w:space="0" w:color="auto"/>
              <w:right w:val="single" w:sz="4" w:space="0" w:color="auto"/>
            </w:tcBorders>
          </w:tcPr>
          <w:p w:rsidR="00720AEC" w:rsidRDefault="00720AEC">
            <w:pPr>
              <w:pStyle w:val="a3"/>
              <w:spacing w:line="276" w:lineRule="auto"/>
            </w:pPr>
          </w:p>
        </w:tc>
      </w:tr>
      <w:tr w:rsidR="00720AEC" w:rsidTr="00327D01">
        <w:tc>
          <w:tcPr>
            <w:tcW w:w="509" w:type="dxa"/>
            <w:vMerge/>
            <w:tcBorders>
              <w:top w:val="single" w:sz="4" w:space="0" w:color="auto"/>
              <w:left w:val="single" w:sz="4" w:space="0" w:color="auto"/>
              <w:bottom w:val="single" w:sz="4" w:space="0" w:color="auto"/>
              <w:right w:val="single" w:sz="4" w:space="0" w:color="auto"/>
            </w:tcBorders>
            <w:vAlign w:val="center"/>
            <w:hideMark/>
          </w:tcPr>
          <w:p w:rsidR="00720AEC" w:rsidRDefault="00720AEC">
            <w:pPr>
              <w:widowControl/>
              <w:rPr>
                <w:rFonts w:ascii="Times New Roman" w:hAnsi="Times New Roman" w:cs="Times New Roman"/>
                <w:color w:val="auto"/>
                <w:sz w:val="20"/>
                <w:szCs w:val="20"/>
              </w:rPr>
            </w:pPr>
          </w:p>
        </w:tc>
        <w:tc>
          <w:tcPr>
            <w:tcW w:w="9271" w:type="dxa"/>
            <w:gridSpan w:val="12"/>
            <w:tcBorders>
              <w:top w:val="single" w:sz="4" w:space="0" w:color="auto"/>
              <w:left w:val="single" w:sz="4" w:space="0" w:color="auto"/>
              <w:bottom w:val="single" w:sz="4" w:space="0" w:color="auto"/>
              <w:right w:val="single" w:sz="4" w:space="0" w:color="auto"/>
            </w:tcBorders>
          </w:tcPr>
          <w:p w:rsidR="00720AEC" w:rsidRDefault="00720AEC">
            <w:pPr>
              <w:pStyle w:val="a3"/>
              <w:spacing w:line="276" w:lineRule="auto"/>
            </w:pPr>
          </w:p>
        </w:tc>
      </w:tr>
      <w:tr w:rsidR="00720AEC" w:rsidTr="00327D01">
        <w:tc>
          <w:tcPr>
            <w:tcW w:w="509" w:type="dxa"/>
            <w:vMerge/>
            <w:tcBorders>
              <w:top w:val="single" w:sz="4" w:space="0" w:color="auto"/>
              <w:left w:val="single" w:sz="4" w:space="0" w:color="auto"/>
              <w:bottom w:val="single" w:sz="4" w:space="0" w:color="auto"/>
              <w:right w:val="single" w:sz="4" w:space="0" w:color="auto"/>
            </w:tcBorders>
            <w:vAlign w:val="center"/>
            <w:hideMark/>
          </w:tcPr>
          <w:p w:rsidR="00720AEC" w:rsidRDefault="00720AEC">
            <w:pPr>
              <w:widowControl/>
              <w:rPr>
                <w:rFonts w:ascii="Times New Roman" w:hAnsi="Times New Roman" w:cs="Times New Roman"/>
                <w:color w:val="auto"/>
                <w:sz w:val="20"/>
                <w:szCs w:val="20"/>
              </w:rPr>
            </w:pPr>
          </w:p>
        </w:tc>
        <w:tc>
          <w:tcPr>
            <w:tcW w:w="5046" w:type="dxa"/>
            <w:gridSpan w:val="6"/>
            <w:tcBorders>
              <w:top w:val="single" w:sz="4" w:space="0" w:color="auto"/>
              <w:left w:val="single" w:sz="4" w:space="0" w:color="auto"/>
              <w:bottom w:val="single" w:sz="4" w:space="0" w:color="auto"/>
              <w:right w:val="single" w:sz="4" w:space="0" w:color="auto"/>
            </w:tcBorders>
            <w:hideMark/>
          </w:tcPr>
          <w:p w:rsidR="00720AEC" w:rsidRDefault="00720AEC">
            <w:pPr>
              <w:pStyle w:val="a3"/>
              <w:spacing w:line="276" w:lineRule="auto"/>
            </w:pPr>
            <w:r>
              <w:t>Оригинал в количестве ___ экз., на ___ л.</w:t>
            </w:r>
          </w:p>
        </w:tc>
        <w:tc>
          <w:tcPr>
            <w:tcW w:w="4225" w:type="dxa"/>
            <w:gridSpan w:val="6"/>
            <w:tcBorders>
              <w:top w:val="single" w:sz="4" w:space="0" w:color="auto"/>
              <w:left w:val="single" w:sz="4" w:space="0" w:color="auto"/>
              <w:bottom w:val="single" w:sz="4" w:space="0" w:color="auto"/>
              <w:right w:val="single" w:sz="4" w:space="0" w:color="auto"/>
            </w:tcBorders>
            <w:hideMark/>
          </w:tcPr>
          <w:p w:rsidR="00720AEC" w:rsidRDefault="00720AEC">
            <w:pPr>
              <w:pStyle w:val="a3"/>
              <w:spacing w:line="276" w:lineRule="auto"/>
            </w:pPr>
            <w:r>
              <w:t>Копия в количестве ___ экз., на ___ л.</w:t>
            </w:r>
          </w:p>
        </w:tc>
      </w:tr>
      <w:tr w:rsidR="00720AEC" w:rsidTr="00327D01">
        <w:tc>
          <w:tcPr>
            <w:tcW w:w="509" w:type="dxa"/>
            <w:vMerge w:val="restart"/>
            <w:tcBorders>
              <w:top w:val="single" w:sz="4" w:space="0" w:color="auto"/>
              <w:left w:val="single" w:sz="4" w:space="0" w:color="auto"/>
              <w:bottom w:val="single" w:sz="4" w:space="0" w:color="auto"/>
              <w:right w:val="single" w:sz="4" w:space="0" w:color="auto"/>
            </w:tcBorders>
            <w:hideMark/>
          </w:tcPr>
          <w:p w:rsidR="00720AEC" w:rsidRDefault="00720AEC">
            <w:pPr>
              <w:pStyle w:val="a3"/>
              <w:spacing w:line="276" w:lineRule="auto"/>
            </w:pPr>
            <w:r>
              <w:t>9</w:t>
            </w:r>
          </w:p>
        </w:tc>
        <w:tc>
          <w:tcPr>
            <w:tcW w:w="9271" w:type="dxa"/>
            <w:gridSpan w:val="12"/>
            <w:tcBorders>
              <w:top w:val="single" w:sz="4" w:space="0" w:color="auto"/>
              <w:left w:val="single" w:sz="4" w:space="0" w:color="auto"/>
              <w:bottom w:val="single" w:sz="4" w:space="0" w:color="auto"/>
              <w:right w:val="single" w:sz="4" w:space="0" w:color="auto"/>
            </w:tcBorders>
            <w:hideMark/>
          </w:tcPr>
          <w:p w:rsidR="00720AEC" w:rsidRDefault="00720AEC">
            <w:pPr>
              <w:pStyle w:val="a3"/>
              <w:spacing w:line="276" w:lineRule="auto"/>
            </w:pPr>
            <w:r>
              <w:t>Примечание:</w:t>
            </w:r>
          </w:p>
        </w:tc>
      </w:tr>
      <w:tr w:rsidR="00327D01" w:rsidTr="00327D01">
        <w:trPr>
          <w:trHeight w:val="367"/>
        </w:trPr>
        <w:tc>
          <w:tcPr>
            <w:tcW w:w="509" w:type="dxa"/>
            <w:vMerge/>
            <w:tcBorders>
              <w:top w:val="single" w:sz="4" w:space="0" w:color="auto"/>
              <w:left w:val="single" w:sz="4" w:space="0" w:color="auto"/>
              <w:bottom w:val="single" w:sz="4" w:space="0" w:color="auto"/>
              <w:right w:val="single" w:sz="4" w:space="0" w:color="auto"/>
            </w:tcBorders>
            <w:vAlign w:val="center"/>
            <w:hideMark/>
          </w:tcPr>
          <w:p w:rsidR="00327D01" w:rsidRDefault="00327D01">
            <w:pPr>
              <w:widowControl/>
              <w:rPr>
                <w:rFonts w:ascii="Times New Roman" w:hAnsi="Times New Roman" w:cs="Times New Roman"/>
                <w:color w:val="auto"/>
                <w:sz w:val="20"/>
                <w:szCs w:val="20"/>
              </w:rPr>
            </w:pPr>
          </w:p>
        </w:tc>
        <w:tc>
          <w:tcPr>
            <w:tcW w:w="9271" w:type="dxa"/>
            <w:gridSpan w:val="12"/>
            <w:tcBorders>
              <w:top w:val="single" w:sz="4" w:space="0" w:color="auto"/>
              <w:left w:val="single" w:sz="4" w:space="0" w:color="auto"/>
              <w:right w:val="single" w:sz="4" w:space="0" w:color="auto"/>
            </w:tcBorders>
          </w:tcPr>
          <w:p w:rsidR="00327D01" w:rsidRDefault="00327D01">
            <w:pPr>
              <w:pStyle w:val="a3"/>
              <w:spacing w:line="276" w:lineRule="auto"/>
            </w:pPr>
          </w:p>
        </w:tc>
      </w:tr>
    </w:tbl>
    <w:p w:rsidR="00720AEC" w:rsidRDefault="00720AEC" w:rsidP="00720AEC">
      <w:pPr>
        <w:pStyle w:val="a3"/>
      </w:pPr>
    </w:p>
    <w:tbl>
      <w:tblPr>
        <w:tblW w:w="9645" w:type="dxa"/>
        <w:tblInd w:w="62" w:type="dxa"/>
        <w:tblLayout w:type="fixed"/>
        <w:tblCellMar>
          <w:top w:w="102" w:type="dxa"/>
          <w:left w:w="62" w:type="dxa"/>
          <w:bottom w:w="102" w:type="dxa"/>
          <w:right w:w="62" w:type="dxa"/>
        </w:tblCellMar>
        <w:tblLook w:val="04A0"/>
      </w:tblPr>
      <w:tblGrid>
        <w:gridCol w:w="509"/>
        <w:gridCol w:w="2566"/>
        <w:gridCol w:w="2311"/>
        <w:gridCol w:w="864"/>
        <w:gridCol w:w="1120"/>
        <w:gridCol w:w="2275"/>
      </w:tblGrid>
      <w:tr w:rsidR="00720AEC" w:rsidTr="00720AEC">
        <w:tc>
          <w:tcPr>
            <w:tcW w:w="510" w:type="dxa"/>
            <w:tcBorders>
              <w:top w:val="single" w:sz="4" w:space="0" w:color="auto"/>
              <w:left w:val="single" w:sz="4" w:space="0" w:color="auto"/>
              <w:bottom w:val="single" w:sz="4" w:space="0" w:color="auto"/>
              <w:right w:val="single" w:sz="4" w:space="0" w:color="auto"/>
            </w:tcBorders>
            <w:hideMark/>
          </w:tcPr>
          <w:p w:rsidR="00720AEC" w:rsidRDefault="00720AEC">
            <w:pPr>
              <w:pStyle w:val="a3"/>
              <w:spacing w:line="276" w:lineRule="auto"/>
            </w:pPr>
            <w:r>
              <w:t>10</w:t>
            </w:r>
          </w:p>
        </w:tc>
        <w:tc>
          <w:tcPr>
            <w:tcW w:w="9136" w:type="dxa"/>
            <w:gridSpan w:val="5"/>
            <w:tcBorders>
              <w:top w:val="single" w:sz="4" w:space="0" w:color="auto"/>
              <w:left w:val="single" w:sz="4" w:space="0" w:color="auto"/>
              <w:bottom w:val="single" w:sz="4" w:space="0" w:color="auto"/>
              <w:right w:val="single" w:sz="4" w:space="0" w:color="auto"/>
            </w:tcBorders>
          </w:tcPr>
          <w:p w:rsidR="00720AEC" w:rsidRDefault="00720AEC">
            <w:pPr>
              <w:pStyle w:val="a3"/>
              <w:spacing w:line="276" w:lineRule="auto"/>
            </w:pPr>
            <w: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720AEC" w:rsidTr="00720AEC">
        <w:tc>
          <w:tcPr>
            <w:tcW w:w="510" w:type="dxa"/>
            <w:tcBorders>
              <w:top w:val="single" w:sz="4" w:space="0" w:color="auto"/>
              <w:left w:val="single" w:sz="4" w:space="0" w:color="auto"/>
              <w:bottom w:val="single" w:sz="4" w:space="0" w:color="auto"/>
              <w:right w:val="single" w:sz="4" w:space="0" w:color="auto"/>
            </w:tcBorders>
            <w:hideMark/>
          </w:tcPr>
          <w:p w:rsidR="00720AEC" w:rsidRDefault="00720AEC">
            <w:pPr>
              <w:pStyle w:val="a3"/>
              <w:spacing w:line="276" w:lineRule="auto"/>
            </w:pPr>
            <w:r>
              <w:lastRenderedPageBreak/>
              <w:t xml:space="preserve"> </w:t>
            </w:r>
          </w:p>
        </w:tc>
        <w:tc>
          <w:tcPr>
            <w:tcW w:w="4877" w:type="dxa"/>
            <w:gridSpan w:val="2"/>
            <w:tcBorders>
              <w:top w:val="single" w:sz="4" w:space="0" w:color="auto"/>
              <w:left w:val="single" w:sz="4" w:space="0" w:color="auto"/>
              <w:bottom w:val="single" w:sz="4" w:space="0" w:color="auto"/>
              <w:right w:val="single" w:sz="4" w:space="0" w:color="auto"/>
            </w:tcBorders>
          </w:tcPr>
          <w:p w:rsidR="00720AEC" w:rsidRDefault="00720AEC">
            <w:pPr>
              <w:pStyle w:val="a3"/>
              <w:spacing w:line="276" w:lineRule="auto"/>
            </w:pPr>
          </w:p>
        </w:tc>
        <w:tc>
          <w:tcPr>
            <w:tcW w:w="1984" w:type="dxa"/>
            <w:gridSpan w:val="2"/>
            <w:tcBorders>
              <w:top w:val="single" w:sz="4" w:space="0" w:color="auto"/>
              <w:left w:val="single" w:sz="4" w:space="0" w:color="auto"/>
              <w:bottom w:val="single" w:sz="4" w:space="0" w:color="auto"/>
              <w:right w:val="single" w:sz="4" w:space="0" w:color="auto"/>
            </w:tcBorders>
            <w:hideMark/>
          </w:tcPr>
          <w:p w:rsidR="00720AEC" w:rsidRDefault="00720AEC">
            <w:pPr>
              <w:pStyle w:val="a3"/>
              <w:spacing w:line="276" w:lineRule="auto"/>
            </w:pPr>
            <w:r>
              <w:t>Лист N ___</w:t>
            </w:r>
          </w:p>
        </w:tc>
        <w:tc>
          <w:tcPr>
            <w:tcW w:w="2275" w:type="dxa"/>
            <w:tcBorders>
              <w:top w:val="single" w:sz="4" w:space="0" w:color="auto"/>
              <w:left w:val="single" w:sz="4" w:space="0" w:color="auto"/>
              <w:bottom w:val="single" w:sz="4" w:space="0" w:color="auto"/>
              <w:right w:val="single" w:sz="4" w:space="0" w:color="auto"/>
            </w:tcBorders>
            <w:hideMark/>
          </w:tcPr>
          <w:p w:rsidR="00720AEC" w:rsidRDefault="00720AEC">
            <w:pPr>
              <w:pStyle w:val="a3"/>
              <w:spacing w:line="276" w:lineRule="auto"/>
            </w:pPr>
            <w:r>
              <w:t>Всего листов ___</w:t>
            </w:r>
          </w:p>
        </w:tc>
      </w:tr>
      <w:tr w:rsidR="00720AEC" w:rsidTr="00720AEC">
        <w:tc>
          <w:tcPr>
            <w:tcW w:w="510" w:type="dxa"/>
            <w:tcBorders>
              <w:top w:val="single" w:sz="4" w:space="0" w:color="auto"/>
              <w:left w:val="single" w:sz="4" w:space="0" w:color="auto"/>
              <w:bottom w:val="single" w:sz="4" w:space="0" w:color="auto"/>
              <w:right w:val="single" w:sz="4" w:space="0" w:color="auto"/>
            </w:tcBorders>
            <w:hideMark/>
          </w:tcPr>
          <w:p w:rsidR="00720AEC" w:rsidRDefault="00720AEC">
            <w:pPr>
              <w:pStyle w:val="a3"/>
              <w:spacing w:line="276" w:lineRule="auto"/>
            </w:pPr>
            <w:r>
              <w:t>11</w:t>
            </w:r>
          </w:p>
        </w:tc>
        <w:tc>
          <w:tcPr>
            <w:tcW w:w="9136" w:type="dxa"/>
            <w:gridSpan w:val="5"/>
            <w:tcBorders>
              <w:top w:val="single" w:sz="4" w:space="0" w:color="auto"/>
              <w:left w:val="single" w:sz="4" w:space="0" w:color="auto"/>
              <w:bottom w:val="single" w:sz="4" w:space="0" w:color="auto"/>
              <w:right w:val="single" w:sz="4" w:space="0" w:color="auto"/>
            </w:tcBorders>
            <w:hideMark/>
          </w:tcPr>
          <w:p w:rsidR="00720AEC" w:rsidRDefault="00720AEC">
            <w:pPr>
              <w:pStyle w:val="a3"/>
              <w:spacing w:line="276" w:lineRule="auto"/>
            </w:pPr>
            <w:r>
              <w:t>Настоящим также подтверждаю, что:</w:t>
            </w:r>
          </w:p>
          <w:p w:rsidR="00720AEC" w:rsidRDefault="00720AEC">
            <w:pPr>
              <w:pStyle w:val="a3"/>
              <w:spacing w:line="276" w:lineRule="auto"/>
            </w:pPr>
            <w:r>
              <w:t>сведения, указанные в настоящем заявлении, на дату представления заявления достоверны;</w:t>
            </w:r>
          </w:p>
          <w:p w:rsidR="00720AEC" w:rsidRDefault="00720AEC">
            <w:pPr>
              <w:pStyle w:val="a3"/>
              <w:spacing w:line="276" w:lineRule="auto"/>
            </w:pPr>
            <w: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720AEC" w:rsidTr="00720AEC">
        <w:tc>
          <w:tcPr>
            <w:tcW w:w="510" w:type="dxa"/>
            <w:tcBorders>
              <w:top w:val="single" w:sz="4" w:space="0" w:color="auto"/>
              <w:left w:val="single" w:sz="4" w:space="0" w:color="auto"/>
              <w:bottom w:val="nil"/>
              <w:right w:val="single" w:sz="4" w:space="0" w:color="auto"/>
            </w:tcBorders>
            <w:hideMark/>
          </w:tcPr>
          <w:p w:rsidR="00720AEC" w:rsidRDefault="00720AEC">
            <w:pPr>
              <w:pStyle w:val="a3"/>
              <w:spacing w:line="276" w:lineRule="auto"/>
            </w:pPr>
            <w:r>
              <w:t>12</w:t>
            </w:r>
          </w:p>
        </w:tc>
        <w:tc>
          <w:tcPr>
            <w:tcW w:w="5741" w:type="dxa"/>
            <w:gridSpan w:val="3"/>
            <w:tcBorders>
              <w:top w:val="single" w:sz="4" w:space="0" w:color="auto"/>
              <w:left w:val="single" w:sz="4" w:space="0" w:color="auto"/>
              <w:bottom w:val="single" w:sz="4" w:space="0" w:color="auto"/>
              <w:right w:val="single" w:sz="4" w:space="0" w:color="auto"/>
            </w:tcBorders>
            <w:hideMark/>
          </w:tcPr>
          <w:p w:rsidR="00720AEC" w:rsidRDefault="00720AEC">
            <w:pPr>
              <w:pStyle w:val="a3"/>
              <w:spacing w:line="276" w:lineRule="auto"/>
            </w:pPr>
            <w:r>
              <w:t>Подпись</w:t>
            </w:r>
          </w:p>
        </w:tc>
        <w:tc>
          <w:tcPr>
            <w:tcW w:w="3395" w:type="dxa"/>
            <w:gridSpan w:val="2"/>
            <w:tcBorders>
              <w:top w:val="single" w:sz="4" w:space="0" w:color="auto"/>
              <w:left w:val="single" w:sz="4" w:space="0" w:color="auto"/>
              <w:bottom w:val="single" w:sz="4" w:space="0" w:color="auto"/>
              <w:right w:val="single" w:sz="4" w:space="0" w:color="auto"/>
            </w:tcBorders>
            <w:hideMark/>
          </w:tcPr>
          <w:p w:rsidR="00720AEC" w:rsidRDefault="00720AEC">
            <w:pPr>
              <w:pStyle w:val="a3"/>
              <w:spacing w:line="276" w:lineRule="auto"/>
            </w:pPr>
            <w:r>
              <w:t>Дата</w:t>
            </w:r>
          </w:p>
        </w:tc>
      </w:tr>
      <w:tr w:rsidR="00720AEC" w:rsidTr="00720AEC">
        <w:tc>
          <w:tcPr>
            <w:tcW w:w="510" w:type="dxa"/>
            <w:tcBorders>
              <w:top w:val="nil"/>
              <w:left w:val="single" w:sz="4" w:space="0" w:color="auto"/>
              <w:bottom w:val="single" w:sz="4" w:space="0" w:color="auto"/>
              <w:right w:val="single" w:sz="4" w:space="0" w:color="auto"/>
            </w:tcBorders>
          </w:tcPr>
          <w:p w:rsidR="00720AEC" w:rsidRDefault="00720AEC">
            <w:pPr>
              <w:pStyle w:val="a3"/>
              <w:spacing w:line="276" w:lineRule="auto"/>
            </w:pPr>
          </w:p>
        </w:tc>
        <w:tc>
          <w:tcPr>
            <w:tcW w:w="2566" w:type="dxa"/>
            <w:tcBorders>
              <w:top w:val="single" w:sz="4" w:space="0" w:color="auto"/>
              <w:left w:val="single" w:sz="4" w:space="0" w:color="auto"/>
              <w:bottom w:val="single" w:sz="4" w:space="0" w:color="auto"/>
              <w:right w:val="nil"/>
            </w:tcBorders>
            <w:hideMark/>
          </w:tcPr>
          <w:p w:rsidR="00720AEC" w:rsidRDefault="00720AEC">
            <w:pPr>
              <w:pStyle w:val="a3"/>
              <w:spacing w:line="276" w:lineRule="auto"/>
            </w:pPr>
            <w:r>
              <w:t>____________________</w:t>
            </w:r>
          </w:p>
          <w:p w:rsidR="00720AEC" w:rsidRDefault="00720AEC">
            <w:pPr>
              <w:pStyle w:val="a3"/>
              <w:spacing w:line="276" w:lineRule="auto"/>
            </w:pPr>
            <w:r>
              <w:t>(подпись)</w:t>
            </w:r>
          </w:p>
        </w:tc>
        <w:tc>
          <w:tcPr>
            <w:tcW w:w="3175" w:type="dxa"/>
            <w:gridSpan w:val="2"/>
            <w:tcBorders>
              <w:top w:val="single" w:sz="4" w:space="0" w:color="auto"/>
              <w:left w:val="nil"/>
              <w:bottom w:val="single" w:sz="4" w:space="0" w:color="auto"/>
              <w:right w:val="single" w:sz="4" w:space="0" w:color="auto"/>
            </w:tcBorders>
            <w:hideMark/>
          </w:tcPr>
          <w:p w:rsidR="00720AEC" w:rsidRDefault="00720AEC">
            <w:pPr>
              <w:pStyle w:val="a3"/>
              <w:spacing w:line="276" w:lineRule="auto"/>
            </w:pPr>
            <w:r>
              <w:t>__________________________________________________</w:t>
            </w:r>
          </w:p>
          <w:p w:rsidR="00720AEC" w:rsidRDefault="00720AEC">
            <w:pPr>
              <w:pStyle w:val="a3"/>
              <w:spacing w:line="276" w:lineRule="auto"/>
            </w:pPr>
            <w:r>
              <w:t>(инициалы, фамилия)</w:t>
            </w:r>
          </w:p>
        </w:tc>
        <w:tc>
          <w:tcPr>
            <w:tcW w:w="3395" w:type="dxa"/>
            <w:gridSpan w:val="2"/>
            <w:tcBorders>
              <w:top w:val="single" w:sz="4" w:space="0" w:color="auto"/>
              <w:left w:val="single" w:sz="4" w:space="0" w:color="auto"/>
              <w:bottom w:val="single" w:sz="4" w:space="0" w:color="auto"/>
              <w:right w:val="single" w:sz="4" w:space="0" w:color="auto"/>
            </w:tcBorders>
            <w:hideMark/>
          </w:tcPr>
          <w:p w:rsidR="00720AEC" w:rsidRDefault="00720AEC">
            <w:pPr>
              <w:pStyle w:val="a3"/>
              <w:spacing w:line="276" w:lineRule="auto"/>
            </w:pPr>
            <w:r>
              <w:t>"__" ___________ ____ г.</w:t>
            </w:r>
          </w:p>
        </w:tc>
      </w:tr>
      <w:tr w:rsidR="00720AEC" w:rsidTr="00720AEC">
        <w:tc>
          <w:tcPr>
            <w:tcW w:w="510" w:type="dxa"/>
            <w:tcBorders>
              <w:top w:val="single" w:sz="4" w:space="0" w:color="auto"/>
              <w:left w:val="single" w:sz="4" w:space="0" w:color="auto"/>
              <w:bottom w:val="nil"/>
              <w:right w:val="single" w:sz="4" w:space="0" w:color="auto"/>
            </w:tcBorders>
            <w:hideMark/>
          </w:tcPr>
          <w:p w:rsidR="00720AEC" w:rsidRDefault="00720AEC">
            <w:pPr>
              <w:pStyle w:val="a3"/>
              <w:spacing w:line="276" w:lineRule="auto"/>
            </w:pPr>
            <w:r>
              <w:t>13</w:t>
            </w:r>
          </w:p>
        </w:tc>
        <w:tc>
          <w:tcPr>
            <w:tcW w:w="9136" w:type="dxa"/>
            <w:gridSpan w:val="5"/>
            <w:tcBorders>
              <w:top w:val="single" w:sz="4" w:space="0" w:color="auto"/>
              <w:left w:val="single" w:sz="4" w:space="0" w:color="auto"/>
              <w:bottom w:val="single" w:sz="4" w:space="0" w:color="auto"/>
              <w:right w:val="single" w:sz="4" w:space="0" w:color="auto"/>
            </w:tcBorders>
            <w:hideMark/>
          </w:tcPr>
          <w:p w:rsidR="00720AEC" w:rsidRDefault="00720AEC">
            <w:pPr>
              <w:pStyle w:val="a3"/>
              <w:spacing w:line="276" w:lineRule="auto"/>
            </w:pPr>
            <w:r>
              <w:t>Отметка специалиста, принявшего заявление и приложенные к нему документы:</w:t>
            </w:r>
          </w:p>
        </w:tc>
      </w:tr>
      <w:tr w:rsidR="00720AEC" w:rsidTr="00720AEC">
        <w:tc>
          <w:tcPr>
            <w:tcW w:w="510" w:type="dxa"/>
            <w:tcBorders>
              <w:top w:val="nil"/>
              <w:left w:val="single" w:sz="4" w:space="0" w:color="auto"/>
              <w:bottom w:val="nil"/>
              <w:right w:val="single" w:sz="4" w:space="0" w:color="auto"/>
            </w:tcBorders>
          </w:tcPr>
          <w:p w:rsidR="00720AEC" w:rsidRDefault="00720AEC">
            <w:pPr>
              <w:pStyle w:val="a3"/>
              <w:spacing w:line="276" w:lineRule="auto"/>
            </w:pPr>
          </w:p>
        </w:tc>
        <w:tc>
          <w:tcPr>
            <w:tcW w:w="9136" w:type="dxa"/>
            <w:gridSpan w:val="5"/>
            <w:tcBorders>
              <w:top w:val="single" w:sz="4" w:space="0" w:color="auto"/>
              <w:left w:val="single" w:sz="4" w:space="0" w:color="auto"/>
              <w:bottom w:val="single" w:sz="4" w:space="0" w:color="auto"/>
              <w:right w:val="single" w:sz="4" w:space="0" w:color="auto"/>
            </w:tcBorders>
          </w:tcPr>
          <w:p w:rsidR="00720AEC" w:rsidRDefault="00720AEC">
            <w:pPr>
              <w:pStyle w:val="a3"/>
              <w:spacing w:line="276" w:lineRule="auto"/>
            </w:pPr>
          </w:p>
        </w:tc>
      </w:tr>
      <w:tr w:rsidR="00720AEC" w:rsidTr="00720AEC">
        <w:tc>
          <w:tcPr>
            <w:tcW w:w="510" w:type="dxa"/>
            <w:tcBorders>
              <w:top w:val="nil"/>
              <w:left w:val="single" w:sz="4" w:space="0" w:color="auto"/>
              <w:bottom w:val="nil"/>
              <w:right w:val="single" w:sz="4" w:space="0" w:color="auto"/>
            </w:tcBorders>
          </w:tcPr>
          <w:p w:rsidR="00720AEC" w:rsidRDefault="00720AEC">
            <w:pPr>
              <w:pStyle w:val="a3"/>
              <w:spacing w:line="276" w:lineRule="auto"/>
            </w:pPr>
          </w:p>
        </w:tc>
        <w:tc>
          <w:tcPr>
            <w:tcW w:w="9136" w:type="dxa"/>
            <w:gridSpan w:val="5"/>
            <w:tcBorders>
              <w:top w:val="single" w:sz="4" w:space="0" w:color="auto"/>
              <w:left w:val="single" w:sz="4" w:space="0" w:color="auto"/>
              <w:bottom w:val="single" w:sz="4" w:space="0" w:color="auto"/>
              <w:right w:val="single" w:sz="4" w:space="0" w:color="auto"/>
            </w:tcBorders>
          </w:tcPr>
          <w:p w:rsidR="00720AEC" w:rsidRDefault="00720AEC">
            <w:pPr>
              <w:pStyle w:val="a3"/>
              <w:spacing w:line="276" w:lineRule="auto"/>
            </w:pPr>
          </w:p>
        </w:tc>
      </w:tr>
      <w:tr w:rsidR="00720AEC" w:rsidTr="00720AEC">
        <w:tc>
          <w:tcPr>
            <w:tcW w:w="510" w:type="dxa"/>
            <w:tcBorders>
              <w:top w:val="nil"/>
              <w:left w:val="single" w:sz="4" w:space="0" w:color="auto"/>
              <w:bottom w:val="nil"/>
              <w:right w:val="single" w:sz="4" w:space="0" w:color="auto"/>
            </w:tcBorders>
          </w:tcPr>
          <w:p w:rsidR="00720AEC" w:rsidRDefault="00720AEC">
            <w:pPr>
              <w:pStyle w:val="a3"/>
              <w:spacing w:line="276" w:lineRule="auto"/>
            </w:pPr>
          </w:p>
        </w:tc>
        <w:tc>
          <w:tcPr>
            <w:tcW w:w="9136" w:type="dxa"/>
            <w:gridSpan w:val="5"/>
            <w:tcBorders>
              <w:top w:val="single" w:sz="4" w:space="0" w:color="auto"/>
              <w:left w:val="single" w:sz="4" w:space="0" w:color="auto"/>
              <w:bottom w:val="single" w:sz="4" w:space="0" w:color="auto"/>
              <w:right w:val="single" w:sz="4" w:space="0" w:color="auto"/>
            </w:tcBorders>
          </w:tcPr>
          <w:p w:rsidR="00720AEC" w:rsidRDefault="00720AEC">
            <w:pPr>
              <w:pStyle w:val="a3"/>
              <w:spacing w:line="276" w:lineRule="auto"/>
            </w:pPr>
          </w:p>
        </w:tc>
      </w:tr>
      <w:tr w:rsidR="00720AEC" w:rsidTr="00720AEC">
        <w:tc>
          <w:tcPr>
            <w:tcW w:w="510" w:type="dxa"/>
            <w:tcBorders>
              <w:top w:val="nil"/>
              <w:left w:val="single" w:sz="4" w:space="0" w:color="auto"/>
              <w:bottom w:val="nil"/>
              <w:right w:val="single" w:sz="4" w:space="0" w:color="auto"/>
            </w:tcBorders>
          </w:tcPr>
          <w:p w:rsidR="00720AEC" w:rsidRDefault="00720AEC">
            <w:pPr>
              <w:pStyle w:val="a3"/>
              <w:spacing w:line="276" w:lineRule="auto"/>
            </w:pPr>
          </w:p>
        </w:tc>
        <w:tc>
          <w:tcPr>
            <w:tcW w:w="9136" w:type="dxa"/>
            <w:gridSpan w:val="5"/>
            <w:tcBorders>
              <w:top w:val="single" w:sz="4" w:space="0" w:color="auto"/>
              <w:left w:val="single" w:sz="4" w:space="0" w:color="auto"/>
              <w:bottom w:val="single" w:sz="4" w:space="0" w:color="auto"/>
              <w:right w:val="single" w:sz="4" w:space="0" w:color="auto"/>
            </w:tcBorders>
          </w:tcPr>
          <w:p w:rsidR="00720AEC" w:rsidRDefault="00720AEC">
            <w:pPr>
              <w:pStyle w:val="a3"/>
              <w:spacing w:line="276" w:lineRule="auto"/>
            </w:pPr>
          </w:p>
        </w:tc>
      </w:tr>
      <w:tr w:rsidR="00720AEC" w:rsidTr="00720AEC">
        <w:tc>
          <w:tcPr>
            <w:tcW w:w="510" w:type="dxa"/>
            <w:tcBorders>
              <w:top w:val="nil"/>
              <w:left w:val="single" w:sz="4" w:space="0" w:color="auto"/>
              <w:bottom w:val="single" w:sz="4" w:space="0" w:color="auto"/>
              <w:right w:val="single" w:sz="4" w:space="0" w:color="auto"/>
            </w:tcBorders>
          </w:tcPr>
          <w:p w:rsidR="00720AEC" w:rsidRDefault="00720AEC">
            <w:pPr>
              <w:pStyle w:val="a3"/>
              <w:spacing w:line="276" w:lineRule="auto"/>
            </w:pPr>
          </w:p>
        </w:tc>
        <w:tc>
          <w:tcPr>
            <w:tcW w:w="9136" w:type="dxa"/>
            <w:gridSpan w:val="5"/>
            <w:tcBorders>
              <w:top w:val="single" w:sz="4" w:space="0" w:color="auto"/>
              <w:left w:val="single" w:sz="4" w:space="0" w:color="auto"/>
              <w:bottom w:val="single" w:sz="4" w:space="0" w:color="auto"/>
              <w:right w:val="single" w:sz="4" w:space="0" w:color="auto"/>
            </w:tcBorders>
          </w:tcPr>
          <w:p w:rsidR="00720AEC" w:rsidRDefault="00720AEC">
            <w:pPr>
              <w:pStyle w:val="a3"/>
              <w:spacing w:line="276" w:lineRule="auto"/>
            </w:pPr>
          </w:p>
        </w:tc>
      </w:tr>
    </w:tbl>
    <w:p w:rsidR="00720AEC" w:rsidRDefault="00720AEC" w:rsidP="00720AEC">
      <w:pPr>
        <w:widowControl/>
        <w:rPr>
          <w:rFonts w:ascii="Times New Roman" w:hAnsi="Times New Roman" w:cs="Times New Roman"/>
          <w:color w:val="auto"/>
          <w:sz w:val="20"/>
          <w:szCs w:val="20"/>
        </w:rPr>
        <w:sectPr w:rsidR="00720AEC">
          <w:pgSz w:w="11905" w:h="16838"/>
          <w:pgMar w:top="1134" w:right="850" w:bottom="1134" w:left="1701" w:header="0" w:footer="0" w:gutter="0"/>
          <w:cols w:space="720"/>
        </w:sectPr>
      </w:pPr>
    </w:p>
    <w:p w:rsidR="00720AEC" w:rsidRDefault="00720AEC" w:rsidP="00720AEC"/>
    <w:p w:rsidR="00720AEC" w:rsidRDefault="00720AEC" w:rsidP="00720AEC"/>
    <w:p w:rsidR="00720AEC" w:rsidRDefault="00720AEC" w:rsidP="00720AEC"/>
    <w:p w:rsidR="00720AEC" w:rsidRDefault="00720AEC" w:rsidP="00720AEC"/>
    <w:p w:rsidR="00720AEC" w:rsidRDefault="00720AEC" w:rsidP="00720AEC">
      <w:pPr>
        <w:jc w:val="right"/>
        <w:rPr>
          <w:rFonts w:ascii="Times New Roman" w:hAnsi="Times New Roman" w:cs="Times New Roman"/>
          <w:sz w:val="20"/>
        </w:rPr>
      </w:pPr>
      <w:r>
        <w:rPr>
          <w:rFonts w:ascii="Times New Roman" w:hAnsi="Times New Roman" w:cs="Times New Roman"/>
          <w:sz w:val="20"/>
        </w:rPr>
        <w:t xml:space="preserve">Приложение № 3 </w:t>
      </w:r>
    </w:p>
    <w:p w:rsidR="00720AEC" w:rsidRDefault="00720AEC" w:rsidP="00720AEC">
      <w:pPr>
        <w:jc w:val="right"/>
        <w:rPr>
          <w:rFonts w:ascii="Times New Roman" w:hAnsi="Times New Roman" w:cs="Times New Roman"/>
          <w:sz w:val="20"/>
        </w:rPr>
      </w:pPr>
      <w:r>
        <w:rPr>
          <w:rFonts w:ascii="Times New Roman" w:hAnsi="Times New Roman" w:cs="Times New Roman"/>
          <w:sz w:val="20"/>
        </w:rPr>
        <w:t>К Административному регламенту</w:t>
      </w:r>
    </w:p>
    <w:p w:rsidR="00720AEC" w:rsidRDefault="00720AEC" w:rsidP="00720AEC">
      <w:pPr>
        <w:jc w:val="right"/>
        <w:rPr>
          <w:rFonts w:ascii="Times New Roman" w:hAnsi="Times New Roman" w:cs="Times New Roman"/>
          <w:sz w:val="20"/>
        </w:rPr>
      </w:pPr>
    </w:p>
    <w:p w:rsidR="00720AEC" w:rsidRDefault="00720AEC" w:rsidP="00720AEC">
      <w:pPr>
        <w:jc w:val="center"/>
        <w:rPr>
          <w:rFonts w:ascii="Times New Roman" w:hAnsi="Times New Roman" w:cs="Times New Roman"/>
          <w:b/>
          <w:u w:val="single"/>
        </w:rPr>
      </w:pPr>
      <w:r>
        <w:rPr>
          <w:rFonts w:ascii="Times New Roman" w:hAnsi="Times New Roman" w:cs="Times New Roman"/>
          <w:b/>
          <w:u w:val="single"/>
        </w:rPr>
        <w:t xml:space="preserve">Форма решения об отказе в приеме документов, </w:t>
      </w:r>
    </w:p>
    <w:p w:rsidR="00720AEC" w:rsidRDefault="00720AEC" w:rsidP="00720AEC">
      <w:pPr>
        <w:jc w:val="center"/>
        <w:rPr>
          <w:rFonts w:ascii="Times New Roman" w:hAnsi="Times New Roman" w:cs="Times New Roman"/>
          <w:b/>
          <w:u w:val="single"/>
        </w:rPr>
      </w:pPr>
      <w:r>
        <w:rPr>
          <w:rFonts w:ascii="Times New Roman" w:hAnsi="Times New Roman" w:cs="Times New Roman"/>
          <w:b/>
          <w:u w:val="single"/>
        </w:rPr>
        <w:t>необходимых для предоставления услуги</w:t>
      </w:r>
    </w:p>
    <w:p w:rsidR="00720AEC" w:rsidRDefault="00720AEC" w:rsidP="00720AEC">
      <w:pPr>
        <w:jc w:val="center"/>
        <w:rPr>
          <w:rFonts w:ascii="Times New Roman" w:hAnsi="Times New Roman" w:cs="Times New Roman"/>
          <w:b/>
          <w:u w:val="single"/>
        </w:rPr>
      </w:pPr>
    </w:p>
    <w:p w:rsidR="00720AEC" w:rsidRDefault="00720AEC" w:rsidP="00720AEC">
      <w:pPr>
        <w:jc w:val="center"/>
        <w:rPr>
          <w:rFonts w:ascii="Times New Roman" w:hAnsi="Times New Roman" w:cs="Times New Roman"/>
          <w:b/>
          <w:u w:val="single"/>
        </w:rPr>
      </w:pPr>
    </w:p>
    <w:p w:rsidR="00720AEC" w:rsidRDefault="00720AEC" w:rsidP="00720AEC">
      <w:pPr>
        <w:jc w:val="center"/>
        <w:rPr>
          <w:rFonts w:ascii="Times New Roman" w:hAnsi="Times New Roman" w:cs="Times New Roman"/>
          <w:b/>
          <w:sz w:val="28"/>
        </w:rPr>
      </w:pPr>
      <w:r>
        <w:rPr>
          <w:rFonts w:ascii="Times New Roman" w:hAnsi="Times New Roman" w:cs="Times New Roman"/>
          <w:b/>
          <w:sz w:val="28"/>
        </w:rPr>
        <w:t>Администрация Каменского сельского поселения</w:t>
      </w:r>
    </w:p>
    <w:p w:rsidR="00720AEC" w:rsidRDefault="00720AEC" w:rsidP="00720AEC">
      <w:pPr>
        <w:jc w:val="center"/>
        <w:rPr>
          <w:rFonts w:ascii="Times New Roman" w:hAnsi="Times New Roman" w:cs="Times New Roman"/>
          <w:b/>
          <w:sz w:val="28"/>
        </w:rPr>
      </w:pPr>
      <w:r>
        <w:rPr>
          <w:rFonts w:ascii="Times New Roman" w:hAnsi="Times New Roman" w:cs="Times New Roman"/>
          <w:b/>
          <w:sz w:val="28"/>
        </w:rPr>
        <w:t>Увельского муниципального района Челябинской области</w:t>
      </w:r>
    </w:p>
    <w:p w:rsidR="00720AEC" w:rsidRDefault="00720AEC" w:rsidP="00720AEC">
      <w:pPr>
        <w:jc w:val="center"/>
        <w:rPr>
          <w:rFonts w:ascii="Times New Roman" w:hAnsi="Times New Roman" w:cs="Times New Roman"/>
          <w:b/>
          <w:u w:val="single"/>
        </w:rPr>
      </w:pPr>
    </w:p>
    <w:p w:rsidR="00720AEC" w:rsidRDefault="00720AEC" w:rsidP="00720AEC">
      <w:pPr>
        <w:jc w:val="right"/>
        <w:rPr>
          <w:rFonts w:ascii="Times New Roman" w:hAnsi="Times New Roman" w:cs="Times New Roman"/>
          <w:b/>
          <w:u w:val="single"/>
        </w:rPr>
      </w:pPr>
      <w:r>
        <w:rPr>
          <w:rFonts w:ascii="Times New Roman" w:hAnsi="Times New Roman" w:cs="Times New Roman"/>
          <w:b/>
          <w:u w:val="single"/>
        </w:rPr>
        <w:t>________________________________</w:t>
      </w:r>
    </w:p>
    <w:p w:rsidR="00720AEC" w:rsidRDefault="00720AEC" w:rsidP="00720AEC">
      <w:pPr>
        <w:jc w:val="right"/>
        <w:rPr>
          <w:rFonts w:ascii="Times New Roman" w:hAnsi="Times New Roman" w:cs="Times New Roman"/>
          <w:b/>
          <w:u w:val="single"/>
        </w:rPr>
      </w:pPr>
      <w:r>
        <w:rPr>
          <w:rFonts w:ascii="Times New Roman" w:hAnsi="Times New Roman" w:cs="Times New Roman"/>
          <w:b/>
          <w:u w:val="single"/>
        </w:rPr>
        <w:t>________________________________</w:t>
      </w:r>
    </w:p>
    <w:p w:rsidR="00720AEC" w:rsidRDefault="00720AEC" w:rsidP="00720AEC">
      <w:pPr>
        <w:jc w:val="right"/>
        <w:rPr>
          <w:rFonts w:ascii="Times New Roman" w:hAnsi="Times New Roman" w:cs="Times New Roman"/>
          <w:sz w:val="18"/>
        </w:rPr>
      </w:pPr>
      <w:r>
        <w:rPr>
          <w:rFonts w:ascii="Times New Roman" w:hAnsi="Times New Roman" w:cs="Times New Roman"/>
          <w:sz w:val="18"/>
        </w:rPr>
        <w:t>(Ф.И.О. заявителя (представителя заявителя)</w:t>
      </w:r>
    </w:p>
    <w:p w:rsidR="00720AEC" w:rsidRDefault="00720AEC" w:rsidP="00720AEC">
      <w:pPr>
        <w:jc w:val="right"/>
        <w:rPr>
          <w:rFonts w:ascii="Times New Roman" w:hAnsi="Times New Roman" w:cs="Times New Roman"/>
          <w:sz w:val="18"/>
        </w:rPr>
      </w:pPr>
      <w:r>
        <w:rPr>
          <w:rFonts w:ascii="Times New Roman" w:hAnsi="Times New Roman" w:cs="Times New Roman"/>
          <w:sz w:val="18"/>
        </w:rPr>
        <w:t>___________________________________________</w:t>
      </w:r>
    </w:p>
    <w:p w:rsidR="00720AEC" w:rsidRDefault="00720AEC" w:rsidP="00720AEC">
      <w:pPr>
        <w:jc w:val="right"/>
        <w:rPr>
          <w:rFonts w:ascii="Times New Roman" w:hAnsi="Times New Roman" w:cs="Times New Roman"/>
          <w:sz w:val="18"/>
        </w:rPr>
      </w:pPr>
      <w:r>
        <w:rPr>
          <w:rFonts w:ascii="Times New Roman" w:hAnsi="Times New Roman" w:cs="Times New Roman"/>
          <w:sz w:val="18"/>
        </w:rPr>
        <w:t xml:space="preserve">(регистрационный номер заявления о присвоении </w:t>
      </w:r>
    </w:p>
    <w:p w:rsidR="00720AEC" w:rsidRDefault="00720AEC" w:rsidP="00720AEC">
      <w:pPr>
        <w:jc w:val="right"/>
        <w:rPr>
          <w:rFonts w:ascii="Times New Roman" w:hAnsi="Times New Roman" w:cs="Times New Roman"/>
          <w:sz w:val="18"/>
        </w:rPr>
      </w:pPr>
      <w:r>
        <w:rPr>
          <w:rFonts w:ascii="Times New Roman" w:hAnsi="Times New Roman" w:cs="Times New Roman"/>
          <w:sz w:val="18"/>
        </w:rPr>
        <w:t xml:space="preserve">объекту адресации адреса или аннулирования его адреса)  </w:t>
      </w:r>
    </w:p>
    <w:p w:rsidR="00720AEC" w:rsidRDefault="00720AEC" w:rsidP="00720AEC">
      <w:pPr>
        <w:jc w:val="right"/>
        <w:rPr>
          <w:rFonts w:ascii="Times New Roman" w:hAnsi="Times New Roman" w:cs="Times New Roman"/>
          <w:sz w:val="18"/>
        </w:rPr>
      </w:pPr>
    </w:p>
    <w:p w:rsidR="00720AEC" w:rsidRDefault="00720AEC" w:rsidP="00720AEC">
      <w:pPr>
        <w:jc w:val="right"/>
        <w:rPr>
          <w:rFonts w:ascii="Times New Roman" w:hAnsi="Times New Roman" w:cs="Times New Roman"/>
          <w:sz w:val="18"/>
        </w:rPr>
      </w:pPr>
    </w:p>
    <w:p w:rsidR="00720AEC" w:rsidRDefault="00720AEC" w:rsidP="00720AEC">
      <w:pPr>
        <w:jc w:val="center"/>
        <w:rPr>
          <w:rFonts w:ascii="Times New Roman" w:hAnsi="Times New Roman" w:cs="Times New Roman"/>
          <w:b/>
        </w:rPr>
      </w:pPr>
      <w:r>
        <w:rPr>
          <w:rFonts w:ascii="Times New Roman" w:hAnsi="Times New Roman" w:cs="Times New Roman"/>
          <w:b/>
        </w:rPr>
        <w:t xml:space="preserve">Решение об отказе в приеме документов, </w:t>
      </w:r>
    </w:p>
    <w:p w:rsidR="00720AEC" w:rsidRDefault="00720AEC" w:rsidP="00720AEC">
      <w:pPr>
        <w:jc w:val="center"/>
        <w:rPr>
          <w:rFonts w:ascii="Times New Roman" w:hAnsi="Times New Roman" w:cs="Times New Roman"/>
          <w:b/>
        </w:rPr>
      </w:pPr>
      <w:r>
        <w:rPr>
          <w:rFonts w:ascii="Times New Roman" w:hAnsi="Times New Roman" w:cs="Times New Roman"/>
          <w:b/>
        </w:rPr>
        <w:t>необходимых для предоставления услуги</w:t>
      </w:r>
    </w:p>
    <w:p w:rsidR="007930C4" w:rsidRDefault="007930C4" w:rsidP="00720AEC">
      <w:pPr>
        <w:jc w:val="center"/>
        <w:rPr>
          <w:rFonts w:ascii="Times New Roman" w:hAnsi="Times New Roman" w:cs="Times New Roman"/>
          <w:b/>
        </w:rPr>
      </w:pPr>
    </w:p>
    <w:p w:rsidR="00720AEC" w:rsidRDefault="00720AEC" w:rsidP="00720AEC">
      <w:pPr>
        <w:jc w:val="center"/>
        <w:rPr>
          <w:rFonts w:ascii="Times New Roman" w:hAnsi="Times New Roman" w:cs="Times New Roman"/>
          <w:sz w:val="18"/>
        </w:rPr>
      </w:pPr>
      <w:r>
        <w:rPr>
          <w:rFonts w:ascii="Times New Roman" w:hAnsi="Times New Roman" w:cs="Times New Roman"/>
          <w:sz w:val="18"/>
        </w:rPr>
        <w:t>от _____________________     № _______________</w:t>
      </w:r>
    </w:p>
    <w:p w:rsidR="00720AEC" w:rsidRDefault="00720AEC" w:rsidP="00720AEC">
      <w:pPr>
        <w:jc w:val="center"/>
        <w:rPr>
          <w:rFonts w:ascii="Times New Roman" w:hAnsi="Times New Roman" w:cs="Times New Roman"/>
          <w:sz w:val="18"/>
        </w:rPr>
      </w:pPr>
    </w:p>
    <w:p w:rsidR="00720AEC" w:rsidRDefault="00720AEC" w:rsidP="00720AEC">
      <w:pPr>
        <w:pStyle w:val="a3"/>
        <w:rPr>
          <w:sz w:val="24"/>
          <w:szCs w:val="24"/>
        </w:rPr>
      </w:pPr>
      <w:r>
        <w:rPr>
          <w:sz w:val="18"/>
        </w:rPr>
        <w:t xml:space="preserve">       По результатам рассмотрения заявления по услуге </w:t>
      </w:r>
      <w:r>
        <w:rPr>
          <w:sz w:val="24"/>
          <w:szCs w:val="24"/>
        </w:rPr>
        <w:t>«Об утверждении административного регламента  предоставления муниципальной услуги</w:t>
      </w:r>
      <w:r>
        <w:rPr>
          <w:spacing w:val="-4"/>
          <w:sz w:val="24"/>
          <w:szCs w:val="24"/>
        </w:rPr>
        <w:t xml:space="preserve">  </w:t>
      </w:r>
      <w:r>
        <w:rPr>
          <w:sz w:val="24"/>
          <w:szCs w:val="24"/>
        </w:rPr>
        <w:t xml:space="preserve"> </w:t>
      </w:r>
      <w:r>
        <w:rPr>
          <w:spacing w:val="-4"/>
          <w:sz w:val="24"/>
          <w:szCs w:val="24"/>
        </w:rPr>
        <w:t xml:space="preserve">«Присвоение адреса объекту адресации, </w:t>
      </w:r>
      <w:r>
        <w:rPr>
          <w:sz w:val="24"/>
          <w:szCs w:val="24"/>
        </w:rPr>
        <w:t xml:space="preserve"> </w:t>
      </w:r>
      <w:r>
        <w:rPr>
          <w:spacing w:val="-4"/>
          <w:sz w:val="24"/>
          <w:szCs w:val="24"/>
        </w:rPr>
        <w:t xml:space="preserve">изменение и </w:t>
      </w:r>
      <w:r>
        <w:rPr>
          <w:rFonts w:eastAsia="Calibri"/>
          <w:spacing w:val="-4"/>
          <w:sz w:val="24"/>
          <w:szCs w:val="24"/>
        </w:rPr>
        <w:t>аннулирование такого адреса»</w:t>
      </w:r>
      <w:r>
        <w:rPr>
          <w:sz w:val="24"/>
          <w:szCs w:val="24"/>
        </w:rPr>
        <w:t xml:space="preserve"> и приложенных к нему документов, принято решение об отказе в приеме документов , необходимых для предоставления услуги по следующим основаниям:_______________________________________________</w:t>
      </w:r>
    </w:p>
    <w:p w:rsidR="00720AEC" w:rsidRDefault="00720AEC" w:rsidP="00720AEC">
      <w:pPr>
        <w:pStyle w:val="a3"/>
        <w:rPr>
          <w:sz w:val="24"/>
          <w:szCs w:val="24"/>
        </w:rPr>
      </w:pPr>
      <w:r>
        <w:rPr>
          <w:sz w:val="24"/>
          <w:szCs w:val="24"/>
        </w:rPr>
        <w:t>_____________________________________________________________________________</w:t>
      </w:r>
    </w:p>
    <w:p w:rsidR="00720AEC" w:rsidRDefault="00720AEC" w:rsidP="00720AEC">
      <w:pPr>
        <w:pStyle w:val="a3"/>
        <w:rPr>
          <w:sz w:val="24"/>
          <w:szCs w:val="24"/>
        </w:rPr>
      </w:pPr>
      <w:r>
        <w:rPr>
          <w:sz w:val="24"/>
          <w:szCs w:val="24"/>
        </w:rPr>
        <w:t>_____________________________________________________________________________.</w:t>
      </w:r>
    </w:p>
    <w:p w:rsidR="00720AEC" w:rsidRDefault="00720AEC" w:rsidP="00720AEC">
      <w:pPr>
        <w:pStyle w:val="a3"/>
        <w:rPr>
          <w:sz w:val="24"/>
          <w:szCs w:val="24"/>
        </w:rPr>
      </w:pPr>
      <w:r>
        <w:rPr>
          <w:sz w:val="24"/>
          <w:szCs w:val="24"/>
        </w:rPr>
        <w:t xml:space="preserve">            </w:t>
      </w:r>
    </w:p>
    <w:p w:rsidR="00720AEC" w:rsidRDefault="00720AEC" w:rsidP="00720AEC">
      <w:pPr>
        <w:pStyle w:val="a3"/>
        <w:rPr>
          <w:sz w:val="24"/>
          <w:szCs w:val="24"/>
        </w:rPr>
      </w:pPr>
      <w:r>
        <w:rPr>
          <w:sz w:val="24"/>
          <w:szCs w:val="24"/>
        </w:rPr>
        <w:t>Дополнительно информируем:___________________________________________________</w:t>
      </w:r>
    </w:p>
    <w:p w:rsidR="00720AEC" w:rsidRDefault="00720AEC" w:rsidP="00720AEC">
      <w:pPr>
        <w:rPr>
          <w:rFonts w:ascii="Times New Roman" w:hAnsi="Times New Roman" w:cs="Times New Roman"/>
          <w:sz w:val="18"/>
        </w:rPr>
      </w:pPr>
      <w:r>
        <w:rPr>
          <w:rFonts w:ascii="Times New Roman" w:hAnsi="Times New Roman" w:cs="Times New Roman"/>
          <w:sz w:val="18"/>
        </w:rPr>
        <w:t>_______________________________________________________________________________________________________</w:t>
      </w:r>
    </w:p>
    <w:p w:rsidR="00720AEC" w:rsidRDefault="00720AEC" w:rsidP="00720AEC">
      <w:pPr>
        <w:jc w:val="center"/>
        <w:rPr>
          <w:rFonts w:ascii="Times New Roman" w:hAnsi="Times New Roman" w:cs="Times New Roman"/>
          <w:sz w:val="18"/>
        </w:rPr>
      </w:pPr>
      <w:r>
        <w:rPr>
          <w:rFonts w:ascii="Times New Roman" w:hAnsi="Times New Roman" w:cs="Times New Roman"/>
          <w:sz w:val="18"/>
        </w:rPr>
        <w:t>указывается дополнительная информация (при необходимости)</w:t>
      </w:r>
    </w:p>
    <w:p w:rsidR="00720AEC" w:rsidRDefault="00720AEC" w:rsidP="00720AEC">
      <w:pPr>
        <w:jc w:val="center"/>
        <w:rPr>
          <w:rFonts w:ascii="Times New Roman" w:hAnsi="Times New Roman" w:cs="Times New Roman"/>
          <w:sz w:val="18"/>
        </w:rPr>
      </w:pPr>
    </w:p>
    <w:p w:rsidR="00720AEC" w:rsidRDefault="00720AEC" w:rsidP="00720AEC">
      <w:pPr>
        <w:jc w:val="center"/>
        <w:rPr>
          <w:rFonts w:ascii="Times New Roman" w:hAnsi="Times New Roman" w:cs="Times New Roman"/>
        </w:rPr>
      </w:pPr>
      <w:r>
        <w:rPr>
          <w:rFonts w:ascii="Times New Roman" w:hAnsi="Times New Roman" w:cs="Times New Roman"/>
        </w:rPr>
        <w:t xml:space="preserve">     Вы  вправе повторно обратиться в администрацию Каменского сельского поселения</w:t>
      </w:r>
    </w:p>
    <w:p w:rsidR="00720AEC" w:rsidRDefault="00720AEC" w:rsidP="00720AEC">
      <w:pPr>
        <w:rPr>
          <w:rFonts w:ascii="Times New Roman" w:hAnsi="Times New Roman" w:cs="Times New Roman"/>
        </w:rPr>
      </w:pPr>
      <w:r>
        <w:rPr>
          <w:rFonts w:ascii="Times New Roman" w:hAnsi="Times New Roman" w:cs="Times New Roman"/>
        </w:rPr>
        <w:t>Увельского муниципального района Челябинской области с заявлением о предоставлении услуги после устранения указанных нарушений.</w:t>
      </w:r>
    </w:p>
    <w:p w:rsidR="00720AEC" w:rsidRDefault="00720AEC" w:rsidP="00720AEC">
      <w:pPr>
        <w:rPr>
          <w:rFonts w:ascii="Times New Roman" w:hAnsi="Times New Roman" w:cs="Times New Roman"/>
        </w:rPr>
      </w:pPr>
      <w:r>
        <w:rPr>
          <w:rFonts w:ascii="Times New Roman" w:hAnsi="Times New Roman" w:cs="Times New Roman"/>
        </w:rPr>
        <w:t xml:space="preserve">        Данный отказ может быть обжалован в досудебном порядке путем направления жалобы в уполномоченный орган, а так же  в судебном порядке.</w:t>
      </w:r>
    </w:p>
    <w:p w:rsidR="00720AEC" w:rsidRDefault="00720AEC" w:rsidP="00720AEC">
      <w:pPr>
        <w:rPr>
          <w:rFonts w:ascii="Times New Roman" w:hAnsi="Times New Roman" w:cs="Times New Roman"/>
        </w:rPr>
      </w:pPr>
    </w:p>
    <w:p w:rsidR="00720AEC" w:rsidRDefault="00720AEC" w:rsidP="00720AEC">
      <w:pPr>
        <w:rPr>
          <w:rFonts w:ascii="Times New Roman" w:hAnsi="Times New Roman" w:cs="Times New Roman"/>
        </w:rPr>
      </w:pPr>
      <w:r>
        <w:rPr>
          <w:rFonts w:ascii="Times New Roman" w:hAnsi="Times New Roman" w:cs="Times New Roman"/>
        </w:rPr>
        <w:t>_________________________________                         __________________</w:t>
      </w:r>
    </w:p>
    <w:p w:rsidR="00720AEC" w:rsidRDefault="00720AEC" w:rsidP="00720AEC">
      <w:pPr>
        <w:rPr>
          <w:rFonts w:ascii="Times New Roman" w:hAnsi="Times New Roman" w:cs="Times New Roman"/>
          <w:i/>
          <w:sz w:val="18"/>
        </w:rPr>
      </w:pPr>
      <w:r>
        <w:rPr>
          <w:rFonts w:ascii="Times New Roman" w:hAnsi="Times New Roman" w:cs="Times New Roman"/>
        </w:rPr>
        <w:t xml:space="preserve">                 </w:t>
      </w:r>
      <w:r>
        <w:rPr>
          <w:rFonts w:ascii="Times New Roman" w:hAnsi="Times New Roman" w:cs="Times New Roman"/>
          <w:i/>
          <w:sz w:val="18"/>
        </w:rPr>
        <w:t>(должность, Ф.И.О.)                                                                       (подпись)</w:t>
      </w:r>
    </w:p>
    <w:p w:rsidR="00720AEC" w:rsidRDefault="00720AEC" w:rsidP="00720AEC">
      <w:pPr>
        <w:rPr>
          <w:rFonts w:ascii="Times New Roman" w:hAnsi="Times New Roman" w:cs="Times New Roman"/>
          <w:sz w:val="18"/>
        </w:rPr>
      </w:pPr>
      <w:r>
        <w:rPr>
          <w:rFonts w:ascii="Times New Roman" w:hAnsi="Times New Roman" w:cs="Times New Roman"/>
          <w:i/>
          <w:sz w:val="18"/>
        </w:rPr>
        <w:t xml:space="preserve">                                                                                                                                                                                </w:t>
      </w:r>
      <w:r>
        <w:rPr>
          <w:rFonts w:ascii="Times New Roman" w:hAnsi="Times New Roman" w:cs="Times New Roman"/>
          <w:sz w:val="18"/>
        </w:rPr>
        <w:t>М.П.</w:t>
      </w:r>
    </w:p>
    <w:p w:rsidR="00720AEC" w:rsidRDefault="00720AEC" w:rsidP="00720AEC">
      <w:pPr>
        <w:rPr>
          <w:rFonts w:ascii="Times New Roman" w:hAnsi="Times New Roman" w:cs="Times New Roman"/>
          <w:i/>
          <w:sz w:val="18"/>
        </w:rPr>
      </w:pPr>
    </w:p>
    <w:p w:rsidR="00720AEC" w:rsidRDefault="00720AEC" w:rsidP="00720AEC">
      <w:pPr>
        <w:rPr>
          <w:rFonts w:ascii="Times New Roman" w:hAnsi="Times New Roman" w:cs="Times New Roman"/>
          <w:i/>
        </w:rPr>
      </w:pPr>
      <w:r>
        <w:rPr>
          <w:rFonts w:ascii="Times New Roman" w:hAnsi="Times New Roman" w:cs="Times New Roman"/>
          <w:i/>
          <w:sz w:val="18"/>
        </w:rPr>
        <w:t xml:space="preserve">____________________________________________ /________________________________________ </w:t>
      </w:r>
      <w:r>
        <w:rPr>
          <w:rFonts w:ascii="Times New Roman" w:hAnsi="Times New Roman" w:cs="Times New Roman"/>
          <w:i/>
          <w:sz w:val="18"/>
        </w:rPr>
        <w:br/>
        <w:t xml:space="preserve">              (подпись заявителя, расшифровка)</w:t>
      </w:r>
    </w:p>
    <w:p w:rsidR="00655358" w:rsidRDefault="00655358" w:rsidP="00720AEC"/>
    <w:sectPr w:rsidR="00655358" w:rsidSect="00720AEC">
      <w:headerReference w:type="even" r:id="rId21"/>
      <w:headerReference w:type="default" r:id="rId22"/>
      <w:pgSz w:w="11905" w:h="16838"/>
      <w:pgMar w:top="567" w:right="850" w:bottom="1134" w:left="1701" w:header="0" w:footer="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7ECF" w:rsidRDefault="00BC7ECF" w:rsidP="00B92522">
      <w:r>
        <w:separator/>
      </w:r>
    </w:p>
  </w:endnote>
  <w:endnote w:type="continuationSeparator" w:id="1">
    <w:p w:rsidR="00BC7ECF" w:rsidRDefault="00BC7ECF" w:rsidP="00B925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CC"/>
    <w:family w:val="swiss"/>
    <w:pitch w:val="variable"/>
    <w:sig w:usb0="00000287" w:usb1="00000800" w:usb2="00000000" w:usb3="00000000" w:csb0="0000009F" w:csb1="00000000"/>
  </w:font>
  <w:font w:name="AngsanaUPC">
    <w:altName w:val="Times New Roman"/>
    <w:panose1 w:val="02020603050405020304"/>
    <w:charset w:val="00"/>
    <w:family w:val="roman"/>
    <w:pitch w:val="variable"/>
    <w:sig w:usb0="81000003" w:usb1="00000000" w:usb2="00000000" w:usb3="00000000" w:csb0="00010001"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7ECF" w:rsidRDefault="00BC7ECF" w:rsidP="00B92522">
      <w:r>
        <w:separator/>
      </w:r>
    </w:p>
  </w:footnote>
  <w:footnote w:type="continuationSeparator" w:id="1">
    <w:p w:rsidR="00BC7ECF" w:rsidRDefault="00BC7ECF" w:rsidP="00B925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AEC" w:rsidRDefault="00720AEC">
    <w:pPr>
      <w:rPr>
        <w:color w:val="auto"/>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AEC" w:rsidRDefault="00720AEC">
    <w:pPr>
      <w:rPr>
        <w:color w:val="aut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3"/>
    <w:multiLevelType w:val="multilevel"/>
    <w:tmpl w:val="00000002"/>
    <w:lvl w:ilvl="0">
      <w:start w:val="4"/>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4"/>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4"/>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4"/>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4"/>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4"/>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4"/>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4"/>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4"/>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05"/>
    <w:multiLevelType w:val="multilevel"/>
    <w:tmpl w:val="00000004"/>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5">
    <w:nsid w:val="0000000B"/>
    <w:multiLevelType w:val="multilevel"/>
    <w:tmpl w:val="EDF67D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nsid w:val="0000000D"/>
    <w:multiLevelType w:val="multilevel"/>
    <w:tmpl w:val="0000000C"/>
    <w:lvl w:ilvl="0">
      <w:start w:val="2"/>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2"/>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2">
      <w:start w:val="2"/>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3">
      <w:start w:val="2"/>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4">
      <w:start w:val="2"/>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5">
      <w:start w:val="2"/>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6">
      <w:start w:val="2"/>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7">
      <w:start w:val="2"/>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8">
      <w:start w:val="2"/>
      <w:numFmt w:val="upperRoman"/>
      <w:lvlText w:val="%1."/>
      <w:lvlJc w:val="left"/>
      <w:rPr>
        <w:rFonts w:ascii="Times New Roman" w:hAnsi="Times New Roman" w:cs="Times New Roman"/>
        <w:b/>
        <w:bCs/>
        <w:i w:val="0"/>
        <w:iCs w:val="0"/>
        <w:smallCaps w:val="0"/>
        <w:strike w:val="0"/>
        <w:color w:val="000000"/>
        <w:spacing w:val="0"/>
        <w:w w:val="100"/>
        <w:position w:val="0"/>
        <w:sz w:val="26"/>
        <w:szCs w:val="26"/>
        <w:u w:val="none"/>
      </w:rPr>
    </w:lvl>
  </w:abstractNum>
  <w:abstractNum w:abstractNumId="7">
    <w:nsid w:val="0000000F"/>
    <w:multiLevelType w:val="multilevel"/>
    <w:tmpl w:val="0000000E"/>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nsid w:val="00000011"/>
    <w:multiLevelType w:val="multilevel"/>
    <w:tmpl w:val="00000010"/>
    <w:lvl w:ilvl="0">
      <w:start w:val="2010"/>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010"/>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010"/>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010"/>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010"/>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010"/>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010"/>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010"/>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010"/>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nsid w:val="00000013"/>
    <w:multiLevelType w:val="multilevel"/>
    <w:tmpl w:val="00000012"/>
    <w:lvl w:ilvl="0">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2.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nsid w:val="00000015"/>
    <w:multiLevelType w:val="multilevel"/>
    <w:tmpl w:val="00000014"/>
    <w:lvl w:ilvl="0">
      <w:start w:val="15"/>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5"/>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5"/>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5"/>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5"/>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5"/>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5"/>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5"/>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5"/>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nsid w:val="00000017"/>
    <w:multiLevelType w:val="multilevel"/>
    <w:tmpl w:val="0000001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2">
    <w:nsid w:val="00000019"/>
    <w:multiLevelType w:val="multilevel"/>
    <w:tmpl w:val="0000001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3">
    <w:nsid w:val="0000001B"/>
    <w:multiLevelType w:val="multilevel"/>
    <w:tmpl w:val="0000001A"/>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4">
    <w:nsid w:val="0000001D"/>
    <w:multiLevelType w:val="multilevel"/>
    <w:tmpl w:val="0000001C"/>
    <w:lvl w:ilvl="0">
      <w:start w:val="15"/>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5"/>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5"/>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5"/>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5"/>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5"/>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5"/>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5"/>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5"/>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5">
    <w:nsid w:val="0000001F"/>
    <w:multiLevelType w:val="multilevel"/>
    <w:tmpl w:val="0000001E"/>
    <w:lvl w:ilvl="0">
      <w:start w:val="1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6">
    <w:nsid w:val="00000021"/>
    <w:multiLevelType w:val="multilevel"/>
    <w:tmpl w:val="00000020"/>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7">
    <w:nsid w:val="00000023"/>
    <w:multiLevelType w:val="multilevel"/>
    <w:tmpl w:val="00000022"/>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8">
    <w:nsid w:val="00000025"/>
    <w:multiLevelType w:val="multilevel"/>
    <w:tmpl w:val="00000024"/>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9">
    <w:nsid w:val="0534515C"/>
    <w:multiLevelType w:val="multilevel"/>
    <w:tmpl w:val="EA8470F0"/>
    <w:lvl w:ilvl="0">
      <w:start w:val="1"/>
      <w:numFmt w:val="decimal"/>
      <w:lvlText w:val="%1."/>
      <w:lvlJc w:val="left"/>
      <w:pPr>
        <w:ind w:left="360" w:hanging="360"/>
      </w:pPr>
      <w:rPr>
        <w:rFonts w:cs="Times New Roman" w:hint="default"/>
        <w:sz w:val="22"/>
      </w:rPr>
    </w:lvl>
    <w:lvl w:ilvl="1">
      <w:start w:val="1"/>
      <w:numFmt w:val="decimal"/>
      <w:lvlText w:val="%1.%2."/>
      <w:lvlJc w:val="left"/>
      <w:pPr>
        <w:ind w:left="900" w:hanging="360"/>
      </w:pPr>
      <w:rPr>
        <w:rFonts w:cs="Times New Roman" w:hint="default"/>
        <w:sz w:val="22"/>
      </w:rPr>
    </w:lvl>
    <w:lvl w:ilvl="2">
      <w:start w:val="1"/>
      <w:numFmt w:val="decimal"/>
      <w:lvlText w:val="%1.%2.%3."/>
      <w:lvlJc w:val="left"/>
      <w:pPr>
        <w:ind w:left="1800" w:hanging="720"/>
      </w:pPr>
      <w:rPr>
        <w:rFonts w:cs="Times New Roman" w:hint="default"/>
        <w:sz w:val="22"/>
      </w:rPr>
    </w:lvl>
    <w:lvl w:ilvl="3">
      <w:start w:val="1"/>
      <w:numFmt w:val="decimal"/>
      <w:lvlText w:val="%1.%2.%3.%4."/>
      <w:lvlJc w:val="left"/>
      <w:pPr>
        <w:ind w:left="2340" w:hanging="720"/>
      </w:pPr>
      <w:rPr>
        <w:rFonts w:cs="Times New Roman" w:hint="default"/>
        <w:sz w:val="22"/>
      </w:rPr>
    </w:lvl>
    <w:lvl w:ilvl="4">
      <w:start w:val="1"/>
      <w:numFmt w:val="decimal"/>
      <w:lvlText w:val="%1.%2.%3.%4.%5."/>
      <w:lvlJc w:val="left"/>
      <w:pPr>
        <w:ind w:left="3240" w:hanging="1080"/>
      </w:pPr>
      <w:rPr>
        <w:rFonts w:cs="Times New Roman" w:hint="default"/>
        <w:sz w:val="22"/>
      </w:rPr>
    </w:lvl>
    <w:lvl w:ilvl="5">
      <w:start w:val="1"/>
      <w:numFmt w:val="decimal"/>
      <w:lvlText w:val="%1.%2.%3.%4.%5.%6."/>
      <w:lvlJc w:val="left"/>
      <w:pPr>
        <w:ind w:left="3780" w:hanging="1080"/>
      </w:pPr>
      <w:rPr>
        <w:rFonts w:cs="Times New Roman" w:hint="default"/>
        <w:sz w:val="22"/>
      </w:rPr>
    </w:lvl>
    <w:lvl w:ilvl="6">
      <w:start w:val="1"/>
      <w:numFmt w:val="decimal"/>
      <w:lvlText w:val="%1.%2.%3.%4.%5.%6.%7."/>
      <w:lvlJc w:val="left"/>
      <w:pPr>
        <w:ind w:left="4680" w:hanging="1440"/>
      </w:pPr>
      <w:rPr>
        <w:rFonts w:cs="Times New Roman" w:hint="default"/>
        <w:sz w:val="22"/>
      </w:rPr>
    </w:lvl>
    <w:lvl w:ilvl="7">
      <w:start w:val="1"/>
      <w:numFmt w:val="decimal"/>
      <w:lvlText w:val="%1.%2.%3.%4.%5.%6.%7.%8."/>
      <w:lvlJc w:val="left"/>
      <w:pPr>
        <w:ind w:left="5220" w:hanging="1440"/>
      </w:pPr>
      <w:rPr>
        <w:rFonts w:cs="Times New Roman" w:hint="default"/>
        <w:sz w:val="22"/>
      </w:rPr>
    </w:lvl>
    <w:lvl w:ilvl="8">
      <w:start w:val="1"/>
      <w:numFmt w:val="decimal"/>
      <w:lvlText w:val="%1.%2.%3.%4.%5.%6.%7.%8.%9."/>
      <w:lvlJc w:val="left"/>
      <w:pPr>
        <w:ind w:left="6120" w:hanging="1800"/>
      </w:pPr>
      <w:rPr>
        <w:rFonts w:cs="Times New Roman" w:hint="default"/>
        <w:sz w:val="22"/>
      </w:rPr>
    </w:lvl>
  </w:abstractNum>
  <w:abstractNum w:abstractNumId="20">
    <w:nsid w:val="061C088A"/>
    <w:multiLevelType w:val="hybridMultilevel"/>
    <w:tmpl w:val="FC1E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06884792"/>
    <w:multiLevelType w:val="hybridMultilevel"/>
    <w:tmpl w:val="1C1C9F58"/>
    <w:lvl w:ilvl="0" w:tplc="C70820F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2">
    <w:nsid w:val="0AA9265F"/>
    <w:multiLevelType w:val="multilevel"/>
    <w:tmpl w:val="8792649A"/>
    <w:lvl w:ilvl="0">
      <w:start w:val="1"/>
      <w:numFmt w:val="decimal"/>
      <w:lvlText w:val="%1."/>
      <w:lvlJc w:val="left"/>
      <w:pPr>
        <w:ind w:left="360" w:hanging="360"/>
      </w:pPr>
      <w:rPr>
        <w:rFonts w:cs="Times New Roman" w:hint="default"/>
        <w:color w:val="000000"/>
      </w:rPr>
    </w:lvl>
    <w:lvl w:ilvl="1">
      <w:start w:val="4"/>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23">
    <w:nsid w:val="12B60738"/>
    <w:multiLevelType w:val="multilevel"/>
    <w:tmpl w:val="48BEEFC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1C812A90"/>
    <w:multiLevelType w:val="multilevel"/>
    <w:tmpl w:val="CCE887A4"/>
    <w:lvl w:ilvl="0">
      <w:start w:val="1"/>
      <w:numFmt w:val="bullet"/>
      <w:lvlText w:val="-"/>
      <w:lvlJc w:val="left"/>
      <w:rPr>
        <w:rFonts w:ascii="Calibri" w:eastAsia="Times New Roman" w:hAnsi="Calibri"/>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226E7DDE"/>
    <w:multiLevelType w:val="multilevel"/>
    <w:tmpl w:val="E538298C"/>
    <w:lvl w:ilvl="0">
      <w:start w:val="1"/>
      <w:numFmt w:val="decimal"/>
      <w:lvlText w:val="%1)"/>
      <w:lvlJc w:val="left"/>
      <w:rPr>
        <w:rFonts w:ascii="Calibri" w:eastAsia="Times New Roman" w:hAnsi="Calibri" w:cs="Calibri"/>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23262D61"/>
    <w:multiLevelType w:val="hybridMultilevel"/>
    <w:tmpl w:val="A35C82A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249343CD"/>
    <w:multiLevelType w:val="multilevel"/>
    <w:tmpl w:val="B8146FDE"/>
    <w:lvl w:ilvl="0">
      <w:start w:val="1"/>
      <w:numFmt w:val="decimal"/>
      <w:lvlText w:val="%1)"/>
      <w:lvlJc w:val="left"/>
      <w:rPr>
        <w:rFonts w:ascii="Calibri" w:eastAsia="Times New Roman" w:hAnsi="Calibri" w:cs="Calibri"/>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286724E0"/>
    <w:multiLevelType w:val="hybridMultilevel"/>
    <w:tmpl w:val="5E72D6C4"/>
    <w:lvl w:ilvl="0" w:tplc="D938E38E">
      <w:start w:val="1"/>
      <w:numFmt w:val="decimal"/>
      <w:lvlText w:val="%1."/>
      <w:lvlJc w:val="left"/>
      <w:pPr>
        <w:ind w:left="1065"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28AC1039"/>
    <w:multiLevelType w:val="hybridMultilevel"/>
    <w:tmpl w:val="9AECD0BE"/>
    <w:lvl w:ilvl="0" w:tplc="C6123EE6">
      <w:start w:val="1"/>
      <w:numFmt w:val="decimal"/>
      <w:lvlText w:val="%1."/>
      <w:lvlJc w:val="left"/>
      <w:pPr>
        <w:ind w:left="720" w:hanging="360"/>
      </w:pPr>
      <w:rPr>
        <w:rFonts w:cs="Times New Roman" w:hint="default"/>
        <w:strike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294A2D75"/>
    <w:multiLevelType w:val="multilevel"/>
    <w:tmpl w:val="1E8A11B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2C712C8A"/>
    <w:multiLevelType w:val="multilevel"/>
    <w:tmpl w:val="B5AAE1BC"/>
    <w:lvl w:ilvl="0">
      <w:start w:val="1"/>
      <w:numFmt w:val="upperRoman"/>
      <w:lvlText w:val="%1."/>
      <w:lvlJc w:val="left"/>
      <w:pPr>
        <w:ind w:left="1080" w:hanging="720"/>
      </w:pPr>
      <w:rPr>
        <w:rFonts w:cs="Times New Roman" w:hint="default"/>
        <w:color w:val="auto"/>
      </w:rPr>
    </w:lvl>
    <w:lvl w:ilvl="1">
      <w:start w:val="3"/>
      <w:numFmt w:val="decimal"/>
      <w:isLgl/>
      <w:lvlText w:val="%1.%2."/>
      <w:lvlJc w:val="left"/>
      <w:pPr>
        <w:ind w:left="1125" w:hanging="360"/>
      </w:pPr>
      <w:rPr>
        <w:rFonts w:cs="Times New Roman" w:hint="default"/>
      </w:rPr>
    </w:lvl>
    <w:lvl w:ilvl="2">
      <w:start w:val="1"/>
      <w:numFmt w:val="decimal"/>
      <w:isLgl/>
      <w:lvlText w:val="%1.%2.%3."/>
      <w:lvlJc w:val="left"/>
      <w:pPr>
        <w:ind w:left="1890" w:hanging="720"/>
      </w:pPr>
      <w:rPr>
        <w:rFonts w:cs="Times New Roman" w:hint="default"/>
      </w:rPr>
    </w:lvl>
    <w:lvl w:ilvl="3">
      <w:start w:val="1"/>
      <w:numFmt w:val="decimal"/>
      <w:isLgl/>
      <w:lvlText w:val="%1.%2.%3.%4."/>
      <w:lvlJc w:val="left"/>
      <w:pPr>
        <w:ind w:left="2295" w:hanging="720"/>
      </w:pPr>
      <w:rPr>
        <w:rFonts w:cs="Times New Roman" w:hint="default"/>
      </w:rPr>
    </w:lvl>
    <w:lvl w:ilvl="4">
      <w:start w:val="1"/>
      <w:numFmt w:val="decimal"/>
      <w:isLgl/>
      <w:lvlText w:val="%1.%2.%3.%4.%5."/>
      <w:lvlJc w:val="left"/>
      <w:pPr>
        <w:ind w:left="3060" w:hanging="1080"/>
      </w:pPr>
      <w:rPr>
        <w:rFonts w:cs="Times New Roman" w:hint="default"/>
      </w:rPr>
    </w:lvl>
    <w:lvl w:ilvl="5">
      <w:start w:val="1"/>
      <w:numFmt w:val="decimal"/>
      <w:isLgl/>
      <w:lvlText w:val="%1.%2.%3.%4.%5.%6."/>
      <w:lvlJc w:val="left"/>
      <w:pPr>
        <w:ind w:left="3465" w:hanging="1080"/>
      </w:pPr>
      <w:rPr>
        <w:rFonts w:cs="Times New Roman" w:hint="default"/>
      </w:rPr>
    </w:lvl>
    <w:lvl w:ilvl="6">
      <w:start w:val="1"/>
      <w:numFmt w:val="decimal"/>
      <w:isLgl/>
      <w:lvlText w:val="%1.%2.%3.%4.%5.%6.%7."/>
      <w:lvlJc w:val="left"/>
      <w:pPr>
        <w:ind w:left="4230" w:hanging="1440"/>
      </w:pPr>
      <w:rPr>
        <w:rFonts w:cs="Times New Roman" w:hint="default"/>
      </w:rPr>
    </w:lvl>
    <w:lvl w:ilvl="7">
      <w:start w:val="1"/>
      <w:numFmt w:val="decimal"/>
      <w:isLgl/>
      <w:lvlText w:val="%1.%2.%3.%4.%5.%6.%7.%8."/>
      <w:lvlJc w:val="left"/>
      <w:pPr>
        <w:ind w:left="4635" w:hanging="1440"/>
      </w:pPr>
      <w:rPr>
        <w:rFonts w:cs="Times New Roman" w:hint="default"/>
      </w:rPr>
    </w:lvl>
    <w:lvl w:ilvl="8">
      <w:start w:val="1"/>
      <w:numFmt w:val="decimal"/>
      <w:isLgl/>
      <w:lvlText w:val="%1.%2.%3.%4.%5.%6.%7.%8.%9."/>
      <w:lvlJc w:val="left"/>
      <w:pPr>
        <w:ind w:left="5400" w:hanging="1800"/>
      </w:pPr>
      <w:rPr>
        <w:rFonts w:cs="Times New Roman" w:hint="default"/>
      </w:rPr>
    </w:lvl>
  </w:abstractNum>
  <w:abstractNum w:abstractNumId="32">
    <w:nsid w:val="412F5B2B"/>
    <w:multiLevelType w:val="hybridMultilevel"/>
    <w:tmpl w:val="D752E4A8"/>
    <w:lvl w:ilvl="0" w:tplc="AA5C33AC">
      <w:start w:val="1"/>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49ED4486"/>
    <w:multiLevelType w:val="hybridMultilevel"/>
    <w:tmpl w:val="D3642868"/>
    <w:lvl w:ilvl="0" w:tplc="B4269BA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5279428C"/>
    <w:multiLevelType w:val="hybridMultilevel"/>
    <w:tmpl w:val="FC1EB95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564D2340"/>
    <w:multiLevelType w:val="hybridMultilevel"/>
    <w:tmpl w:val="D1DC81EE"/>
    <w:lvl w:ilvl="0" w:tplc="1A3E0994">
      <w:start w:val="1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6">
    <w:nsid w:val="61287FC3"/>
    <w:multiLevelType w:val="multilevel"/>
    <w:tmpl w:val="987AE5FC"/>
    <w:lvl w:ilvl="0">
      <w:start w:val="1"/>
      <w:numFmt w:val="upperRoman"/>
      <w:lvlText w:val="%1."/>
      <w:lvlJc w:val="left"/>
      <w:pPr>
        <w:ind w:left="1080" w:hanging="720"/>
      </w:pPr>
      <w:rPr>
        <w:rFonts w:cs="Times New Roman" w:hint="default"/>
      </w:rPr>
    </w:lvl>
    <w:lvl w:ilvl="1">
      <w:start w:val="2"/>
      <w:numFmt w:val="decimal"/>
      <w:isLgl/>
      <w:lvlText w:val="%1.%2."/>
      <w:lvlJc w:val="left"/>
      <w:pPr>
        <w:ind w:left="1125" w:hanging="360"/>
      </w:pPr>
      <w:rPr>
        <w:rFonts w:ascii="Times New Roman" w:hAnsi="Times New Roman" w:cs="Times New Roman" w:hint="default"/>
        <w:sz w:val="24"/>
      </w:rPr>
    </w:lvl>
    <w:lvl w:ilvl="2">
      <w:start w:val="1"/>
      <w:numFmt w:val="decimal"/>
      <w:isLgl/>
      <w:lvlText w:val="%1.%2.%3."/>
      <w:lvlJc w:val="left"/>
      <w:pPr>
        <w:ind w:left="1890" w:hanging="720"/>
      </w:pPr>
      <w:rPr>
        <w:rFonts w:ascii="Times New Roman" w:hAnsi="Times New Roman" w:cs="Times New Roman" w:hint="default"/>
        <w:sz w:val="24"/>
      </w:rPr>
    </w:lvl>
    <w:lvl w:ilvl="3">
      <w:start w:val="1"/>
      <w:numFmt w:val="decimal"/>
      <w:isLgl/>
      <w:lvlText w:val="%1.%2.%3.%4."/>
      <w:lvlJc w:val="left"/>
      <w:pPr>
        <w:ind w:left="2295" w:hanging="720"/>
      </w:pPr>
      <w:rPr>
        <w:rFonts w:ascii="Times New Roman" w:hAnsi="Times New Roman" w:cs="Times New Roman" w:hint="default"/>
        <w:sz w:val="24"/>
      </w:rPr>
    </w:lvl>
    <w:lvl w:ilvl="4">
      <w:start w:val="1"/>
      <w:numFmt w:val="decimal"/>
      <w:isLgl/>
      <w:lvlText w:val="%1.%2.%3.%4.%5."/>
      <w:lvlJc w:val="left"/>
      <w:pPr>
        <w:ind w:left="3060" w:hanging="1080"/>
      </w:pPr>
      <w:rPr>
        <w:rFonts w:ascii="Times New Roman" w:hAnsi="Times New Roman" w:cs="Times New Roman" w:hint="default"/>
        <w:sz w:val="24"/>
      </w:rPr>
    </w:lvl>
    <w:lvl w:ilvl="5">
      <w:start w:val="1"/>
      <w:numFmt w:val="decimal"/>
      <w:isLgl/>
      <w:lvlText w:val="%1.%2.%3.%4.%5.%6."/>
      <w:lvlJc w:val="left"/>
      <w:pPr>
        <w:ind w:left="3465" w:hanging="1080"/>
      </w:pPr>
      <w:rPr>
        <w:rFonts w:ascii="Times New Roman" w:hAnsi="Times New Roman" w:cs="Times New Roman" w:hint="default"/>
        <w:sz w:val="24"/>
      </w:rPr>
    </w:lvl>
    <w:lvl w:ilvl="6">
      <w:start w:val="1"/>
      <w:numFmt w:val="decimal"/>
      <w:isLgl/>
      <w:lvlText w:val="%1.%2.%3.%4.%5.%6.%7."/>
      <w:lvlJc w:val="left"/>
      <w:pPr>
        <w:ind w:left="4230" w:hanging="1440"/>
      </w:pPr>
      <w:rPr>
        <w:rFonts w:ascii="Times New Roman" w:hAnsi="Times New Roman" w:cs="Times New Roman" w:hint="default"/>
        <w:sz w:val="24"/>
      </w:rPr>
    </w:lvl>
    <w:lvl w:ilvl="7">
      <w:start w:val="1"/>
      <w:numFmt w:val="decimal"/>
      <w:isLgl/>
      <w:lvlText w:val="%1.%2.%3.%4.%5.%6.%7.%8."/>
      <w:lvlJc w:val="left"/>
      <w:pPr>
        <w:ind w:left="4635" w:hanging="1440"/>
      </w:pPr>
      <w:rPr>
        <w:rFonts w:ascii="Times New Roman" w:hAnsi="Times New Roman" w:cs="Times New Roman" w:hint="default"/>
        <w:sz w:val="24"/>
      </w:rPr>
    </w:lvl>
    <w:lvl w:ilvl="8">
      <w:start w:val="1"/>
      <w:numFmt w:val="decimal"/>
      <w:isLgl/>
      <w:lvlText w:val="%1.%2.%3.%4.%5.%6.%7.%8.%9."/>
      <w:lvlJc w:val="left"/>
      <w:pPr>
        <w:ind w:left="5400" w:hanging="1800"/>
      </w:pPr>
      <w:rPr>
        <w:rFonts w:ascii="Times New Roman" w:hAnsi="Times New Roman" w:cs="Times New Roman" w:hint="default"/>
        <w:sz w:val="24"/>
      </w:rPr>
    </w:lvl>
  </w:abstractNum>
  <w:abstractNum w:abstractNumId="37">
    <w:nsid w:val="6F514ABC"/>
    <w:multiLevelType w:val="multilevel"/>
    <w:tmpl w:val="8AF67566"/>
    <w:lvl w:ilvl="0">
      <w:start w:val="1"/>
      <w:numFmt w:val="decimal"/>
      <w:lvlText w:val="%1."/>
      <w:lvlJc w:val="left"/>
      <w:pPr>
        <w:ind w:left="360" w:hanging="360"/>
      </w:pPr>
      <w:rPr>
        <w:rFonts w:cs="Times New Roman" w:hint="default"/>
        <w:color w:val="000000"/>
      </w:rPr>
    </w:lvl>
    <w:lvl w:ilvl="1">
      <w:start w:val="4"/>
      <w:numFmt w:val="decimal"/>
      <w:lvlText w:val="%1.%2."/>
      <w:lvlJc w:val="left"/>
      <w:pPr>
        <w:ind w:left="720" w:hanging="360"/>
      </w:pPr>
      <w:rPr>
        <w:rFonts w:cs="Times New Roman" w:hint="default"/>
        <w:color w:val="000000"/>
      </w:rPr>
    </w:lvl>
    <w:lvl w:ilvl="2">
      <w:start w:val="1"/>
      <w:numFmt w:val="decimal"/>
      <w:lvlText w:val="%1.%2.%3."/>
      <w:lvlJc w:val="left"/>
      <w:pPr>
        <w:ind w:left="1440" w:hanging="720"/>
      </w:pPr>
      <w:rPr>
        <w:rFonts w:cs="Times New Roman" w:hint="default"/>
        <w:color w:val="000000"/>
      </w:rPr>
    </w:lvl>
    <w:lvl w:ilvl="3">
      <w:start w:val="1"/>
      <w:numFmt w:val="decimal"/>
      <w:lvlText w:val="%1.%2.%3.%4."/>
      <w:lvlJc w:val="left"/>
      <w:pPr>
        <w:ind w:left="1800" w:hanging="720"/>
      </w:pPr>
      <w:rPr>
        <w:rFonts w:cs="Times New Roman" w:hint="default"/>
        <w:color w:val="000000"/>
      </w:rPr>
    </w:lvl>
    <w:lvl w:ilvl="4">
      <w:start w:val="1"/>
      <w:numFmt w:val="decimal"/>
      <w:lvlText w:val="%1.%2.%3.%4.%5."/>
      <w:lvlJc w:val="left"/>
      <w:pPr>
        <w:ind w:left="2520" w:hanging="1080"/>
      </w:pPr>
      <w:rPr>
        <w:rFonts w:cs="Times New Roman" w:hint="default"/>
        <w:color w:val="000000"/>
      </w:rPr>
    </w:lvl>
    <w:lvl w:ilvl="5">
      <w:start w:val="1"/>
      <w:numFmt w:val="decimal"/>
      <w:lvlText w:val="%1.%2.%3.%4.%5.%6."/>
      <w:lvlJc w:val="left"/>
      <w:pPr>
        <w:ind w:left="2880" w:hanging="1080"/>
      </w:pPr>
      <w:rPr>
        <w:rFonts w:cs="Times New Roman" w:hint="default"/>
        <w:color w:val="000000"/>
      </w:rPr>
    </w:lvl>
    <w:lvl w:ilvl="6">
      <w:start w:val="1"/>
      <w:numFmt w:val="decimal"/>
      <w:lvlText w:val="%1.%2.%3.%4.%5.%6.%7."/>
      <w:lvlJc w:val="left"/>
      <w:pPr>
        <w:ind w:left="3600" w:hanging="1440"/>
      </w:pPr>
      <w:rPr>
        <w:rFonts w:cs="Times New Roman" w:hint="default"/>
        <w:color w:val="000000"/>
      </w:rPr>
    </w:lvl>
    <w:lvl w:ilvl="7">
      <w:start w:val="1"/>
      <w:numFmt w:val="decimal"/>
      <w:lvlText w:val="%1.%2.%3.%4.%5.%6.%7.%8."/>
      <w:lvlJc w:val="left"/>
      <w:pPr>
        <w:ind w:left="3960" w:hanging="1440"/>
      </w:pPr>
      <w:rPr>
        <w:rFonts w:cs="Times New Roman" w:hint="default"/>
        <w:color w:val="000000"/>
      </w:rPr>
    </w:lvl>
    <w:lvl w:ilvl="8">
      <w:start w:val="1"/>
      <w:numFmt w:val="decimal"/>
      <w:lvlText w:val="%1.%2.%3.%4.%5.%6.%7.%8.%9."/>
      <w:lvlJc w:val="left"/>
      <w:pPr>
        <w:ind w:left="4680" w:hanging="1800"/>
      </w:pPr>
      <w:rPr>
        <w:rFonts w:cs="Times New Roman" w:hint="default"/>
        <w:color w:val="000000"/>
      </w:rPr>
    </w:lvl>
  </w:abstractNum>
  <w:abstractNum w:abstractNumId="38">
    <w:nsid w:val="70525990"/>
    <w:multiLevelType w:val="hybridMultilevel"/>
    <w:tmpl w:val="FC1E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717D154A"/>
    <w:multiLevelType w:val="hybridMultilevel"/>
    <w:tmpl w:val="FC1E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72B31924"/>
    <w:multiLevelType w:val="hybridMultilevel"/>
    <w:tmpl w:val="E788DBD0"/>
    <w:lvl w:ilvl="0" w:tplc="8CBECB68">
      <w:start w:val="10"/>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1">
    <w:nsid w:val="75313150"/>
    <w:multiLevelType w:val="hybridMultilevel"/>
    <w:tmpl w:val="FC1E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3"/>
  </w:num>
  <w:num w:numId="17">
    <w:abstractNumId w:val="14"/>
  </w:num>
  <w:num w:numId="18">
    <w:abstractNumId w:val="15"/>
  </w:num>
  <w:num w:numId="19">
    <w:abstractNumId w:val="16"/>
  </w:num>
  <w:num w:numId="20">
    <w:abstractNumId w:val="17"/>
  </w:num>
  <w:num w:numId="21">
    <w:abstractNumId w:val="18"/>
  </w:num>
  <w:num w:numId="22">
    <w:abstractNumId w:val="33"/>
  </w:num>
  <w:num w:numId="23">
    <w:abstractNumId w:val="31"/>
  </w:num>
  <w:num w:numId="24">
    <w:abstractNumId w:val="30"/>
  </w:num>
  <w:num w:numId="25">
    <w:abstractNumId w:val="36"/>
  </w:num>
  <w:num w:numId="26">
    <w:abstractNumId w:val="26"/>
  </w:num>
  <w:num w:numId="27">
    <w:abstractNumId w:val="24"/>
  </w:num>
  <w:num w:numId="28">
    <w:abstractNumId w:val="25"/>
  </w:num>
  <w:num w:numId="29">
    <w:abstractNumId w:val="27"/>
  </w:num>
  <w:num w:numId="30">
    <w:abstractNumId w:val="29"/>
  </w:num>
  <w:num w:numId="31">
    <w:abstractNumId w:val="32"/>
  </w:num>
  <w:num w:numId="32">
    <w:abstractNumId w:val="35"/>
  </w:num>
  <w:num w:numId="33">
    <w:abstractNumId w:val="21"/>
  </w:num>
  <w:num w:numId="34">
    <w:abstractNumId w:val="34"/>
  </w:num>
  <w:num w:numId="35">
    <w:abstractNumId w:val="38"/>
  </w:num>
  <w:num w:numId="36">
    <w:abstractNumId w:val="40"/>
  </w:num>
  <w:num w:numId="37">
    <w:abstractNumId w:val="39"/>
  </w:num>
  <w:num w:numId="38">
    <w:abstractNumId w:val="20"/>
  </w:num>
  <w:num w:numId="39">
    <w:abstractNumId w:val="41"/>
  </w:num>
  <w:num w:numId="40">
    <w:abstractNumId w:val="23"/>
  </w:num>
  <w:num w:numId="41">
    <w:abstractNumId w:val="19"/>
  </w:num>
  <w:num w:numId="42">
    <w:abstractNumId w:val="22"/>
  </w:num>
  <w:num w:numId="43">
    <w:abstractNumId w:val="37"/>
  </w:num>
  <w:num w:numId="4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75652"/>
    <w:rsid w:val="00045719"/>
    <w:rsid w:val="000D6584"/>
    <w:rsid w:val="00106011"/>
    <w:rsid w:val="00181477"/>
    <w:rsid w:val="001B5D79"/>
    <w:rsid w:val="002207BD"/>
    <w:rsid w:val="002570B1"/>
    <w:rsid w:val="002774DC"/>
    <w:rsid w:val="00287B94"/>
    <w:rsid w:val="00323D0F"/>
    <w:rsid w:val="003242BE"/>
    <w:rsid w:val="00327D01"/>
    <w:rsid w:val="003F1263"/>
    <w:rsid w:val="00413739"/>
    <w:rsid w:val="00417049"/>
    <w:rsid w:val="00443570"/>
    <w:rsid w:val="00462546"/>
    <w:rsid w:val="004E00E5"/>
    <w:rsid w:val="00564230"/>
    <w:rsid w:val="00646138"/>
    <w:rsid w:val="00655358"/>
    <w:rsid w:val="00720AEC"/>
    <w:rsid w:val="00756C15"/>
    <w:rsid w:val="007755C7"/>
    <w:rsid w:val="007930C4"/>
    <w:rsid w:val="008A6C69"/>
    <w:rsid w:val="008C6166"/>
    <w:rsid w:val="0099315B"/>
    <w:rsid w:val="009A1E4C"/>
    <w:rsid w:val="00AD4DDF"/>
    <w:rsid w:val="00B41B4E"/>
    <w:rsid w:val="00B57D9C"/>
    <w:rsid w:val="00B75652"/>
    <w:rsid w:val="00B92522"/>
    <w:rsid w:val="00BC7ECF"/>
    <w:rsid w:val="00BE20E9"/>
    <w:rsid w:val="00CF45BC"/>
    <w:rsid w:val="00D00725"/>
    <w:rsid w:val="00D21A1E"/>
    <w:rsid w:val="00D74FE6"/>
    <w:rsid w:val="00DA7F2E"/>
    <w:rsid w:val="00DD1603"/>
    <w:rsid w:val="00DF2D48"/>
    <w:rsid w:val="00E21A79"/>
    <w:rsid w:val="00E4716F"/>
    <w:rsid w:val="00E54A72"/>
    <w:rsid w:val="00E802DA"/>
    <w:rsid w:val="00EC648C"/>
    <w:rsid w:val="00F554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138"/>
    <w:pPr>
      <w:widowControl w:val="0"/>
      <w:spacing w:after="0" w:line="240" w:lineRule="auto"/>
    </w:pPr>
    <w:rPr>
      <w:rFonts w:ascii="Courier New" w:eastAsia="Times New Roman" w:hAnsi="Courier New" w:cs="Courier New"/>
      <w:color w:val="000000"/>
      <w:sz w:val="24"/>
      <w:szCs w:val="24"/>
      <w:lang w:eastAsia="ru-RU"/>
    </w:rPr>
  </w:style>
  <w:style w:type="paragraph" w:styleId="4">
    <w:name w:val="heading 4"/>
    <w:basedOn w:val="a"/>
    <w:next w:val="a"/>
    <w:link w:val="40"/>
    <w:uiPriority w:val="9"/>
    <w:semiHidden/>
    <w:unhideWhenUsed/>
    <w:qFormat/>
    <w:rsid w:val="00646138"/>
    <w:pPr>
      <w:keepNext/>
      <w:keepLines/>
      <w:widowControl/>
      <w:spacing w:before="200"/>
      <w:outlineLvl w:val="3"/>
    </w:pPr>
    <w:rPr>
      <w:rFonts w:asciiTheme="majorHAnsi" w:eastAsiaTheme="majorEastAsia" w:hAnsiTheme="majorHAnsi" w:cstheme="majorBidi"/>
      <w:b/>
      <w:bCs/>
      <w:i/>
      <w:iCs/>
      <w:color w:val="4F81BD" w:themeColor="accent1"/>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646138"/>
    <w:rPr>
      <w:rFonts w:asciiTheme="majorHAnsi" w:eastAsiaTheme="majorEastAsia" w:hAnsiTheme="majorHAnsi" w:cstheme="majorBidi"/>
      <w:b/>
      <w:bCs/>
      <w:i/>
      <w:iCs/>
      <w:color w:val="4F81BD" w:themeColor="accent1"/>
      <w:sz w:val="20"/>
      <w:szCs w:val="20"/>
      <w:lang w:eastAsia="ru-RU"/>
    </w:rPr>
  </w:style>
  <w:style w:type="paragraph" w:styleId="a3">
    <w:name w:val="No Spacing"/>
    <w:uiPriority w:val="1"/>
    <w:qFormat/>
    <w:rsid w:val="00B75652"/>
    <w:pPr>
      <w:spacing w:after="0" w:line="240" w:lineRule="auto"/>
    </w:pPr>
    <w:rPr>
      <w:rFonts w:ascii="Times New Roman" w:eastAsia="Times New Roman" w:hAnsi="Times New Roman" w:cs="Times New Roman"/>
      <w:sz w:val="20"/>
      <w:szCs w:val="20"/>
      <w:lang w:eastAsia="ru-RU"/>
    </w:rPr>
  </w:style>
  <w:style w:type="paragraph" w:styleId="a4">
    <w:name w:val="List Paragraph"/>
    <w:basedOn w:val="a"/>
    <w:uiPriority w:val="34"/>
    <w:qFormat/>
    <w:rsid w:val="00462546"/>
    <w:pPr>
      <w:ind w:left="708"/>
    </w:pPr>
    <w:rPr>
      <w:rFonts w:ascii="Times New Roman" w:hAnsi="Times New Roman" w:cs="Times New Roman"/>
    </w:rPr>
  </w:style>
  <w:style w:type="character" w:customStyle="1" w:styleId="3">
    <w:name w:val="Заголовок 3 Знак"/>
    <w:uiPriority w:val="67"/>
    <w:rsid w:val="00106011"/>
    <w:rPr>
      <w:rFonts w:ascii="Arial" w:hAnsi="Arial" w:cs="Arial" w:hint="default"/>
      <w:b/>
      <w:bCs/>
      <w:sz w:val="26"/>
      <w:szCs w:val="26"/>
      <w:lang w:val="ru-RU"/>
    </w:rPr>
  </w:style>
  <w:style w:type="character" w:customStyle="1" w:styleId="a5">
    <w:name w:val="Гипертекстовая ссылка"/>
    <w:uiPriority w:val="67"/>
    <w:rsid w:val="00106011"/>
    <w:rPr>
      <w:rFonts w:ascii="Times New Roman" w:hAnsi="Times New Roman" w:cs="Times New Roman" w:hint="default"/>
      <w:color w:val="106BBE"/>
    </w:rPr>
  </w:style>
  <w:style w:type="character" w:styleId="a6">
    <w:name w:val="Hyperlink"/>
    <w:basedOn w:val="a0"/>
    <w:uiPriority w:val="99"/>
    <w:rsid w:val="00646138"/>
    <w:rPr>
      <w:rFonts w:cs="Times New Roman"/>
      <w:color w:val="0066CC"/>
      <w:u w:val="single"/>
    </w:rPr>
  </w:style>
  <w:style w:type="character" w:customStyle="1" w:styleId="1">
    <w:name w:val="Заголовок №1_"/>
    <w:basedOn w:val="a0"/>
    <w:link w:val="10"/>
    <w:locked/>
    <w:rsid w:val="00646138"/>
    <w:rPr>
      <w:rFonts w:ascii="Times New Roman" w:hAnsi="Times New Roman" w:cs="Times New Roman"/>
      <w:b/>
      <w:bCs/>
      <w:sz w:val="34"/>
      <w:szCs w:val="34"/>
      <w:shd w:val="clear" w:color="auto" w:fill="FFFFFF"/>
    </w:rPr>
  </w:style>
  <w:style w:type="paragraph" w:customStyle="1" w:styleId="10">
    <w:name w:val="Заголовок №1"/>
    <w:basedOn w:val="a"/>
    <w:link w:val="1"/>
    <w:rsid w:val="00646138"/>
    <w:pPr>
      <w:shd w:val="clear" w:color="auto" w:fill="FFFFFF"/>
      <w:spacing w:after="120" w:line="240" w:lineRule="atLeast"/>
      <w:jc w:val="center"/>
      <w:outlineLvl w:val="0"/>
    </w:pPr>
    <w:rPr>
      <w:rFonts w:ascii="Times New Roman" w:eastAsiaTheme="minorHAnsi" w:hAnsi="Times New Roman" w:cs="Times New Roman"/>
      <w:b/>
      <w:bCs/>
      <w:color w:val="auto"/>
      <w:sz w:val="34"/>
      <w:szCs w:val="34"/>
      <w:lang w:eastAsia="en-US"/>
    </w:rPr>
  </w:style>
  <w:style w:type="character" w:customStyle="1" w:styleId="a7">
    <w:name w:val="Колонтитул_"/>
    <w:basedOn w:val="a0"/>
    <w:link w:val="11"/>
    <w:locked/>
    <w:rsid w:val="00646138"/>
    <w:rPr>
      <w:rFonts w:ascii="Times New Roman" w:hAnsi="Times New Roman" w:cs="Times New Roman"/>
      <w:shd w:val="clear" w:color="auto" w:fill="FFFFFF"/>
    </w:rPr>
  </w:style>
  <w:style w:type="paragraph" w:customStyle="1" w:styleId="11">
    <w:name w:val="Колонтитул1"/>
    <w:basedOn w:val="a"/>
    <w:link w:val="a7"/>
    <w:rsid w:val="00646138"/>
    <w:pPr>
      <w:shd w:val="clear" w:color="auto" w:fill="FFFFFF"/>
      <w:spacing w:line="240" w:lineRule="atLeast"/>
    </w:pPr>
    <w:rPr>
      <w:rFonts w:ascii="Times New Roman" w:eastAsiaTheme="minorHAnsi" w:hAnsi="Times New Roman" w:cs="Times New Roman"/>
      <w:color w:val="auto"/>
      <w:sz w:val="22"/>
      <w:szCs w:val="22"/>
      <w:lang w:eastAsia="en-US"/>
    </w:rPr>
  </w:style>
  <w:style w:type="character" w:customStyle="1" w:styleId="a8">
    <w:name w:val="Колонтитул"/>
    <w:basedOn w:val="a7"/>
    <w:rsid w:val="00646138"/>
  </w:style>
  <w:style w:type="character" w:customStyle="1" w:styleId="2">
    <w:name w:val="Основной текст (2)_"/>
    <w:basedOn w:val="a0"/>
    <w:link w:val="20"/>
    <w:locked/>
    <w:rsid w:val="00646138"/>
    <w:rPr>
      <w:rFonts w:ascii="Times New Roman" w:hAnsi="Times New Roman" w:cs="Times New Roman"/>
      <w:sz w:val="34"/>
      <w:szCs w:val="34"/>
      <w:shd w:val="clear" w:color="auto" w:fill="FFFFFF"/>
    </w:rPr>
  </w:style>
  <w:style w:type="paragraph" w:customStyle="1" w:styleId="20">
    <w:name w:val="Основной текст (2)"/>
    <w:basedOn w:val="a"/>
    <w:link w:val="2"/>
    <w:rsid w:val="00646138"/>
    <w:pPr>
      <w:shd w:val="clear" w:color="auto" w:fill="FFFFFF"/>
      <w:spacing w:before="120" w:after="480" w:line="240" w:lineRule="atLeast"/>
      <w:jc w:val="center"/>
    </w:pPr>
    <w:rPr>
      <w:rFonts w:ascii="Times New Roman" w:eastAsiaTheme="minorHAnsi" w:hAnsi="Times New Roman" w:cs="Times New Roman"/>
      <w:color w:val="auto"/>
      <w:sz w:val="34"/>
      <w:szCs w:val="34"/>
      <w:lang w:eastAsia="en-US"/>
    </w:rPr>
  </w:style>
  <w:style w:type="character" w:customStyle="1" w:styleId="30">
    <w:name w:val="Основной текст (3)_"/>
    <w:basedOn w:val="a0"/>
    <w:link w:val="31"/>
    <w:locked/>
    <w:rsid w:val="00646138"/>
    <w:rPr>
      <w:rFonts w:ascii="Palatino Linotype" w:hAnsi="Palatino Linotype" w:cs="Palatino Linotype"/>
      <w:sz w:val="21"/>
      <w:szCs w:val="21"/>
      <w:shd w:val="clear" w:color="auto" w:fill="FFFFFF"/>
    </w:rPr>
  </w:style>
  <w:style w:type="paragraph" w:customStyle="1" w:styleId="31">
    <w:name w:val="Основной текст (3)"/>
    <w:basedOn w:val="a"/>
    <w:link w:val="30"/>
    <w:rsid w:val="00646138"/>
    <w:pPr>
      <w:shd w:val="clear" w:color="auto" w:fill="FFFFFF"/>
      <w:spacing w:before="7800" w:line="240" w:lineRule="atLeast"/>
    </w:pPr>
    <w:rPr>
      <w:rFonts w:ascii="Palatino Linotype" w:eastAsiaTheme="minorHAnsi" w:hAnsi="Palatino Linotype" w:cs="Palatino Linotype"/>
      <w:color w:val="auto"/>
      <w:sz w:val="21"/>
      <w:szCs w:val="21"/>
      <w:lang w:eastAsia="en-US"/>
    </w:rPr>
  </w:style>
  <w:style w:type="character" w:customStyle="1" w:styleId="32">
    <w:name w:val="Оглавление 3 Знак"/>
    <w:basedOn w:val="a0"/>
    <w:link w:val="33"/>
    <w:uiPriority w:val="99"/>
    <w:locked/>
    <w:rsid w:val="00646138"/>
    <w:rPr>
      <w:rFonts w:ascii="Times New Roman" w:hAnsi="Times New Roman" w:cs="Times New Roman"/>
      <w:sz w:val="26"/>
      <w:szCs w:val="26"/>
      <w:shd w:val="clear" w:color="auto" w:fill="FFFFFF"/>
    </w:rPr>
  </w:style>
  <w:style w:type="paragraph" w:styleId="33">
    <w:name w:val="toc 3"/>
    <w:basedOn w:val="a"/>
    <w:next w:val="a"/>
    <w:link w:val="32"/>
    <w:uiPriority w:val="99"/>
    <w:rsid w:val="00646138"/>
    <w:pPr>
      <w:shd w:val="clear" w:color="auto" w:fill="FFFFFF"/>
      <w:spacing w:line="439" w:lineRule="exact"/>
      <w:jc w:val="both"/>
    </w:pPr>
    <w:rPr>
      <w:rFonts w:ascii="Times New Roman" w:eastAsiaTheme="minorHAnsi" w:hAnsi="Times New Roman" w:cs="Times New Roman"/>
      <w:color w:val="auto"/>
      <w:sz w:val="26"/>
      <w:szCs w:val="26"/>
      <w:lang w:eastAsia="en-US"/>
    </w:rPr>
  </w:style>
  <w:style w:type="character" w:customStyle="1" w:styleId="12">
    <w:name w:val="Колонтитул + 12"/>
    <w:aliases w:val="5 pt,Полужирный"/>
    <w:basedOn w:val="a7"/>
    <w:uiPriority w:val="99"/>
    <w:rsid w:val="00646138"/>
    <w:rPr>
      <w:b/>
      <w:bCs/>
      <w:sz w:val="25"/>
      <w:szCs w:val="25"/>
    </w:rPr>
  </w:style>
  <w:style w:type="paragraph" w:customStyle="1" w:styleId="41">
    <w:name w:val="Основной текст (4)"/>
    <w:basedOn w:val="a"/>
    <w:link w:val="42"/>
    <w:uiPriority w:val="99"/>
    <w:rsid w:val="00646138"/>
    <w:pPr>
      <w:shd w:val="clear" w:color="auto" w:fill="FFFFFF"/>
      <w:spacing w:line="763" w:lineRule="exact"/>
      <w:jc w:val="center"/>
    </w:pPr>
    <w:rPr>
      <w:rFonts w:cs="Times New Roman"/>
      <w:b/>
      <w:bCs/>
      <w:color w:val="auto"/>
      <w:sz w:val="26"/>
      <w:szCs w:val="26"/>
    </w:rPr>
  </w:style>
  <w:style w:type="character" w:customStyle="1" w:styleId="42">
    <w:name w:val="Основной текст (4)_"/>
    <w:basedOn w:val="a0"/>
    <w:link w:val="41"/>
    <w:uiPriority w:val="99"/>
    <w:locked/>
    <w:rsid w:val="00646138"/>
    <w:rPr>
      <w:rFonts w:ascii="Courier New" w:eastAsia="Times New Roman" w:hAnsi="Courier New" w:cs="Times New Roman"/>
      <w:b/>
      <w:bCs/>
      <w:sz w:val="26"/>
      <w:szCs w:val="26"/>
      <w:shd w:val="clear" w:color="auto" w:fill="FFFFFF"/>
      <w:lang w:eastAsia="ru-RU"/>
    </w:rPr>
  </w:style>
  <w:style w:type="character" w:customStyle="1" w:styleId="34">
    <w:name w:val="Заголовок №3_"/>
    <w:basedOn w:val="a0"/>
    <w:link w:val="35"/>
    <w:uiPriority w:val="99"/>
    <w:locked/>
    <w:rsid w:val="00646138"/>
    <w:rPr>
      <w:rFonts w:ascii="Times New Roman" w:hAnsi="Times New Roman" w:cs="Times New Roman"/>
      <w:b/>
      <w:bCs/>
      <w:sz w:val="26"/>
      <w:szCs w:val="26"/>
      <w:shd w:val="clear" w:color="auto" w:fill="FFFFFF"/>
    </w:rPr>
  </w:style>
  <w:style w:type="paragraph" w:customStyle="1" w:styleId="35">
    <w:name w:val="Заголовок №3"/>
    <w:basedOn w:val="a"/>
    <w:link w:val="34"/>
    <w:uiPriority w:val="99"/>
    <w:rsid w:val="00646138"/>
    <w:pPr>
      <w:shd w:val="clear" w:color="auto" w:fill="FFFFFF"/>
      <w:spacing w:before="360" w:after="480" w:line="240" w:lineRule="atLeast"/>
      <w:ind w:hanging="900"/>
      <w:jc w:val="center"/>
      <w:outlineLvl w:val="2"/>
    </w:pPr>
    <w:rPr>
      <w:rFonts w:ascii="Times New Roman" w:eastAsiaTheme="minorHAnsi" w:hAnsi="Times New Roman" w:cs="Times New Roman"/>
      <w:b/>
      <w:bCs/>
      <w:color w:val="auto"/>
      <w:sz w:val="26"/>
      <w:szCs w:val="26"/>
      <w:lang w:eastAsia="en-US"/>
    </w:rPr>
  </w:style>
  <w:style w:type="character" w:customStyle="1" w:styleId="a9">
    <w:name w:val="Основной текст + Курсив"/>
    <w:rsid w:val="00646138"/>
    <w:rPr>
      <w:rFonts w:ascii="Times New Roman" w:hAnsi="Times New Roman"/>
      <w:i/>
      <w:sz w:val="26"/>
      <w:u w:val="none"/>
    </w:rPr>
  </w:style>
  <w:style w:type="character" w:customStyle="1" w:styleId="PalatinoLinotype">
    <w:name w:val="Колонтитул + Palatino Linotype"/>
    <w:aliases w:val="6,5 pt7,Интервал 1 pt,Основной текст (7) + 9"/>
    <w:basedOn w:val="a7"/>
    <w:uiPriority w:val="99"/>
    <w:rsid w:val="00646138"/>
    <w:rPr>
      <w:rFonts w:ascii="Palatino Linotype" w:hAnsi="Palatino Linotype" w:cs="Palatino Linotype"/>
      <w:spacing w:val="20"/>
      <w:sz w:val="13"/>
      <w:szCs w:val="13"/>
      <w:lang w:val="en-US" w:eastAsia="en-US"/>
    </w:rPr>
  </w:style>
  <w:style w:type="character" w:customStyle="1" w:styleId="6">
    <w:name w:val="Основной текст + 6"/>
    <w:aliases w:val="5 pt6"/>
    <w:uiPriority w:val="99"/>
    <w:rsid w:val="00646138"/>
    <w:rPr>
      <w:rFonts w:ascii="Times New Roman" w:hAnsi="Times New Roman"/>
      <w:sz w:val="13"/>
      <w:u w:val="none"/>
    </w:rPr>
  </w:style>
  <w:style w:type="character" w:customStyle="1" w:styleId="9pt">
    <w:name w:val="Основной текст + 9 pt"/>
    <w:uiPriority w:val="99"/>
    <w:rsid w:val="00646138"/>
    <w:rPr>
      <w:rFonts w:ascii="Times New Roman" w:hAnsi="Times New Roman"/>
      <w:sz w:val="18"/>
      <w:u w:val="none"/>
    </w:rPr>
  </w:style>
  <w:style w:type="character" w:customStyle="1" w:styleId="9pt1">
    <w:name w:val="Основной текст + 9 pt1"/>
    <w:aliases w:val="Курсив"/>
    <w:uiPriority w:val="99"/>
    <w:rsid w:val="00646138"/>
    <w:rPr>
      <w:rFonts w:ascii="Times New Roman" w:hAnsi="Times New Roman"/>
      <w:i/>
      <w:sz w:val="18"/>
      <w:u w:val="none"/>
    </w:rPr>
  </w:style>
  <w:style w:type="character" w:customStyle="1" w:styleId="aa">
    <w:name w:val="Основной текст + Полужирный"/>
    <w:uiPriority w:val="99"/>
    <w:rsid w:val="00646138"/>
    <w:rPr>
      <w:rFonts w:ascii="Times New Roman" w:hAnsi="Times New Roman"/>
      <w:b/>
      <w:sz w:val="26"/>
      <w:u w:val="none"/>
    </w:rPr>
  </w:style>
  <w:style w:type="character" w:customStyle="1" w:styleId="110">
    <w:name w:val="Основной текст + 11"/>
    <w:aliases w:val="5 pt5"/>
    <w:uiPriority w:val="99"/>
    <w:rsid w:val="00646138"/>
    <w:rPr>
      <w:rFonts w:ascii="Times New Roman" w:hAnsi="Times New Roman"/>
      <w:sz w:val="23"/>
      <w:u w:val="none"/>
    </w:rPr>
  </w:style>
  <w:style w:type="character" w:customStyle="1" w:styleId="5">
    <w:name w:val="Основной текст (5)_"/>
    <w:basedOn w:val="a0"/>
    <w:link w:val="50"/>
    <w:uiPriority w:val="99"/>
    <w:locked/>
    <w:rsid w:val="00646138"/>
    <w:rPr>
      <w:rFonts w:ascii="Times New Roman" w:hAnsi="Times New Roman" w:cs="Times New Roman"/>
      <w:sz w:val="13"/>
      <w:szCs w:val="13"/>
      <w:shd w:val="clear" w:color="auto" w:fill="FFFFFF"/>
    </w:rPr>
  </w:style>
  <w:style w:type="paragraph" w:customStyle="1" w:styleId="50">
    <w:name w:val="Основной текст (5)"/>
    <w:basedOn w:val="a"/>
    <w:link w:val="5"/>
    <w:uiPriority w:val="99"/>
    <w:rsid w:val="00646138"/>
    <w:pPr>
      <w:shd w:val="clear" w:color="auto" w:fill="FFFFFF"/>
      <w:spacing w:after="240" w:line="158" w:lineRule="exact"/>
      <w:jc w:val="right"/>
    </w:pPr>
    <w:rPr>
      <w:rFonts w:ascii="Times New Roman" w:eastAsiaTheme="minorHAnsi" w:hAnsi="Times New Roman" w:cs="Times New Roman"/>
      <w:color w:val="auto"/>
      <w:sz w:val="13"/>
      <w:szCs w:val="13"/>
      <w:lang w:eastAsia="en-US"/>
    </w:rPr>
  </w:style>
  <w:style w:type="character" w:customStyle="1" w:styleId="60">
    <w:name w:val="Основной текст (6)_"/>
    <w:basedOn w:val="a0"/>
    <w:link w:val="61"/>
    <w:uiPriority w:val="99"/>
    <w:locked/>
    <w:rsid w:val="00646138"/>
    <w:rPr>
      <w:rFonts w:ascii="Times New Roman" w:hAnsi="Times New Roman" w:cs="Times New Roman"/>
      <w:i/>
      <w:iCs/>
      <w:sz w:val="18"/>
      <w:szCs w:val="18"/>
      <w:shd w:val="clear" w:color="auto" w:fill="FFFFFF"/>
    </w:rPr>
  </w:style>
  <w:style w:type="paragraph" w:customStyle="1" w:styleId="61">
    <w:name w:val="Основной текст (6)"/>
    <w:basedOn w:val="a"/>
    <w:link w:val="60"/>
    <w:uiPriority w:val="99"/>
    <w:rsid w:val="00646138"/>
    <w:pPr>
      <w:shd w:val="clear" w:color="auto" w:fill="FFFFFF"/>
      <w:spacing w:before="240" w:after="240" w:line="240" w:lineRule="atLeast"/>
      <w:jc w:val="right"/>
    </w:pPr>
    <w:rPr>
      <w:rFonts w:ascii="Times New Roman" w:eastAsiaTheme="minorHAnsi" w:hAnsi="Times New Roman" w:cs="Times New Roman"/>
      <w:i/>
      <w:iCs/>
      <w:color w:val="auto"/>
      <w:sz w:val="18"/>
      <w:szCs w:val="18"/>
      <w:lang w:eastAsia="en-US"/>
    </w:rPr>
  </w:style>
  <w:style w:type="character" w:customStyle="1" w:styleId="7">
    <w:name w:val="Основной текст (7)_"/>
    <w:basedOn w:val="a0"/>
    <w:link w:val="70"/>
    <w:uiPriority w:val="99"/>
    <w:locked/>
    <w:rsid w:val="00646138"/>
    <w:rPr>
      <w:rFonts w:ascii="Times New Roman" w:hAnsi="Times New Roman" w:cs="Times New Roman"/>
      <w:sz w:val="18"/>
      <w:szCs w:val="18"/>
      <w:shd w:val="clear" w:color="auto" w:fill="FFFFFF"/>
    </w:rPr>
  </w:style>
  <w:style w:type="paragraph" w:customStyle="1" w:styleId="70">
    <w:name w:val="Основной текст (7)"/>
    <w:basedOn w:val="a"/>
    <w:link w:val="7"/>
    <w:uiPriority w:val="99"/>
    <w:rsid w:val="00646138"/>
    <w:pPr>
      <w:shd w:val="clear" w:color="auto" w:fill="FFFFFF"/>
      <w:spacing w:before="360" w:after="600" w:line="216" w:lineRule="exact"/>
      <w:jc w:val="center"/>
    </w:pPr>
    <w:rPr>
      <w:rFonts w:ascii="Times New Roman" w:eastAsiaTheme="minorHAnsi" w:hAnsi="Times New Roman" w:cs="Times New Roman"/>
      <w:color w:val="auto"/>
      <w:sz w:val="18"/>
      <w:szCs w:val="18"/>
      <w:lang w:eastAsia="en-US"/>
    </w:rPr>
  </w:style>
  <w:style w:type="character" w:customStyle="1" w:styleId="711">
    <w:name w:val="Основной текст (7) + 11"/>
    <w:aliases w:val="5 pt4"/>
    <w:basedOn w:val="7"/>
    <w:uiPriority w:val="99"/>
    <w:rsid w:val="00646138"/>
    <w:rPr>
      <w:sz w:val="23"/>
      <w:szCs w:val="23"/>
    </w:rPr>
  </w:style>
  <w:style w:type="character" w:customStyle="1" w:styleId="8">
    <w:name w:val="Основной текст (8)_"/>
    <w:basedOn w:val="a0"/>
    <w:link w:val="80"/>
    <w:uiPriority w:val="99"/>
    <w:locked/>
    <w:rsid w:val="00646138"/>
    <w:rPr>
      <w:rFonts w:ascii="Times New Roman" w:hAnsi="Times New Roman" w:cs="Times New Roman"/>
      <w:sz w:val="23"/>
      <w:szCs w:val="23"/>
      <w:shd w:val="clear" w:color="auto" w:fill="FFFFFF"/>
    </w:rPr>
  </w:style>
  <w:style w:type="paragraph" w:customStyle="1" w:styleId="80">
    <w:name w:val="Основной текст (8)"/>
    <w:basedOn w:val="a"/>
    <w:link w:val="8"/>
    <w:uiPriority w:val="99"/>
    <w:rsid w:val="00646138"/>
    <w:pPr>
      <w:shd w:val="clear" w:color="auto" w:fill="FFFFFF"/>
      <w:spacing w:before="120" w:after="240" w:line="259" w:lineRule="exact"/>
      <w:jc w:val="both"/>
    </w:pPr>
    <w:rPr>
      <w:rFonts w:ascii="Times New Roman" w:eastAsiaTheme="minorHAnsi" w:hAnsi="Times New Roman" w:cs="Times New Roman"/>
      <w:color w:val="auto"/>
      <w:sz w:val="23"/>
      <w:szCs w:val="23"/>
      <w:lang w:eastAsia="en-US"/>
    </w:rPr>
  </w:style>
  <w:style w:type="character" w:customStyle="1" w:styleId="78pt">
    <w:name w:val="Основной текст (7) + 8 pt"/>
    <w:basedOn w:val="7"/>
    <w:uiPriority w:val="99"/>
    <w:rsid w:val="00646138"/>
    <w:rPr>
      <w:sz w:val="16"/>
      <w:szCs w:val="16"/>
    </w:rPr>
  </w:style>
  <w:style w:type="character" w:customStyle="1" w:styleId="78pt1">
    <w:name w:val="Основной текст (7) + 8 pt1"/>
    <w:aliases w:val="Малые прописные"/>
    <w:basedOn w:val="7"/>
    <w:uiPriority w:val="99"/>
    <w:rsid w:val="00646138"/>
    <w:rPr>
      <w:smallCaps/>
      <w:sz w:val="16"/>
      <w:szCs w:val="16"/>
    </w:rPr>
  </w:style>
  <w:style w:type="character" w:customStyle="1" w:styleId="9">
    <w:name w:val="Основной текст (9)_"/>
    <w:basedOn w:val="a0"/>
    <w:link w:val="90"/>
    <w:uiPriority w:val="99"/>
    <w:locked/>
    <w:rsid w:val="00646138"/>
    <w:rPr>
      <w:rFonts w:ascii="Times New Roman" w:hAnsi="Times New Roman" w:cs="Times New Roman"/>
      <w:b/>
      <w:bCs/>
      <w:shd w:val="clear" w:color="auto" w:fill="FFFFFF"/>
    </w:rPr>
  </w:style>
  <w:style w:type="paragraph" w:customStyle="1" w:styleId="90">
    <w:name w:val="Основной текст (9)"/>
    <w:basedOn w:val="a"/>
    <w:link w:val="9"/>
    <w:uiPriority w:val="99"/>
    <w:rsid w:val="00646138"/>
    <w:pPr>
      <w:shd w:val="clear" w:color="auto" w:fill="FFFFFF"/>
      <w:spacing w:after="600" w:line="266" w:lineRule="exact"/>
      <w:jc w:val="center"/>
    </w:pPr>
    <w:rPr>
      <w:rFonts w:ascii="Times New Roman" w:eastAsiaTheme="minorHAnsi" w:hAnsi="Times New Roman" w:cs="Times New Roman"/>
      <w:b/>
      <w:bCs/>
      <w:color w:val="auto"/>
      <w:sz w:val="22"/>
      <w:szCs w:val="22"/>
      <w:lang w:eastAsia="en-US"/>
    </w:rPr>
  </w:style>
  <w:style w:type="character" w:customStyle="1" w:styleId="89pt">
    <w:name w:val="Основной текст (8) + 9 pt"/>
    <w:basedOn w:val="8"/>
    <w:uiPriority w:val="99"/>
    <w:rsid w:val="00646138"/>
    <w:rPr>
      <w:sz w:val="18"/>
      <w:szCs w:val="18"/>
    </w:rPr>
  </w:style>
  <w:style w:type="character" w:customStyle="1" w:styleId="21">
    <w:name w:val="Заголовок №2_"/>
    <w:basedOn w:val="a0"/>
    <w:link w:val="22"/>
    <w:uiPriority w:val="99"/>
    <w:locked/>
    <w:rsid w:val="00646138"/>
    <w:rPr>
      <w:rFonts w:ascii="Tahoma" w:hAnsi="Tahoma" w:cs="Tahoma"/>
      <w:b/>
      <w:bCs/>
      <w:spacing w:val="-20"/>
      <w:sz w:val="30"/>
      <w:szCs w:val="30"/>
      <w:shd w:val="clear" w:color="auto" w:fill="FFFFFF"/>
    </w:rPr>
  </w:style>
  <w:style w:type="paragraph" w:customStyle="1" w:styleId="22">
    <w:name w:val="Заголовок №2"/>
    <w:basedOn w:val="a"/>
    <w:link w:val="21"/>
    <w:uiPriority w:val="99"/>
    <w:rsid w:val="00646138"/>
    <w:pPr>
      <w:shd w:val="clear" w:color="auto" w:fill="FFFFFF"/>
      <w:spacing w:before="120" w:line="240" w:lineRule="atLeast"/>
      <w:jc w:val="right"/>
      <w:outlineLvl w:val="1"/>
    </w:pPr>
    <w:rPr>
      <w:rFonts w:ascii="Tahoma" w:eastAsiaTheme="minorHAnsi" w:hAnsi="Tahoma" w:cs="Tahoma"/>
      <w:b/>
      <w:bCs/>
      <w:color w:val="auto"/>
      <w:spacing w:val="-20"/>
      <w:sz w:val="30"/>
      <w:szCs w:val="30"/>
      <w:lang w:eastAsia="en-US"/>
    </w:rPr>
  </w:style>
  <w:style w:type="character" w:customStyle="1" w:styleId="8pt">
    <w:name w:val="Основной текст + 8 pt"/>
    <w:uiPriority w:val="99"/>
    <w:rsid w:val="00646138"/>
    <w:rPr>
      <w:rFonts w:ascii="Times New Roman" w:hAnsi="Times New Roman"/>
      <w:sz w:val="16"/>
      <w:u w:val="none"/>
    </w:rPr>
  </w:style>
  <w:style w:type="character" w:customStyle="1" w:styleId="Batang">
    <w:name w:val="Основной текст + Batang"/>
    <w:aliases w:val="7 pt,Полужирный1"/>
    <w:uiPriority w:val="99"/>
    <w:rsid w:val="00646138"/>
    <w:rPr>
      <w:rFonts w:ascii="Batang" w:eastAsia="Batang"/>
      <w:b/>
      <w:noProof/>
      <w:sz w:val="14"/>
      <w:u w:val="none"/>
    </w:rPr>
  </w:style>
  <w:style w:type="character" w:customStyle="1" w:styleId="5pt">
    <w:name w:val="Основной текст + 5 pt"/>
    <w:uiPriority w:val="99"/>
    <w:rsid w:val="00646138"/>
    <w:rPr>
      <w:rFonts w:ascii="Times New Roman" w:hAnsi="Times New Roman"/>
      <w:sz w:val="10"/>
      <w:u w:val="none"/>
    </w:rPr>
  </w:style>
  <w:style w:type="character" w:customStyle="1" w:styleId="ArialNarrow">
    <w:name w:val="Основной текст + Arial Narrow"/>
    <w:aliases w:val="9 pt"/>
    <w:uiPriority w:val="99"/>
    <w:rsid w:val="00646138"/>
    <w:rPr>
      <w:rFonts w:ascii="Arial Narrow" w:hAnsi="Arial Narrow"/>
      <w:noProof/>
      <w:sz w:val="18"/>
      <w:u w:val="none"/>
    </w:rPr>
  </w:style>
  <w:style w:type="character" w:customStyle="1" w:styleId="ArialNarrow1">
    <w:name w:val="Основной текст + Arial Narrow1"/>
    <w:aliases w:val="7,5 pt3,Интервал -1 pt"/>
    <w:uiPriority w:val="99"/>
    <w:rsid w:val="00646138"/>
    <w:rPr>
      <w:rFonts w:ascii="Arial Narrow" w:hAnsi="Arial Narrow"/>
      <w:spacing w:val="-20"/>
      <w:sz w:val="15"/>
      <w:u w:val="none"/>
    </w:rPr>
  </w:style>
  <w:style w:type="character" w:customStyle="1" w:styleId="Tahoma">
    <w:name w:val="Основной текст + Tahoma"/>
    <w:aliases w:val="40 pt"/>
    <w:uiPriority w:val="99"/>
    <w:rsid w:val="00646138"/>
    <w:rPr>
      <w:rFonts w:ascii="Tahoma" w:hAnsi="Tahoma"/>
      <w:noProof/>
      <w:sz w:val="80"/>
      <w:u w:val="none"/>
    </w:rPr>
  </w:style>
  <w:style w:type="character" w:customStyle="1" w:styleId="29">
    <w:name w:val="Основной текст + 29"/>
    <w:aliases w:val="5 pt2,Интервал 0 pt"/>
    <w:uiPriority w:val="99"/>
    <w:rsid w:val="00646138"/>
    <w:rPr>
      <w:rFonts w:ascii="Times New Roman" w:hAnsi="Times New Roman"/>
      <w:spacing w:val="-10"/>
      <w:sz w:val="59"/>
      <w:u w:val="none"/>
    </w:rPr>
  </w:style>
  <w:style w:type="character" w:customStyle="1" w:styleId="AngsanaUPC">
    <w:name w:val="Основной текст + AngsanaUPC"/>
    <w:aliases w:val="4 pt"/>
    <w:uiPriority w:val="99"/>
    <w:rsid w:val="00646138"/>
    <w:rPr>
      <w:rFonts w:ascii="AngsanaUPC" w:hAnsi="AngsanaUPC"/>
      <w:sz w:val="8"/>
      <w:u w:val="none"/>
    </w:rPr>
  </w:style>
  <w:style w:type="character" w:customStyle="1" w:styleId="PalatinoLinotype0">
    <w:name w:val="Основной текст + Palatino Linotype"/>
    <w:aliases w:val="12 pt"/>
    <w:uiPriority w:val="99"/>
    <w:rsid w:val="00646138"/>
    <w:rPr>
      <w:rFonts w:ascii="Palatino Linotype" w:hAnsi="Palatino Linotype"/>
      <w:noProof/>
      <w:sz w:val="24"/>
      <w:u w:val="none"/>
    </w:rPr>
  </w:style>
  <w:style w:type="character" w:customStyle="1" w:styleId="PalatinoLinotype1">
    <w:name w:val="Основной текст + Palatino Linotype1"/>
    <w:aliases w:val="9,5 pt1"/>
    <w:uiPriority w:val="99"/>
    <w:rsid w:val="00646138"/>
    <w:rPr>
      <w:rFonts w:ascii="Palatino Linotype" w:hAnsi="Palatino Linotype"/>
      <w:sz w:val="19"/>
      <w:u w:val="none"/>
    </w:rPr>
  </w:style>
  <w:style w:type="character" w:customStyle="1" w:styleId="10pt">
    <w:name w:val="Основной текст + 10 pt"/>
    <w:uiPriority w:val="99"/>
    <w:rsid w:val="00646138"/>
    <w:rPr>
      <w:rFonts w:ascii="Times New Roman" w:hAnsi="Times New Roman"/>
      <w:noProof/>
      <w:sz w:val="20"/>
      <w:u w:val="none"/>
    </w:rPr>
  </w:style>
  <w:style w:type="paragraph" w:styleId="ab">
    <w:name w:val="Body Text"/>
    <w:basedOn w:val="a"/>
    <w:link w:val="ac"/>
    <w:uiPriority w:val="99"/>
    <w:rsid w:val="00646138"/>
    <w:pPr>
      <w:shd w:val="clear" w:color="auto" w:fill="FFFFFF"/>
      <w:spacing w:line="346" w:lineRule="exact"/>
      <w:jc w:val="both"/>
    </w:pPr>
    <w:rPr>
      <w:rFonts w:cs="Times New Roman"/>
      <w:color w:val="auto"/>
      <w:sz w:val="26"/>
      <w:szCs w:val="26"/>
    </w:rPr>
  </w:style>
  <w:style w:type="character" w:customStyle="1" w:styleId="ac">
    <w:name w:val="Основной текст Знак"/>
    <w:basedOn w:val="a0"/>
    <w:link w:val="ab"/>
    <w:uiPriority w:val="99"/>
    <w:rsid w:val="00646138"/>
    <w:rPr>
      <w:rFonts w:ascii="Courier New" w:eastAsia="Times New Roman" w:hAnsi="Courier New" w:cs="Times New Roman"/>
      <w:sz w:val="26"/>
      <w:szCs w:val="26"/>
      <w:shd w:val="clear" w:color="auto" w:fill="FFFFFF"/>
      <w:lang w:eastAsia="ru-RU"/>
    </w:rPr>
  </w:style>
  <w:style w:type="paragraph" w:styleId="ad">
    <w:name w:val="footer"/>
    <w:basedOn w:val="a"/>
    <w:link w:val="ae"/>
    <w:uiPriority w:val="99"/>
    <w:unhideWhenUsed/>
    <w:rsid w:val="00646138"/>
    <w:pPr>
      <w:tabs>
        <w:tab w:val="center" w:pos="4677"/>
        <w:tab w:val="right" w:pos="9355"/>
      </w:tabs>
    </w:pPr>
  </w:style>
  <w:style w:type="character" w:customStyle="1" w:styleId="ae">
    <w:name w:val="Нижний колонтитул Знак"/>
    <w:basedOn w:val="a0"/>
    <w:link w:val="ad"/>
    <w:uiPriority w:val="99"/>
    <w:rsid w:val="00646138"/>
    <w:rPr>
      <w:rFonts w:ascii="Courier New" w:eastAsia="Times New Roman" w:hAnsi="Courier New" w:cs="Courier New"/>
      <w:color w:val="000000"/>
      <w:sz w:val="24"/>
      <w:szCs w:val="24"/>
      <w:lang w:eastAsia="ru-RU"/>
    </w:rPr>
  </w:style>
  <w:style w:type="character" w:customStyle="1" w:styleId="af">
    <w:name w:val="Основной текст_"/>
    <w:basedOn w:val="a0"/>
    <w:link w:val="43"/>
    <w:locked/>
    <w:rsid w:val="00646138"/>
    <w:rPr>
      <w:rFonts w:ascii="Times New Roman" w:hAnsi="Times New Roman" w:cs="Times New Roman"/>
      <w:spacing w:val="3"/>
      <w:sz w:val="21"/>
      <w:szCs w:val="21"/>
      <w:shd w:val="clear" w:color="auto" w:fill="FFFFFF"/>
    </w:rPr>
  </w:style>
  <w:style w:type="paragraph" w:customStyle="1" w:styleId="43">
    <w:name w:val="Основной текст4"/>
    <w:basedOn w:val="a"/>
    <w:link w:val="af"/>
    <w:rsid w:val="00646138"/>
    <w:pPr>
      <w:shd w:val="clear" w:color="auto" w:fill="FFFFFF"/>
      <w:spacing w:before="420" w:after="240" w:line="274" w:lineRule="exact"/>
      <w:ind w:hanging="1160"/>
    </w:pPr>
    <w:rPr>
      <w:rFonts w:ascii="Times New Roman" w:eastAsiaTheme="minorHAnsi" w:hAnsi="Times New Roman" w:cs="Times New Roman"/>
      <w:color w:val="auto"/>
      <w:spacing w:val="3"/>
      <w:sz w:val="21"/>
      <w:szCs w:val="21"/>
      <w:lang w:eastAsia="en-US"/>
    </w:rPr>
  </w:style>
  <w:style w:type="paragraph" w:customStyle="1" w:styleId="13">
    <w:name w:val="Основной текст1"/>
    <w:basedOn w:val="a"/>
    <w:rsid w:val="00646138"/>
    <w:pPr>
      <w:shd w:val="clear" w:color="auto" w:fill="FFFFFF"/>
      <w:spacing w:before="60" w:after="60" w:line="346" w:lineRule="exact"/>
      <w:jc w:val="both"/>
    </w:pPr>
    <w:rPr>
      <w:rFonts w:cs="Times New Roman"/>
      <w:color w:val="auto"/>
      <w:sz w:val="27"/>
      <w:szCs w:val="27"/>
      <w:lang w:eastAsia="en-US"/>
    </w:rPr>
  </w:style>
  <w:style w:type="character" w:customStyle="1" w:styleId="611">
    <w:name w:val="Основной текст (6) + 11"/>
    <w:aliases w:val="5 pt8"/>
    <w:basedOn w:val="60"/>
    <w:uiPriority w:val="99"/>
    <w:rsid w:val="00646138"/>
    <w:rPr>
      <w:sz w:val="23"/>
      <w:szCs w:val="23"/>
    </w:rPr>
  </w:style>
  <w:style w:type="character" w:customStyle="1" w:styleId="36">
    <w:name w:val="Основной текст (3) + Не курсив"/>
    <w:basedOn w:val="30"/>
    <w:rsid w:val="00646138"/>
    <w:rPr>
      <w:rFonts w:ascii="Calibri" w:hAnsi="Calibri" w:cs="Calibri"/>
      <w:i/>
      <w:iCs/>
      <w:color w:val="000000"/>
      <w:spacing w:val="0"/>
      <w:w w:val="100"/>
      <w:position w:val="0"/>
      <w:lang w:val="ru-RU"/>
    </w:rPr>
  </w:style>
  <w:style w:type="character" w:customStyle="1" w:styleId="44">
    <w:name w:val="Основной текст (4) + Курсив"/>
    <w:basedOn w:val="42"/>
    <w:rsid w:val="00646138"/>
    <w:rPr>
      <w:rFonts w:ascii="Courier New" w:hAnsi="Courier New" w:cs="Courier New"/>
      <w:i/>
      <w:iCs/>
      <w:color w:val="000000"/>
      <w:spacing w:val="0"/>
      <w:w w:val="100"/>
      <w:position w:val="0"/>
      <w:sz w:val="18"/>
      <w:szCs w:val="18"/>
      <w:lang w:val="ru-RU"/>
    </w:rPr>
  </w:style>
  <w:style w:type="paragraph" w:customStyle="1" w:styleId="23">
    <w:name w:val="Основной текст2"/>
    <w:basedOn w:val="a"/>
    <w:rsid w:val="00646138"/>
    <w:pPr>
      <w:shd w:val="clear" w:color="auto" w:fill="FFFFFF"/>
      <w:spacing w:before="240" w:after="240" w:line="264" w:lineRule="exact"/>
      <w:jc w:val="center"/>
    </w:pPr>
    <w:rPr>
      <w:rFonts w:ascii="Calibri" w:hAnsi="Calibri" w:cs="Calibri"/>
      <w:color w:val="auto"/>
      <w:sz w:val="21"/>
      <w:szCs w:val="21"/>
      <w:lang w:eastAsia="en-US"/>
    </w:rPr>
  </w:style>
  <w:style w:type="paragraph" w:styleId="af0">
    <w:name w:val="header"/>
    <w:basedOn w:val="a"/>
    <w:link w:val="af1"/>
    <w:uiPriority w:val="99"/>
    <w:unhideWhenUsed/>
    <w:rsid w:val="00646138"/>
    <w:pPr>
      <w:tabs>
        <w:tab w:val="center" w:pos="4677"/>
        <w:tab w:val="right" w:pos="9355"/>
      </w:tabs>
    </w:pPr>
  </w:style>
  <w:style w:type="character" w:customStyle="1" w:styleId="af1">
    <w:name w:val="Верхний колонтитул Знак"/>
    <w:basedOn w:val="a0"/>
    <w:link w:val="af0"/>
    <w:uiPriority w:val="99"/>
    <w:rsid w:val="00646138"/>
    <w:rPr>
      <w:rFonts w:ascii="Courier New" w:eastAsia="Times New Roman" w:hAnsi="Courier New" w:cs="Courier New"/>
      <w:color w:val="000000"/>
      <w:sz w:val="24"/>
      <w:szCs w:val="24"/>
      <w:lang w:eastAsia="ru-RU"/>
    </w:rPr>
  </w:style>
  <w:style w:type="paragraph" w:customStyle="1" w:styleId="ConsPlusNormal">
    <w:name w:val="ConsPlusNormal"/>
    <w:qFormat/>
    <w:rsid w:val="00646138"/>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64613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46138"/>
    <w:pPr>
      <w:widowControl w:val="0"/>
      <w:autoSpaceDE w:val="0"/>
      <w:autoSpaceDN w:val="0"/>
      <w:adjustRightInd w:val="0"/>
      <w:spacing w:after="0" w:line="240" w:lineRule="auto"/>
    </w:pPr>
    <w:rPr>
      <w:rFonts w:ascii="Calibri" w:eastAsiaTheme="minorEastAsia" w:hAnsi="Calibri" w:cs="Calibri"/>
      <w:b/>
      <w:bCs/>
      <w:lang w:eastAsia="ru-RU"/>
    </w:rPr>
  </w:style>
  <w:style w:type="paragraph" w:styleId="af2">
    <w:name w:val="Balloon Text"/>
    <w:basedOn w:val="a"/>
    <w:link w:val="af3"/>
    <w:uiPriority w:val="99"/>
    <w:semiHidden/>
    <w:unhideWhenUsed/>
    <w:rsid w:val="00646138"/>
    <w:rPr>
      <w:rFonts w:ascii="Segoe UI" w:hAnsi="Segoe UI" w:cs="Segoe UI"/>
      <w:sz w:val="18"/>
      <w:szCs w:val="18"/>
    </w:rPr>
  </w:style>
  <w:style w:type="character" w:customStyle="1" w:styleId="af3">
    <w:name w:val="Текст выноски Знак"/>
    <w:basedOn w:val="a0"/>
    <w:link w:val="af2"/>
    <w:uiPriority w:val="99"/>
    <w:semiHidden/>
    <w:rsid w:val="00646138"/>
    <w:rPr>
      <w:rFonts w:ascii="Segoe UI" w:eastAsia="Times New Roman" w:hAnsi="Segoe UI" w:cs="Segoe UI"/>
      <w:color w:val="000000"/>
      <w:sz w:val="18"/>
      <w:szCs w:val="18"/>
      <w:lang w:eastAsia="ru-RU"/>
    </w:rPr>
  </w:style>
  <w:style w:type="paragraph" w:customStyle="1" w:styleId="ConsNormal">
    <w:name w:val="ConsNormal"/>
    <w:uiPriority w:val="99"/>
    <w:rsid w:val="00646138"/>
    <w:pPr>
      <w:autoSpaceDE w:val="0"/>
      <w:autoSpaceDN w:val="0"/>
      <w:spacing w:after="0" w:line="240" w:lineRule="auto"/>
      <w:jc w:val="both"/>
    </w:pPr>
    <w:rPr>
      <w:rFonts w:ascii="Courier New" w:eastAsiaTheme="minorEastAsia" w:hAnsi="Courier New" w:cs="Courier New"/>
      <w:sz w:val="20"/>
      <w:szCs w:val="20"/>
      <w:lang w:eastAsia="ru-RU"/>
    </w:rPr>
  </w:style>
  <w:style w:type="character" w:customStyle="1" w:styleId="6Exact">
    <w:name w:val="Основной текст (6) Exact"/>
    <w:basedOn w:val="a0"/>
    <w:uiPriority w:val="99"/>
    <w:rsid w:val="00646138"/>
    <w:rPr>
      <w:rFonts w:ascii="Times New Roman" w:hAnsi="Times New Roman" w:cs="Times New Roman"/>
      <w:spacing w:val="4"/>
      <w:sz w:val="18"/>
      <w:szCs w:val="18"/>
      <w:u w:val="none"/>
      <w:effect w:val="none"/>
    </w:rPr>
  </w:style>
</w:styles>
</file>

<file path=word/webSettings.xml><?xml version="1.0" encoding="utf-8"?>
<w:webSettings xmlns:r="http://schemas.openxmlformats.org/officeDocument/2006/relationships" xmlns:w="http://schemas.openxmlformats.org/wordprocessingml/2006/main">
  <w:divs>
    <w:div w:id="51277643">
      <w:bodyDiv w:val="1"/>
      <w:marLeft w:val="0"/>
      <w:marRight w:val="0"/>
      <w:marTop w:val="0"/>
      <w:marBottom w:val="0"/>
      <w:divBdr>
        <w:top w:val="none" w:sz="0" w:space="0" w:color="auto"/>
        <w:left w:val="none" w:sz="0" w:space="0" w:color="auto"/>
        <w:bottom w:val="none" w:sz="0" w:space="0" w:color="auto"/>
        <w:right w:val="none" w:sz="0" w:space="0" w:color="auto"/>
      </w:divBdr>
    </w:div>
    <w:div w:id="433480445">
      <w:bodyDiv w:val="1"/>
      <w:marLeft w:val="0"/>
      <w:marRight w:val="0"/>
      <w:marTop w:val="0"/>
      <w:marBottom w:val="0"/>
      <w:divBdr>
        <w:top w:val="none" w:sz="0" w:space="0" w:color="auto"/>
        <w:left w:val="none" w:sz="0" w:space="0" w:color="auto"/>
        <w:bottom w:val="none" w:sz="0" w:space="0" w:color="auto"/>
        <w:right w:val="none" w:sz="0" w:space="0" w:color="auto"/>
      </w:divBdr>
    </w:div>
    <w:div w:id="207697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yperlink" Target="consultantplus://offline/ref=6F970303AE3D1AAD0E617DAB47C838D855F16C343ADFA3504918BC30589C3F34A66B715A202DD3B460E5A225CCF9eFO" TargetMode="External"/><Relationship Id="rId18" Type="http://schemas.openxmlformats.org/officeDocument/2006/relationships/hyperlink" Target="file:///C:\Users\user\Desktop\2022%20&#1075;.%20&#1053;&#1054;&#1042;&#1067;&#1049;%20&#1072;&#1076;&#1084;.&#1088;&#1077;&#1075;&#1083;&#1072;&#1084;&#1077;&#1085;&#1090;%20(&#1040;&#1076;&#1088;&#1077;&#1089;&#1072;)\&#1040;&#1076;&#1084;&#1080;&#1085;&#1080;&#1089;&#1090;&#1088;&#1072;&#1090;&#1080;&#1074;&#1085;&#1099;&#1081;%20&#1088;&#1077;&#1075;&#1083;&#1072;&#1084;&#1077;&#1085;&#1090;%20&#1055;&#1088;&#1080;&#1083;&#1086;&#1078;&#1077;&#1085;&#1080;&#1103;.docx"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fias.nalog.ru/" TargetMode="External"/><Relationship Id="rId12" Type="http://schemas.openxmlformats.org/officeDocument/2006/relationships/hyperlink" Target="file:///C:\Users\user\Desktop\2022%20&#1075;.%20&#1053;&#1054;&#1042;&#1067;&#1049;%20&#1072;&#1076;&#1084;.&#1088;&#1077;&#1075;&#1083;&#1072;&#1084;&#1077;&#1085;&#1090;%20(&#1040;&#1076;&#1088;&#1077;&#1089;&#1072;)\&#1040;&#1076;&#1084;&#1080;&#1085;&#1080;&#1089;&#1090;&#1088;&#1072;&#1090;&#1080;&#1074;&#1085;&#1099;&#1081;%20&#1088;&#1077;&#1075;&#1083;&#1072;&#1084;&#1077;&#1085;&#1090;%20&#1055;&#1088;&#1080;&#1083;&#1086;&#1078;&#1077;&#1085;&#1080;&#1103;.docx" TargetMode="External"/><Relationship Id="rId17" Type="http://schemas.openxmlformats.org/officeDocument/2006/relationships/hyperlink" Target="file:///C:\Users\user\Desktop\2022%20&#1075;.%20&#1053;&#1054;&#1042;&#1067;&#1049;%20&#1072;&#1076;&#1084;.&#1088;&#1077;&#1075;&#1083;&#1072;&#1084;&#1077;&#1085;&#1090;%20(&#1040;&#1076;&#1088;&#1077;&#1089;&#1072;)\&#1040;&#1076;&#1084;&#1080;&#1085;&#1080;&#1089;&#1090;&#1088;&#1072;&#1090;&#1080;&#1074;&#1085;&#1099;&#1081;%20&#1088;&#1077;&#1075;&#1083;&#1072;&#1084;&#1077;&#1085;&#1090;%20&#1055;&#1088;&#1080;&#1083;&#1086;&#1078;&#1077;&#1085;&#1080;&#1103;.docx" TargetMode="External"/><Relationship Id="rId2" Type="http://schemas.openxmlformats.org/officeDocument/2006/relationships/styles" Target="styles.xml"/><Relationship Id="rId16" Type="http://schemas.openxmlformats.org/officeDocument/2006/relationships/hyperlink" Target="file:///C:\Users\user\Desktop\2022%20&#1075;.%20&#1053;&#1054;&#1042;&#1067;&#1049;%20&#1072;&#1076;&#1084;.&#1088;&#1077;&#1075;&#1083;&#1072;&#1084;&#1077;&#1085;&#1090;%20(&#1040;&#1076;&#1088;&#1077;&#1089;&#1072;)\&#1040;&#1076;&#1084;&#1080;&#1085;&#1080;&#1089;&#1090;&#1088;&#1072;&#1090;&#1080;&#1074;&#1085;&#1099;&#1081;%20&#1088;&#1077;&#1075;&#1083;&#1072;&#1084;&#1077;&#1085;&#1090;%20&#1055;&#1088;&#1080;&#1083;&#1086;&#1078;&#1077;&#1085;&#1080;&#1103;.docx" TargetMode="External"/><Relationship Id="rId20" Type="http://schemas.openxmlformats.org/officeDocument/2006/relationships/hyperlink" Target="consultantplus://offline/ref=6F970303AE3D1AAD0E617DAB47C838D855F0643233DEA3504918BC30589C3F34B46B2956222699E522AEAD27CD88F0B924A90C2DF5eD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user\Desktop\2022%20&#1075;.%20&#1053;&#1054;&#1042;&#1067;&#1049;%20&#1072;&#1076;&#1084;.&#1088;&#1077;&#1075;&#1083;&#1072;&#1084;&#1077;&#1085;&#1090;%20(&#1040;&#1076;&#1088;&#1077;&#1089;&#1072;)\&#1040;&#1076;&#1084;&#1080;&#1085;&#1080;&#1089;&#1090;&#1088;&#1072;&#1090;&#1080;&#1074;&#1085;&#1099;&#1081;%20&#1088;&#1077;&#1075;&#1083;&#1072;&#1084;&#1077;&#1085;&#1090;%20&#1055;&#1088;&#1080;&#1083;&#1086;&#1078;&#1077;&#1085;&#1080;&#1103;.docx"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C:\Users\user\Desktop\2022%20&#1075;.%20&#1053;&#1054;&#1042;&#1067;&#1049;%20&#1072;&#1076;&#1084;.&#1088;&#1077;&#1075;&#1083;&#1072;&#1084;&#1077;&#1085;&#1090;%20(&#1040;&#1076;&#1088;&#1077;&#1089;&#1072;)\&#1040;&#1076;&#1084;&#1080;&#1085;&#1080;&#1089;&#1090;&#1088;&#1072;&#1090;&#1080;&#1074;&#1085;&#1099;&#1081;%20&#1088;&#1077;&#1075;&#1083;&#1072;&#1084;&#1077;&#1085;&#1090;%20&#1055;&#1088;&#1080;&#1083;&#1086;&#1078;&#1077;&#1085;&#1080;&#1103;.docx" TargetMode="External"/><Relationship Id="rId23" Type="http://schemas.openxmlformats.org/officeDocument/2006/relationships/fontTable" Target="fontTable.xml"/><Relationship Id="rId10" Type="http://schemas.openxmlformats.org/officeDocument/2006/relationships/hyperlink" Target="file:///C:\Users\user\Desktop\2022%20&#1075;.%20&#1053;&#1054;&#1042;&#1067;&#1049;%20&#1072;&#1076;&#1084;.&#1088;&#1077;&#1075;&#1083;&#1072;&#1084;&#1077;&#1085;&#1090;%20(&#1040;&#1076;&#1088;&#1077;&#1089;&#1072;)\&#1040;&#1076;&#1084;&#1080;&#1085;&#1080;&#1089;&#1090;&#1088;&#1072;&#1090;&#1080;&#1074;&#1085;&#1099;&#1081;%20&#1088;&#1077;&#1075;&#1083;&#1072;&#1084;&#1077;&#1085;&#1090;%20&#1055;&#1088;&#1080;&#1083;&#1086;&#1078;&#1077;&#1085;&#1080;&#1103;.docx" TargetMode="External"/><Relationship Id="rId19" Type="http://schemas.openxmlformats.org/officeDocument/2006/relationships/hyperlink" Target="consultantplus://offline/ref=6F970303AE3D1AAD0E617DAB47C838D855F0643233DEA3504918BC30589C3F34B46B2956222DCFB76FF0F47489C3FDBD3AB50C2A4A6D3B03FDe5O" TargetMode="External"/><Relationship Id="rId4" Type="http://schemas.openxmlformats.org/officeDocument/2006/relationships/webSettings" Target="webSettings.xml"/><Relationship Id="rId9" Type="http://schemas.openxmlformats.org/officeDocument/2006/relationships/hyperlink" Target="file:///C:\Users\user\Desktop\2022%20&#1075;.%20&#1053;&#1054;&#1042;&#1067;&#1049;%20&#1072;&#1076;&#1084;.&#1088;&#1077;&#1075;&#1083;&#1072;&#1084;&#1077;&#1085;&#1090;%20(&#1040;&#1076;&#1088;&#1077;&#1089;&#1072;)\&#1040;&#1076;&#1084;&#1080;&#1085;&#1080;&#1089;&#1090;&#1088;&#1072;&#1090;&#1080;&#1074;&#1085;&#1099;&#1081;%20&#1088;&#1077;&#1075;&#1083;&#1072;&#1084;&#1077;&#1085;&#1090;%20&#1055;&#1088;&#1080;&#1083;&#1086;&#1078;&#1077;&#1085;&#1080;&#1103;.docx" TargetMode="External"/><Relationship Id="rId14" Type="http://schemas.openxmlformats.org/officeDocument/2006/relationships/hyperlink" Target="file:///C:\Users\user\Desktop\2022%20&#1075;.%20&#1053;&#1054;&#1042;&#1067;&#1049;%20&#1072;&#1076;&#1084;.&#1088;&#1077;&#1075;&#1083;&#1072;&#1084;&#1077;&#1085;&#1090;%20(&#1040;&#1076;&#1088;&#1077;&#1089;&#1072;)\&#1040;&#1076;&#1084;&#1080;&#1085;&#1080;&#1089;&#1090;&#1088;&#1072;&#1090;&#1080;&#1074;&#1085;&#1099;&#1081;%20&#1088;&#1077;&#1075;&#1083;&#1072;&#1084;&#1077;&#1085;&#1090;%20&#1055;&#1088;&#1080;&#1083;&#1086;&#1078;&#1077;&#1085;&#1080;&#1103;.docx"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13824</Words>
  <Characters>78803</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29</cp:revision>
  <cp:lastPrinted>2022-03-31T04:54:00Z</cp:lastPrinted>
  <dcterms:created xsi:type="dcterms:W3CDTF">2022-03-25T05:42:00Z</dcterms:created>
  <dcterms:modified xsi:type="dcterms:W3CDTF">2022-03-31T04:58:00Z</dcterms:modified>
</cp:coreProperties>
</file>