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B7" w:rsidRDefault="00A117B7">
      <w:pPr>
        <w:pStyle w:val="10"/>
        <w:keepNext/>
        <w:keepLines/>
        <w:shd w:val="clear" w:color="auto" w:fill="auto"/>
        <w:spacing w:after="10" w:line="340" w:lineRule="exact"/>
        <w:rPr>
          <w:rStyle w:val="1"/>
          <w:b/>
          <w:bCs/>
          <w:color w:val="000000"/>
        </w:rPr>
      </w:pPr>
      <w:bookmarkStart w:id="0" w:name="bookmark0"/>
    </w:p>
    <w:p w:rsidR="00A117B7" w:rsidRDefault="00A117B7">
      <w:pPr>
        <w:pStyle w:val="10"/>
        <w:keepNext/>
        <w:keepLines/>
        <w:shd w:val="clear" w:color="auto" w:fill="auto"/>
        <w:spacing w:after="10" w:line="340" w:lineRule="exact"/>
        <w:rPr>
          <w:rStyle w:val="1"/>
          <w:b/>
          <w:bCs/>
          <w:color w:val="000000"/>
        </w:rPr>
      </w:pPr>
    </w:p>
    <w:p w:rsidR="00A117B7" w:rsidRDefault="00A117B7">
      <w:pPr>
        <w:pStyle w:val="10"/>
        <w:keepNext/>
        <w:keepLines/>
        <w:shd w:val="clear" w:color="auto" w:fill="auto"/>
        <w:spacing w:after="10" w:line="340" w:lineRule="exact"/>
        <w:rPr>
          <w:rStyle w:val="1"/>
          <w:b/>
          <w:bCs/>
          <w:color w:val="000000"/>
        </w:rPr>
      </w:pPr>
    </w:p>
    <w:p w:rsidR="00A117B7" w:rsidRDefault="00A117B7">
      <w:pPr>
        <w:pStyle w:val="10"/>
        <w:keepNext/>
        <w:keepLines/>
        <w:shd w:val="clear" w:color="auto" w:fill="auto"/>
        <w:spacing w:after="10" w:line="340" w:lineRule="exact"/>
        <w:rPr>
          <w:rStyle w:val="1"/>
          <w:b/>
          <w:bCs/>
          <w:color w:val="000000"/>
        </w:rPr>
      </w:pPr>
    </w:p>
    <w:p w:rsidR="00A117B7" w:rsidRDefault="00A117B7">
      <w:pPr>
        <w:pStyle w:val="10"/>
        <w:keepNext/>
        <w:keepLines/>
        <w:shd w:val="clear" w:color="auto" w:fill="auto"/>
        <w:spacing w:after="10" w:line="340" w:lineRule="exact"/>
        <w:rPr>
          <w:rStyle w:val="1"/>
          <w:b/>
          <w:bCs/>
          <w:color w:val="000000"/>
        </w:rPr>
      </w:pPr>
    </w:p>
    <w:p w:rsidR="00A117B7" w:rsidRDefault="009749C4">
      <w:pPr>
        <w:pStyle w:val="10"/>
        <w:keepNext/>
        <w:keepLines/>
        <w:shd w:val="clear" w:color="auto" w:fill="auto"/>
        <w:spacing w:after="10" w:line="340" w:lineRule="exact"/>
        <w:rPr>
          <w:rStyle w:val="1"/>
          <w:b/>
          <w:bCs/>
          <w:color w:val="000000"/>
        </w:rPr>
      </w:pPr>
      <w:r>
        <w:rPr>
          <w:rStyle w:val="1"/>
          <w:b/>
          <w:bCs/>
          <w:color w:val="000000"/>
        </w:rPr>
        <w:t xml:space="preserve">Администрация Половинского сельского поселения </w:t>
      </w:r>
    </w:p>
    <w:p w:rsidR="00A117B7" w:rsidRDefault="009749C4">
      <w:pPr>
        <w:pStyle w:val="10"/>
        <w:keepNext/>
        <w:keepLines/>
        <w:shd w:val="clear" w:color="auto" w:fill="auto"/>
        <w:spacing w:after="10" w:line="340" w:lineRule="exact"/>
        <w:rPr>
          <w:rStyle w:val="1"/>
          <w:b/>
          <w:bCs/>
          <w:color w:val="000000"/>
        </w:rPr>
      </w:pPr>
      <w:r>
        <w:rPr>
          <w:rStyle w:val="1"/>
          <w:b/>
          <w:bCs/>
          <w:color w:val="000000"/>
        </w:rPr>
        <w:t>Увельского муниципального района</w:t>
      </w:r>
    </w:p>
    <w:p w:rsidR="009749C4" w:rsidRDefault="009749C4">
      <w:pPr>
        <w:pStyle w:val="10"/>
        <w:keepNext/>
        <w:keepLines/>
        <w:shd w:val="clear" w:color="auto" w:fill="auto"/>
        <w:spacing w:after="10" w:line="340" w:lineRule="exact"/>
        <w:rPr>
          <w:rStyle w:val="1"/>
          <w:b/>
          <w:bCs/>
          <w:color w:val="000000"/>
        </w:rPr>
      </w:pPr>
      <w:r>
        <w:rPr>
          <w:rStyle w:val="1"/>
          <w:b/>
          <w:bCs/>
          <w:color w:val="000000"/>
        </w:rPr>
        <w:t>Челябинской области</w:t>
      </w:r>
    </w:p>
    <w:p w:rsidR="00A117B7" w:rsidRDefault="00A117B7">
      <w:pPr>
        <w:pStyle w:val="10"/>
        <w:keepNext/>
        <w:keepLines/>
        <w:shd w:val="clear" w:color="auto" w:fill="auto"/>
        <w:spacing w:after="10" w:line="340" w:lineRule="exact"/>
        <w:rPr>
          <w:rStyle w:val="1"/>
          <w:b/>
          <w:bCs/>
          <w:color w:val="000000"/>
        </w:rPr>
      </w:pPr>
    </w:p>
    <w:p w:rsidR="00A117B7" w:rsidRDefault="00A117B7">
      <w:pPr>
        <w:pStyle w:val="10"/>
        <w:keepNext/>
        <w:keepLines/>
        <w:shd w:val="clear" w:color="auto" w:fill="auto"/>
        <w:spacing w:after="10" w:line="340" w:lineRule="exact"/>
        <w:rPr>
          <w:rStyle w:val="1"/>
          <w:b/>
          <w:bCs/>
          <w:color w:val="000000"/>
        </w:rPr>
      </w:pPr>
    </w:p>
    <w:p w:rsidR="009749C4" w:rsidRDefault="009749C4">
      <w:pPr>
        <w:pStyle w:val="10"/>
        <w:keepNext/>
        <w:keepLines/>
        <w:shd w:val="clear" w:color="auto" w:fill="auto"/>
        <w:spacing w:after="10" w:line="340" w:lineRule="exact"/>
        <w:rPr>
          <w:rStyle w:val="1"/>
          <w:b/>
          <w:bCs/>
          <w:color w:val="000000"/>
        </w:rPr>
      </w:pPr>
    </w:p>
    <w:p w:rsidR="00A117B7" w:rsidRDefault="00A117B7">
      <w:pPr>
        <w:pStyle w:val="10"/>
        <w:keepNext/>
        <w:keepLines/>
        <w:shd w:val="clear" w:color="auto" w:fill="auto"/>
        <w:spacing w:after="10" w:line="340" w:lineRule="exact"/>
      </w:pPr>
      <w:r>
        <w:rPr>
          <w:rStyle w:val="1"/>
          <w:b/>
          <w:bCs/>
          <w:color w:val="000000"/>
        </w:rPr>
        <w:t xml:space="preserve"> АДМИНИСТРАТИВНЫЙ РЕГЛАМЕНТ</w:t>
      </w:r>
      <w:bookmarkEnd w:id="0"/>
    </w:p>
    <w:p w:rsidR="00A117B7" w:rsidRDefault="00A117B7">
      <w:pPr>
        <w:pStyle w:val="20"/>
        <w:shd w:val="clear" w:color="auto" w:fill="auto"/>
        <w:spacing w:before="0" w:after="340" w:line="340" w:lineRule="exact"/>
      </w:pPr>
      <w:r>
        <w:rPr>
          <w:rStyle w:val="2"/>
          <w:color w:val="000000"/>
        </w:rPr>
        <w:t>предоставления муниципальной услуги</w:t>
      </w:r>
    </w:p>
    <w:p w:rsidR="00A117B7" w:rsidRDefault="00A117B7">
      <w:pPr>
        <w:pStyle w:val="20"/>
        <w:shd w:val="clear" w:color="auto" w:fill="auto"/>
        <w:spacing w:before="0" w:after="7949" w:line="396" w:lineRule="exact"/>
        <w:rPr>
          <w:rStyle w:val="2"/>
          <w:color w:val="000000"/>
        </w:rPr>
      </w:pPr>
      <w:r>
        <w:rPr>
          <w:rStyle w:val="2"/>
          <w:color w:val="000000"/>
        </w:rPr>
        <w:t>«Присвоение адреса объекту адресации, изменение и аннулирование такого адреса»</w:t>
      </w:r>
    </w:p>
    <w:p w:rsidR="00A117B7" w:rsidRDefault="00A117B7" w:rsidP="00F83828">
      <w:pPr>
        <w:pStyle w:val="30"/>
        <w:shd w:val="clear" w:color="auto" w:fill="auto"/>
        <w:spacing w:before="0" w:line="210" w:lineRule="exact"/>
        <w:ind w:left="3980"/>
        <w:rPr>
          <w:rStyle w:val="3"/>
          <w:color w:val="000000"/>
        </w:rPr>
      </w:pPr>
    </w:p>
    <w:p w:rsidR="00A117B7" w:rsidRDefault="00A117B7" w:rsidP="00F83828">
      <w:pPr>
        <w:pStyle w:val="30"/>
        <w:shd w:val="clear" w:color="auto" w:fill="auto"/>
        <w:spacing w:before="0" w:line="210" w:lineRule="exact"/>
        <w:ind w:left="3980"/>
        <w:rPr>
          <w:rStyle w:val="3"/>
          <w:color w:val="000000"/>
        </w:rPr>
      </w:pPr>
    </w:p>
    <w:p w:rsidR="00A117B7" w:rsidRDefault="00A117B7" w:rsidP="00F83828">
      <w:pPr>
        <w:pStyle w:val="30"/>
        <w:shd w:val="clear" w:color="auto" w:fill="auto"/>
        <w:spacing w:before="0" w:line="210" w:lineRule="exact"/>
        <w:ind w:left="3980"/>
        <w:rPr>
          <w:rStyle w:val="3"/>
          <w:color w:val="000000"/>
        </w:rPr>
      </w:pPr>
    </w:p>
    <w:p w:rsidR="00A117B7" w:rsidRDefault="00A117B7" w:rsidP="00F83828">
      <w:pPr>
        <w:pStyle w:val="30"/>
        <w:shd w:val="clear" w:color="auto" w:fill="auto"/>
        <w:spacing w:before="0" w:line="210" w:lineRule="exact"/>
        <w:ind w:left="3980"/>
        <w:sectPr w:rsidR="00A117B7" w:rsidSect="00EC2B07">
          <w:headerReference w:type="even" r:id="rId8"/>
          <w:headerReference w:type="default" r:id="rId9"/>
          <w:footerReference w:type="even" r:id="rId10"/>
          <w:footerReference w:type="default" r:id="rId11"/>
          <w:headerReference w:type="first" r:id="rId12"/>
          <w:footerReference w:type="first" r:id="rId13"/>
          <w:type w:val="continuous"/>
          <w:pgSz w:w="11909" w:h="16838"/>
          <w:pgMar w:top="1702" w:right="1562" w:bottom="498" w:left="1584" w:header="0" w:footer="3" w:gutter="0"/>
          <w:cols w:space="720"/>
          <w:noEndnote/>
          <w:titlePg/>
          <w:docGrid w:linePitch="360"/>
        </w:sectPr>
      </w:pPr>
      <w:r>
        <w:rPr>
          <w:rStyle w:val="3"/>
          <w:color w:val="000000"/>
        </w:rPr>
        <w:t>2022</w:t>
      </w:r>
    </w:p>
    <w:p w:rsidR="00246735" w:rsidRDefault="00246735" w:rsidP="006165DF">
      <w:pPr>
        <w:pStyle w:val="32"/>
        <w:shd w:val="clear" w:color="auto" w:fill="auto"/>
        <w:tabs>
          <w:tab w:val="left" w:pos="436"/>
          <w:tab w:val="right" w:leader="dot" w:pos="9821"/>
        </w:tabs>
        <w:spacing w:line="240" w:lineRule="auto"/>
        <w:ind w:left="720"/>
      </w:pPr>
    </w:p>
    <w:p w:rsidR="006165DF" w:rsidRPr="006165DF" w:rsidRDefault="006165DF" w:rsidP="006165DF">
      <w:pPr>
        <w:pStyle w:val="32"/>
        <w:shd w:val="clear" w:color="auto" w:fill="auto"/>
        <w:tabs>
          <w:tab w:val="left" w:pos="436"/>
          <w:tab w:val="right" w:leader="dot" w:pos="9821"/>
        </w:tabs>
        <w:spacing w:line="240" w:lineRule="auto"/>
        <w:ind w:left="720"/>
        <w:jc w:val="center"/>
        <w:rPr>
          <w:b/>
        </w:rPr>
      </w:pPr>
      <w:r w:rsidRPr="006165DF">
        <w:rPr>
          <w:b/>
        </w:rPr>
        <w:t>Содержание</w:t>
      </w:r>
    </w:p>
    <w:p w:rsidR="00A117B7" w:rsidRDefault="007D3C20" w:rsidP="00AE7EAC">
      <w:pPr>
        <w:pStyle w:val="32"/>
        <w:numPr>
          <w:ilvl w:val="0"/>
          <w:numId w:val="20"/>
        </w:numPr>
        <w:shd w:val="clear" w:color="auto" w:fill="auto"/>
        <w:tabs>
          <w:tab w:val="left" w:pos="284"/>
          <w:tab w:val="right" w:leader="dot" w:pos="9821"/>
        </w:tabs>
        <w:spacing w:line="240" w:lineRule="auto"/>
        <w:ind w:hanging="436"/>
      </w:pPr>
      <w:r>
        <w:fldChar w:fldCharType="begin"/>
      </w:r>
      <w:r w:rsidR="00A117B7">
        <w:instrText xml:space="preserve"> TOC \o "1-5" \h \z </w:instrText>
      </w:r>
      <w:r>
        <w:fldChar w:fldCharType="separate"/>
      </w:r>
      <w:r w:rsidR="00A117B7">
        <w:rPr>
          <w:rStyle w:val="31"/>
          <w:color w:val="000000"/>
        </w:rPr>
        <w:t>Общие положения</w:t>
      </w:r>
      <w:r w:rsidR="00A117B7">
        <w:rPr>
          <w:rStyle w:val="31"/>
          <w:color w:val="000000"/>
        </w:rPr>
        <w:tab/>
        <w:t>5</w:t>
      </w:r>
    </w:p>
    <w:p w:rsidR="00A117B7" w:rsidRDefault="00A117B7" w:rsidP="001F7B1F">
      <w:pPr>
        <w:pStyle w:val="32"/>
        <w:shd w:val="clear" w:color="auto" w:fill="auto"/>
        <w:tabs>
          <w:tab w:val="right" w:leader="dot" w:pos="9821"/>
        </w:tabs>
        <w:spacing w:line="240" w:lineRule="auto"/>
        <w:ind w:left="220"/>
      </w:pPr>
      <w:r>
        <w:rPr>
          <w:rStyle w:val="31"/>
          <w:color w:val="000000"/>
        </w:rPr>
        <w:t>1.1. Предмет регулирования</w:t>
      </w:r>
      <w:r>
        <w:rPr>
          <w:rStyle w:val="31"/>
          <w:color w:val="000000"/>
        </w:rPr>
        <w:tab/>
        <w:t>5</w:t>
      </w:r>
    </w:p>
    <w:p w:rsidR="00A117B7" w:rsidRDefault="00A117B7" w:rsidP="001F7B1F">
      <w:pPr>
        <w:pStyle w:val="32"/>
        <w:shd w:val="clear" w:color="auto" w:fill="auto"/>
        <w:tabs>
          <w:tab w:val="right" w:leader="dot" w:pos="9821"/>
        </w:tabs>
        <w:spacing w:line="240" w:lineRule="auto"/>
        <w:ind w:left="220"/>
      </w:pPr>
      <w:r>
        <w:rPr>
          <w:rStyle w:val="31"/>
          <w:color w:val="000000"/>
        </w:rPr>
        <w:t>1.2. Круг Заявителей</w:t>
      </w:r>
      <w:r>
        <w:rPr>
          <w:rStyle w:val="31"/>
          <w:color w:val="000000"/>
        </w:rPr>
        <w:tab/>
        <w:t>5</w:t>
      </w:r>
    </w:p>
    <w:p w:rsidR="00A117B7" w:rsidRDefault="00A117B7" w:rsidP="001F7B1F">
      <w:pPr>
        <w:pStyle w:val="32"/>
        <w:shd w:val="clear" w:color="auto" w:fill="auto"/>
        <w:tabs>
          <w:tab w:val="right" w:leader="dot" w:pos="9821"/>
        </w:tabs>
        <w:spacing w:line="240" w:lineRule="auto"/>
        <w:ind w:left="220"/>
      </w:pPr>
      <w:r>
        <w:t xml:space="preserve">1.3. </w:t>
      </w:r>
      <w:hyperlink w:anchor="bookmark1" w:tooltip="Current Document" w:history="1">
        <w:r>
          <w:rPr>
            <w:rStyle w:val="31"/>
            <w:color w:val="000000"/>
          </w:rPr>
          <w:t>Требования к порядку информирования о предоставлении муниципальной услуги</w:t>
        </w:r>
        <w:r>
          <w:rPr>
            <w:rStyle w:val="31"/>
            <w:color w:val="000000"/>
          </w:rPr>
          <w:tab/>
        </w:r>
      </w:hyperlink>
      <w:r w:rsidR="00C11AA1">
        <w:t>5</w:t>
      </w:r>
    </w:p>
    <w:p w:rsidR="00A117B7" w:rsidRDefault="00A117B7" w:rsidP="006165DF">
      <w:pPr>
        <w:pStyle w:val="32"/>
        <w:shd w:val="clear" w:color="auto" w:fill="auto"/>
        <w:tabs>
          <w:tab w:val="left" w:pos="284"/>
          <w:tab w:val="right" w:leader="dot" w:pos="9821"/>
        </w:tabs>
        <w:spacing w:line="240" w:lineRule="auto"/>
        <w:ind w:firstLine="284"/>
      </w:pPr>
      <w:r>
        <w:t xml:space="preserve">2.  </w:t>
      </w:r>
      <w:hyperlink w:anchor="bookmark4" w:tooltip="Current Document" w:history="1">
        <w:r>
          <w:rPr>
            <w:rStyle w:val="31"/>
            <w:color w:val="000000"/>
          </w:rPr>
          <w:t>Стандарт предоставления муниципальной услуги</w:t>
        </w:r>
        <w:r>
          <w:rPr>
            <w:rStyle w:val="31"/>
            <w:color w:val="000000"/>
          </w:rPr>
          <w:tab/>
        </w:r>
      </w:hyperlink>
      <w:r w:rsidR="001966B2">
        <w:t>8</w:t>
      </w:r>
    </w:p>
    <w:p w:rsidR="00A117B7" w:rsidRDefault="00A117B7" w:rsidP="001F7B1F">
      <w:pPr>
        <w:pStyle w:val="32"/>
        <w:shd w:val="clear" w:color="auto" w:fill="auto"/>
        <w:tabs>
          <w:tab w:val="right" w:leader="dot" w:pos="9821"/>
        </w:tabs>
        <w:spacing w:line="240" w:lineRule="auto"/>
        <w:ind w:left="220"/>
      </w:pPr>
      <w:r>
        <w:rPr>
          <w:rStyle w:val="31"/>
          <w:color w:val="000000"/>
        </w:rPr>
        <w:t>2.1. Наименование муниципальной услуги</w:t>
      </w:r>
      <w:r>
        <w:rPr>
          <w:rStyle w:val="31"/>
          <w:color w:val="000000"/>
        </w:rPr>
        <w:tab/>
      </w:r>
      <w:r w:rsidR="001966B2">
        <w:rPr>
          <w:rStyle w:val="31"/>
          <w:color w:val="000000"/>
        </w:rPr>
        <w:t>8</w:t>
      </w:r>
    </w:p>
    <w:p w:rsidR="00A117B7" w:rsidRDefault="00A117B7" w:rsidP="001F7B1F">
      <w:pPr>
        <w:pStyle w:val="32"/>
        <w:shd w:val="clear" w:color="auto" w:fill="auto"/>
        <w:tabs>
          <w:tab w:val="right" w:leader="dot" w:pos="9821"/>
        </w:tabs>
        <w:spacing w:line="240" w:lineRule="auto"/>
        <w:ind w:left="220" w:right="20"/>
      </w:pPr>
      <w:r>
        <w:t xml:space="preserve">2.2. </w:t>
      </w:r>
      <w:hyperlink w:anchor="bookmark3" w:tooltip="Current Document" w:history="1">
        <w:r>
          <w:rPr>
            <w:rStyle w:val="31"/>
            <w:color w:val="000000"/>
          </w:rPr>
          <w:t>Наименование органа государственной власти, органа местного самоуправления (организации), предоставляющего муниципальную услугу</w:t>
        </w:r>
        <w:r>
          <w:rPr>
            <w:rStyle w:val="31"/>
            <w:color w:val="000000"/>
          </w:rPr>
          <w:tab/>
        </w:r>
      </w:hyperlink>
      <w:r w:rsidR="001966B2">
        <w:t>8</w:t>
      </w:r>
    </w:p>
    <w:p w:rsidR="00A117B7" w:rsidRDefault="00A117B7" w:rsidP="001F7B1F">
      <w:pPr>
        <w:pStyle w:val="32"/>
        <w:shd w:val="clear" w:color="auto" w:fill="auto"/>
        <w:tabs>
          <w:tab w:val="right" w:leader="dot" w:pos="9821"/>
        </w:tabs>
        <w:spacing w:after="48" w:line="240" w:lineRule="auto"/>
        <w:ind w:left="220"/>
      </w:pPr>
      <w:r>
        <w:rPr>
          <w:rStyle w:val="31"/>
          <w:color w:val="000000"/>
        </w:rPr>
        <w:t>2.3. Описание результата предоставления муниципальной услуги</w:t>
      </w:r>
      <w:r>
        <w:rPr>
          <w:rStyle w:val="31"/>
          <w:color w:val="000000"/>
        </w:rPr>
        <w:tab/>
      </w:r>
      <w:r w:rsidR="001966B2">
        <w:rPr>
          <w:rStyle w:val="31"/>
          <w:color w:val="000000"/>
        </w:rPr>
        <w:t>9</w:t>
      </w:r>
    </w:p>
    <w:p w:rsidR="00A117B7" w:rsidRDefault="00A117B7" w:rsidP="001F7B1F">
      <w:pPr>
        <w:pStyle w:val="32"/>
        <w:shd w:val="clear" w:color="auto" w:fill="auto"/>
        <w:tabs>
          <w:tab w:val="right" w:leader="dot" w:pos="9821"/>
        </w:tabs>
        <w:spacing w:line="240" w:lineRule="auto"/>
        <w:ind w:left="220" w:right="20"/>
      </w:pPr>
      <w:r>
        <w:t>2.4.</w:t>
      </w:r>
      <w:hyperlink w:anchor="bookmark5" w:tooltip="Current Document" w:history="1">
        <w:r>
          <w:rPr>
            <w:rStyle w:val="31"/>
            <w:color w:val="000000"/>
          </w:rPr>
          <w:t>Срок предоставления муниципальной услуги и выдачи (направления) документов, являющихся результатом предоставления муниципальной услуги</w:t>
        </w:r>
        <w:r>
          <w:rPr>
            <w:rStyle w:val="31"/>
            <w:color w:val="000000"/>
          </w:rPr>
          <w:tab/>
        </w:r>
      </w:hyperlink>
      <w:r w:rsidR="001966B2">
        <w:t>10</w:t>
      </w:r>
    </w:p>
    <w:p w:rsidR="00A117B7" w:rsidRDefault="00A117B7" w:rsidP="001F7B1F">
      <w:pPr>
        <w:pStyle w:val="32"/>
        <w:shd w:val="clear" w:color="auto" w:fill="auto"/>
        <w:tabs>
          <w:tab w:val="right" w:leader="dot" w:pos="9821"/>
        </w:tabs>
        <w:spacing w:line="240" w:lineRule="auto"/>
        <w:ind w:left="220" w:right="20"/>
      </w:pPr>
      <w:r>
        <w:t>2.5.</w:t>
      </w:r>
      <w:hyperlink w:anchor="bookmark6" w:tooltip="Current Document" w:history="1">
        <w:r>
          <w:rPr>
            <w:rStyle w:val="31"/>
            <w:color w:val="000000"/>
          </w:rPr>
          <w:t>Нормативные правовые акты, регулирующие предоставление муниципальной услуги</w:t>
        </w:r>
        <w:r>
          <w:rPr>
            <w:rStyle w:val="31"/>
            <w:color w:val="000000"/>
          </w:rPr>
          <w:tab/>
          <w:t>1</w:t>
        </w:r>
      </w:hyperlink>
      <w:r w:rsidR="001966B2">
        <w:t>0</w:t>
      </w:r>
    </w:p>
    <w:p w:rsidR="00A117B7" w:rsidRDefault="007D3C20" w:rsidP="001F7B1F">
      <w:pPr>
        <w:pStyle w:val="a8"/>
        <w:shd w:val="clear" w:color="auto" w:fill="auto"/>
        <w:tabs>
          <w:tab w:val="left" w:leader="dot" w:pos="9544"/>
        </w:tabs>
        <w:spacing w:line="240" w:lineRule="auto"/>
        <w:ind w:left="220" w:right="20"/>
      </w:pPr>
      <w:r>
        <w:fldChar w:fldCharType="end"/>
      </w:r>
      <w:r w:rsidR="00A117B7">
        <w:t>2.5.1.</w:t>
      </w:r>
      <w:r w:rsidR="00A117B7">
        <w:rPr>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A117B7">
        <w:rPr>
          <w:color w:val="000000"/>
        </w:rPr>
        <w:tab/>
        <w:t>1</w:t>
      </w:r>
      <w:r w:rsidR="001966B2">
        <w:rPr>
          <w:color w:val="000000"/>
        </w:rPr>
        <w:t>1</w:t>
      </w:r>
    </w:p>
    <w:p w:rsidR="00A117B7" w:rsidRDefault="00A117B7" w:rsidP="00246735">
      <w:pPr>
        <w:pStyle w:val="a8"/>
        <w:shd w:val="clear" w:color="auto" w:fill="auto"/>
        <w:tabs>
          <w:tab w:val="left" w:leader="dot" w:pos="9537"/>
        </w:tabs>
        <w:spacing w:line="276" w:lineRule="auto"/>
        <w:ind w:left="220" w:right="20"/>
      </w:pPr>
      <w:r>
        <w:rPr>
          <w:color w:val="000000"/>
        </w:rPr>
        <w:t>2.5.2.Исчерпывающий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Pr>
          <w:color w:val="000000"/>
        </w:rPr>
        <w:tab/>
        <w:t>1</w:t>
      </w:r>
      <w:r w:rsidR="001966B2">
        <w:rPr>
          <w:color w:val="000000"/>
        </w:rPr>
        <w:t>5</w:t>
      </w:r>
    </w:p>
    <w:p w:rsidR="00A117B7" w:rsidRDefault="00A117B7" w:rsidP="00246735">
      <w:pPr>
        <w:pStyle w:val="a8"/>
        <w:shd w:val="clear" w:color="auto" w:fill="auto"/>
        <w:tabs>
          <w:tab w:val="left" w:leader="dot" w:pos="9530"/>
        </w:tabs>
        <w:spacing w:line="276" w:lineRule="auto"/>
        <w:ind w:left="220" w:right="20"/>
      </w:pPr>
      <w:r>
        <w:rPr>
          <w:color w:val="000000"/>
        </w:rPr>
        <w:t>2.5.3.Исчерпывающий перечень оснований для отказа в приеме документов, необходимых для предоставления муниципальной услуги</w:t>
      </w:r>
      <w:r>
        <w:rPr>
          <w:color w:val="000000"/>
        </w:rPr>
        <w:tab/>
        <w:t>1</w:t>
      </w:r>
      <w:r w:rsidR="001966B2">
        <w:rPr>
          <w:color w:val="000000"/>
        </w:rPr>
        <w:t>7</w:t>
      </w:r>
    </w:p>
    <w:p w:rsidR="00A117B7" w:rsidRDefault="00A117B7" w:rsidP="00246735">
      <w:pPr>
        <w:pStyle w:val="a8"/>
        <w:shd w:val="clear" w:color="auto" w:fill="auto"/>
        <w:tabs>
          <w:tab w:val="left" w:leader="dot" w:pos="9530"/>
        </w:tabs>
        <w:spacing w:line="276" w:lineRule="auto"/>
        <w:ind w:left="220" w:right="20"/>
      </w:pPr>
      <w:r>
        <w:rPr>
          <w:color w:val="000000"/>
        </w:rPr>
        <w:t>2.5.4.Исчерпывающий перечень оснований для приостановления или отказа в предоставлении муниципальной услуги</w:t>
      </w:r>
      <w:r>
        <w:rPr>
          <w:color w:val="000000"/>
        </w:rPr>
        <w:tab/>
        <w:t>1</w:t>
      </w:r>
      <w:r w:rsidR="001966B2">
        <w:rPr>
          <w:color w:val="000000"/>
        </w:rPr>
        <w:t>7</w:t>
      </w:r>
    </w:p>
    <w:p w:rsidR="00A117B7" w:rsidRDefault="00A117B7" w:rsidP="00246735">
      <w:pPr>
        <w:pStyle w:val="a8"/>
        <w:shd w:val="clear" w:color="auto" w:fill="auto"/>
        <w:tabs>
          <w:tab w:val="left" w:leader="dot" w:pos="9537"/>
        </w:tabs>
        <w:spacing w:line="276" w:lineRule="auto"/>
        <w:ind w:left="220" w:right="20"/>
      </w:pPr>
      <w:r>
        <w:rPr>
          <w:color w:val="000000"/>
        </w:rPr>
        <w:t>2.6.Перечень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color w:val="000000"/>
        </w:rPr>
        <w:tab/>
      </w:r>
      <w:r w:rsidR="001966B2">
        <w:rPr>
          <w:color w:val="000000"/>
        </w:rPr>
        <w:t>18</w:t>
      </w:r>
    </w:p>
    <w:p w:rsidR="001966B2" w:rsidRDefault="00A117B7" w:rsidP="00246735">
      <w:pPr>
        <w:pStyle w:val="a8"/>
        <w:shd w:val="clear" w:color="auto" w:fill="auto"/>
        <w:tabs>
          <w:tab w:val="left" w:leader="dot" w:pos="9510"/>
        </w:tabs>
        <w:spacing w:line="276" w:lineRule="auto"/>
        <w:ind w:left="220" w:right="20"/>
        <w:rPr>
          <w:color w:val="000000"/>
        </w:rPr>
      </w:pPr>
      <w:r>
        <w:rPr>
          <w:color w:val="000000"/>
        </w:rPr>
        <w:t>2.7.Порядок, размер и основания взимания государственной пошлины или иной оплаты, взимаемой за предоставление муниципальной услуги</w:t>
      </w:r>
      <w:r>
        <w:rPr>
          <w:color w:val="000000"/>
        </w:rPr>
        <w:tab/>
      </w:r>
      <w:r w:rsidR="001966B2">
        <w:rPr>
          <w:color w:val="000000"/>
        </w:rPr>
        <w:t>18</w:t>
      </w:r>
    </w:p>
    <w:p w:rsidR="00A117B7" w:rsidRDefault="00A117B7" w:rsidP="00246735">
      <w:pPr>
        <w:pStyle w:val="a8"/>
        <w:shd w:val="clear" w:color="auto" w:fill="auto"/>
        <w:tabs>
          <w:tab w:val="left" w:leader="dot" w:pos="9510"/>
        </w:tabs>
        <w:spacing w:line="276" w:lineRule="auto"/>
        <w:ind w:left="220" w:right="20"/>
      </w:pPr>
      <w:r>
        <w:rPr>
          <w:color w:val="000000"/>
        </w:rPr>
        <w:t>2.8.Порядок,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color w:val="000000"/>
        </w:rPr>
        <w:tab/>
      </w:r>
      <w:r w:rsidR="001966B2">
        <w:rPr>
          <w:color w:val="000000"/>
        </w:rPr>
        <w:t>18</w:t>
      </w:r>
    </w:p>
    <w:p w:rsidR="00A117B7" w:rsidRDefault="00A117B7" w:rsidP="006165DF">
      <w:pPr>
        <w:pStyle w:val="32"/>
        <w:shd w:val="clear" w:color="auto" w:fill="auto"/>
        <w:tabs>
          <w:tab w:val="right" w:leader="dot" w:pos="9809"/>
        </w:tabs>
        <w:spacing w:after="54" w:line="276" w:lineRule="auto"/>
        <w:ind w:left="200" w:right="20"/>
      </w:pPr>
      <w:r>
        <w:t>2.9.</w:t>
      </w:r>
      <w:r w:rsidR="007D3C20">
        <w:fldChar w:fldCharType="begin"/>
      </w:r>
      <w:r>
        <w:instrText xml:space="preserve"> TOC \o "1-5" \h \z </w:instrText>
      </w:r>
      <w:r w:rsidR="007D3C20">
        <w:fldChar w:fldCharType="separate"/>
      </w:r>
      <w:r>
        <w:rPr>
          <w:rStyle w:val="31"/>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Style w:val="31"/>
          <w:color w:val="000000"/>
        </w:rPr>
        <w:tab/>
      </w:r>
      <w:r w:rsidR="001966B2">
        <w:rPr>
          <w:rStyle w:val="31"/>
          <w:color w:val="000000"/>
        </w:rPr>
        <w:t>18</w:t>
      </w:r>
    </w:p>
    <w:p w:rsidR="00A117B7" w:rsidRDefault="00A117B7" w:rsidP="006165DF">
      <w:pPr>
        <w:pStyle w:val="32"/>
        <w:shd w:val="clear" w:color="auto" w:fill="auto"/>
        <w:tabs>
          <w:tab w:val="right" w:leader="dot" w:pos="9809"/>
        </w:tabs>
        <w:spacing w:after="134" w:line="276" w:lineRule="auto"/>
        <w:ind w:left="200" w:right="20"/>
      </w:pPr>
      <w:r>
        <w:rPr>
          <w:rStyle w:val="31"/>
          <w:color w:val="000000"/>
        </w:rPr>
        <w:t>2.10.Срок и порядок регистрации запроса заявителя о предоставлении муниципальной услуги, в том числе в электронной форме</w:t>
      </w:r>
      <w:r>
        <w:rPr>
          <w:rStyle w:val="31"/>
          <w:color w:val="000000"/>
        </w:rPr>
        <w:tab/>
      </w:r>
      <w:r w:rsidR="001966B2">
        <w:rPr>
          <w:rStyle w:val="31"/>
          <w:color w:val="000000"/>
        </w:rPr>
        <w:t>18</w:t>
      </w:r>
    </w:p>
    <w:p w:rsidR="006165DF" w:rsidRDefault="006165DF" w:rsidP="006165DF">
      <w:pPr>
        <w:pStyle w:val="32"/>
        <w:shd w:val="clear" w:color="auto" w:fill="auto"/>
        <w:tabs>
          <w:tab w:val="right" w:leader="dot" w:pos="9809"/>
        </w:tabs>
        <w:spacing w:after="122" w:line="276" w:lineRule="auto"/>
        <w:ind w:left="200"/>
      </w:pPr>
    </w:p>
    <w:p w:rsidR="00A117B7" w:rsidRDefault="00A117B7" w:rsidP="006165DF">
      <w:pPr>
        <w:pStyle w:val="32"/>
        <w:shd w:val="clear" w:color="auto" w:fill="auto"/>
        <w:tabs>
          <w:tab w:val="right" w:leader="dot" w:pos="9809"/>
        </w:tabs>
        <w:spacing w:after="122" w:line="276" w:lineRule="auto"/>
      </w:pPr>
      <w:r>
        <w:lastRenderedPageBreak/>
        <w:t>2.11.</w:t>
      </w:r>
      <w:hyperlink w:anchor="bookmark9" w:tooltip="Current Document" w:history="1">
        <w:r>
          <w:rPr>
            <w:rStyle w:val="31"/>
            <w:color w:val="000000"/>
          </w:rPr>
          <w:t>Требования к помещениям, в которых предоставляется муниципальная услуга</w:t>
        </w:r>
        <w:r>
          <w:rPr>
            <w:rStyle w:val="31"/>
            <w:color w:val="000000"/>
          </w:rPr>
          <w:tab/>
        </w:r>
      </w:hyperlink>
      <w:r w:rsidR="001966B2">
        <w:t>19</w:t>
      </w:r>
    </w:p>
    <w:p w:rsidR="00A117B7" w:rsidRDefault="006165DF" w:rsidP="006165DF">
      <w:pPr>
        <w:pStyle w:val="32"/>
        <w:shd w:val="clear" w:color="auto" w:fill="auto"/>
        <w:tabs>
          <w:tab w:val="right" w:leader="dot" w:pos="9809"/>
        </w:tabs>
        <w:spacing w:after="46" w:line="276" w:lineRule="auto"/>
      </w:pPr>
      <w:r>
        <w:rPr>
          <w:rStyle w:val="31"/>
          <w:color w:val="000000"/>
        </w:rPr>
        <w:t>2.12.</w:t>
      </w:r>
      <w:r w:rsidR="00A117B7">
        <w:rPr>
          <w:rStyle w:val="31"/>
          <w:color w:val="000000"/>
        </w:rPr>
        <w:t>Показатели доступности и качества муниципальной услуги</w:t>
      </w:r>
      <w:r w:rsidR="00A117B7">
        <w:rPr>
          <w:rStyle w:val="31"/>
          <w:color w:val="000000"/>
        </w:rPr>
        <w:tab/>
        <w:t>2</w:t>
      </w:r>
      <w:r w:rsidR="001966B2">
        <w:rPr>
          <w:rStyle w:val="31"/>
          <w:color w:val="000000"/>
        </w:rPr>
        <w:t>1</w:t>
      </w:r>
    </w:p>
    <w:p w:rsidR="00A117B7" w:rsidRDefault="007D3C20" w:rsidP="006165DF">
      <w:pPr>
        <w:pStyle w:val="a8"/>
        <w:shd w:val="clear" w:color="auto" w:fill="auto"/>
        <w:tabs>
          <w:tab w:val="left" w:leader="dot" w:pos="9510"/>
        </w:tabs>
        <w:spacing w:after="60" w:line="276" w:lineRule="auto"/>
        <w:ind w:right="20"/>
      </w:pPr>
      <w:r>
        <w:fldChar w:fldCharType="end"/>
      </w:r>
      <w:r w:rsidR="006165DF">
        <w:t>2.13</w:t>
      </w:r>
      <w:r w:rsidR="00A117B7">
        <w:t>.</w:t>
      </w:r>
      <w:r w:rsidR="00A117B7">
        <w:rPr>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A117B7">
        <w:rPr>
          <w:color w:val="000000"/>
        </w:rPr>
        <w:tab/>
        <w:t>2</w:t>
      </w:r>
      <w:r w:rsidR="001966B2">
        <w:rPr>
          <w:color w:val="000000"/>
        </w:rPr>
        <w:t>1</w:t>
      </w:r>
    </w:p>
    <w:p w:rsidR="00A117B7" w:rsidRDefault="00A117B7" w:rsidP="006165DF">
      <w:pPr>
        <w:pStyle w:val="a8"/>
        <w:shd w:val="clear" w:color="auto" w:fill="auto"/>
        <w:tabs>
          <w:tab w:val="left" w:leader="dot" w:pos="9718"/>
        </w:tabs>
        <w:spacing w:after="129" w:line="276" w:lineRule="auto"/>
        <w:ind w:right="20"/>
      </w:pPr>
      <w:r>
        <w:rPr>
          <w:color w:val="00000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r w:rsidR="006165DF">
        <w:rPr>
          <w:color w:val="000000"/>
        </w:rPr>
        <w:t>………………..</w:t>
      </w:r>
      <w:r>
        <w:rPr>
          <w:color w:val="000000"/>
        </w:rPr>
        <w:t>2</w:t>
      </w:r>
      <w:r w:rsidR="001966B2">
        <w:rPr>
          <w:color w:val="000000"/>
        </w:rPr>
        <w:t>2</w:t>
      </w:r>
    </w:p>
    <w:p w:rsidR="00A117B7" w:rsidRDefault="00A117B7" w:rsidP="006165DF">
      <w:pPr>
        <w:pStyle w:val="32"/>
        <w:shd w:val="clear" w:color="auto" w:fill="auto"/>
        <w:tabs>
          <w:tab w:val="right" w:leader="dot" w:pos="9809"/>
        </w:tabs>
        <w:spacing w:after="40" w:line="276" w:lineRule="auto"/>
      </w:pPr>
      <w:r>
        <w:t>3.1.</w:t>
      </w:r>
      <w:r w:rsidR="007D3C20">
        <w:fldChar w:fldCharType="begin"/>
      </w:r>
      <w:r>
        <w:instrText xml:space="preserve"> TOC \o "1-5" \h \z </w:instrText>
      </w:r>
      <w:r w:rsidR="007D3C20">
        <w:fldChar w:fldCharType="separate"/>
      </w:r>
      <w:r>
        <w:rPr>
          <w:rStyle w:val="31"/>
          <w:color w:val="000000"/>
        </w:rPr>
        <w:t>Исчерпывающий перечень административных процедур</w:t>
      </w:r>
      <w:r>
        <w:rPr>
          <w:rStyle w:val="31"/>
          <w:color w:val="000000"/>
        </w:rPr>
        <w:tab/>
        <w:t>2</w:t>
      </w:r>
      <w:r w:rsidR="001966B2">
        <w:rPr>
          <w:rStyle w:val="31"/>
          <w:color w:val="000000"/>
        </w:rPr>
        <w:t>2</w:t>
      </w:r>
    </w:p>
    <w:p w:rsidR="00A117B7" w:rsidRDefault="006165DF" w:rsidP="006165DF">
      <w:pPr>
        <w:pStyle w:val="32"/>
        <w:shd w:val="clear" w:color="auto" w:fill="auto"/>
        <w:tabs>
          <w:tab w:val="right" w:leader="dot" w:pos="9809"/>
        </w:tabs>
        <w:spacing w:after="60" w:line="276" w:lineRule="auto"/>
        <w:ind w:right="20"/>
      </w:pPr>
      <w:r>
        <w:t>3.2</w:t>
      </w:r>
      <w:r w:rsidR="00A117B7">
        <w:t>.</w:t>
      </w:r>
      <w:hyperlink w:anchor="bookmark11" w:tooltip="Current Document" w:history="1">
        <w:r w:rsidR="00A117B7">
          <w:rPr>
            <w:rStyle w:val="31"/>
            <w:color w:val="000000"/>
          </w:rPr>
          <w:t>Перечень административных процедур (действий) при предоставлении муниципальной услуги услуг в электронной форме</w:t>
        </w:r>
        <w:r w:rsidR="00A117B7">
          <w:rPr>
            <w:rStyle w:val="31"/>
            <w:color w:val="000000"/>
          </w:rPr>
          <w:tab/>
          <w:t>2</w:t>
        </w:r>
      </w:hyperlink>
      <w:r w:rsidR="001966B2">
        <w:t>3</w:t>
      </w:r>
    </w:p>
    <w:p w:rsidR="00A117B7" w:rsidRDefault="006165DF" w:rsidP="006165DF">
      <w:pPr>
        <w:pStyle w:val="32"/>
        <w:shd w:val="clear" w:color="auto" w:fill="auto"/>
        <w:tabs>
          <w:tab w:val="right" w:leader="dot" w:pos="9809"/>
        </w:tabs>
        <w:spacing w:after="60" w:line="276" w:lineRule="auto"/>
        <w:ind w:right="20"/>
      </w:pPr>
      <w:r>
        <w:t>3.3</w:t>
      </w:r>
      <w:r w:rsidR="00A117B7">
        <w:t>.</w:t>
      </w:r>
      <w:hyperlink w:anchor="bookmark12" w:tooltip="Current Document" w:history="1">
        <w:r w:rsidR="00A117B7">
          <w:rPr>
            <w:rStyle w:val="31"/>
            <w:color w:val="000000"/>
          </w:rPr>
          <w:t>Порядок осуществления административных процедур (действий) в электронной форме</w:t>
        </w:r>
        <w:r w:rsidR="00A117B7">
          <w:rPr>
            <w:rStyle w:val="31"/>
            <w:color w:val="000000"/>
          </w:rPr>
          <w:tab/>
          <w:t>2</w:t>
        </w:r>
      </w:hyperlink>
      <w:r w:rsidR="001966B2">
        <w:t>3</w:t>
      </w:r>
    </w:p>
    <w:p w:rsidR="006165DF" w:rsidRDefault="006165DF" w:rsidP="006165DF">
      <w:pPr>
        <w:pStyle w:val="32"/>
        <w:shd w:val="clear" w:color="auto" w:fill="auto"/>
        <w:tabs>
          <w:tab w:val="right" w:leader="dot" w:pos="9809"/>
        </w:tabs>
        <w:spacing w:line="276" w:lineRule="auto"/>
        <w:ind w:right="20"/>
      </w:pPr>
      <w:r>
        <w:t>3.4</w:t>
      </w:r>
      <w:r w:rsidR="00A117B7">
        <w:t>.</w:t>
      </w:r>
      <w:hyperlink w:anchor="bookmark13" w:tooltip="Current Document" w:history="1">
        <w:r w:rsidR="00A117B7">
          <w:rPr>
            <w:rStyle w:val="31"/>
            <w:color w:val="000000"/>
          </w:rPr>
          <w:t>Порядок исправления допущенных опечаток и ошибок в выданных в результате предоставления муниципальной услуги документах</w:t>
        </w:r>
        <w:r w:rsidR="00A117B7">
          <w:rPr>
            <w:rStyle w:val="31"/>
            <w:color w:val="000000"/>
          </w:rPr>
          <w:tab/>
          <w:t>2</w:t>
        </w:r>
      </w:hyperlink>
      <w:r w:rsidR="001966B2">
        <w:t>5</w:t>
      </w:r>
    </w:p>
    <w:p w:rsidR="00A117B7" w:rsidRDefault="00A117B7" w:rsidP="006165DF">
      <w:pPr>
        <w:pStyle w:val="32"/>
        <w:shd w:val="clear" w:color="auto" w:fill="auto"/>
        <w:tabs>
          <w:tab w:val="right" w:leader="dot" w:pos="9809"/>
        </w:tabs>
        <w:spacing w:line="276" w:lineRule="auto"/>
        <w:ind w:right="20"/>
      </w:pPr>
      <w:r>
        <w:rPr>
          <w:rStyle w:val="31"/>
          <w:color w:val="000000"/>
        </w:rPr>
        <w:t>4. Формы контроля за исполнением административного регламента</w:t>
      </w:r>
      <w:r>
        <w:rPr>
          <w:rStyle w:val="31"/>
          <w:color w:val="000000"/>
        </w:rPr>
        <w:tab/>
        <w:t>…………………………………………………………………………………………..2</w:t>
      </w:r>
      <w:r w:rsidR="001966B2">
        <w:rPr>
          <w:rStyle w:val="31"/>
          <w:color w:val="000000"/>
        </w:rPr>
        <w:t>5</w:t>
      </w:r>
    </w:p>
    <w:p w:rsidR="00A117B7" w:rsidRDefault="007D3C20" w:rsidP="006165DF">
      <w:pPr>
        <w:pStyle w:val="a8"/>
        <w:shd w:val="clear" w:color="auto" w:fill="auto"/>
        <w:tabs>
          <w:tab w:val="left" w:leader="dot" w:pos="9517"/>
        </w:tabs>
        <w:spacing w:line="276" w:lineRule="auto"/>
        <w:ind w:right="20"/>
      </w:pPr>
      <w:r>
        <w:fldChar w:fldCharType="end"/>
      </w:r>
      <w:r w:rsidR="00A117B7">
        <w:t>4.1.</w:t>
      </w:r>
      <w:r w:rsidR="00A117B7">
        <w:rPr>
          <w:color w:val="000000"/>
        </w:rPr>
        <w:t xml:space="preserve">Порядок осуществления текущего </w:t>
      </w:r>
      <w:proofErr w:type="gramStart"/>
      <w:r w:rsidR="00A117B7">
        <w:rPr>
          <w:color w:val="000000"/>
        </w:rPr>
        <w:t>контроля за</w:t>
      </w:r>
      <w:proofErr w:type="gramEnd"/>
      <w:r w:rsidR="00A117B7">
        <w:rPr>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117B7">
        <w:rPr>
          <w:color w:val="000000"/>
        </w:rPr>
        <w:tab/>
        <w:t>2</w:t>
      </w:r>
      <w:r w:rsidR="001966B2">
        <w:rPr>
          <w:color w:val="000000"/>
        </w:rPr>
        <w:t>5</w:t>
      </w:r>
    </w:p>
    <w:p w:rsidR="00A117B7" w:rsidRDefault="00A117B7" w:rsidP="006165DF">
      <w:pPr>
        <w:pStyle w:val="a8"/>
        <w:shd w:val="clear" w:color="auto" w:fill="auto"/>
        <w:tabs>
          <w:tab w:val="left" w:leader="dot" w:pos="9510"/>
        </w:tabs>
        <w:spacing w:after="54" w:line="276" w:lineRule="auto"/>
        <w:ind w:right="20"/>
      </w:pPr>
      <w:r>
        <w:rPr>
          <w:color w:val="000000"/>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color w:val="000000"/>
        </w:rPr>
        <w:t>контроля за</w:t>
      </w:r>
      <w:proofErr w:type="gramEnd"/>
      <w:r>
        <w:rPr>
          <w:color w:val="000000"/>
        </w:rPr>
        <w:t xml:space="preserve"> полнотой и качеством предоставления муниципальной услуги</w:t>
      </w:r>
      <w:r>
        <w:rPr>
          <w:color w:val="000000"/>
        </w:rPr>
        <w:tab/>
        <w:t>2</w:t>
      </w:r>
      <w:r w:rsidR="001966B2">
        <w:rPr>
          <w:color w:val="000000"/>
        </w:rPr>
        <w:t>5</w:t>
      </w:r>
    </w:p>
    <w:p w:rsidR="00A117B7" w:rsidRDefault="00A117B7" w:rsidP="006165DF">
      <w:pPr>
        <w:pStyle w:val="32"/>
        <w:shd w:val="clear" w:color="auto" w:fill="auto"/>
        <w:tabs>
          <w:tab w:val="right" w:leader="dot" w:pos="9809"/>
        </w:tabs>
        <w:spacing w:line="276" w:lineRule="auto"/>
        <w:ind w:right="20"/>
        <w:jc w:val="left"/>
      </w:pPr>
      <w:r>
        <w:t>4.3.</w:t>
      </w:r>
      <w:r w:rsidR="007D3C20">
        <w:fldChar w:fldCharType="begin"/>
      </w:r>
      <w:r>
        <w:instrText xml:space="preserve"> TOC \o "1-5" \h \z </w:instrText>
      </w:r>
      <w:r w:rsidR="007D3C20">
        <w:fldChar w:fldCharType="separate"/>
      </w:r>
      <w:hyperlink w:anchor="bookmark14" w:tooltip="Current Document" w:history="1">
        <w:r>
          <w:rPr>
            <w:rStyle w:val="31"/>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Pr>
            <w:rStyle w:val="31"/>
            <w:color w:val="000000"/>
          </w:rPr>
          <w:tab/>
          <w:t>2</w:t>
        </w:r>
      </w:hyperlink>
      <w:r w:rsidR="001966B2">
        <w:t>6</w:t>
      </w:r>
    </w:p>
    <w:p w:rsidR="00A117B7" w:rsidRDefault="00A117B7" w:rsidP="006165DF">
      <w:pPr>
        <w:pStyle w:val="32"/>
        <w:shd w:val="clear" w:color="auto" w:fill="auto"/>
        <w:tabs>
          <w:tab w:val="right" w:leader="dot" w:pos="9809"/>
        </w:tabs>
        <w:spacing w:line="276" w:lineRule="auto"/>
      </w:pPr>
      <w:r>
        <w:rPr>
          <w:rStyle w:val="31"/>
          <w:color w:val="000000"/>
        </w:rPr>
        <w:t>4.4.Требования к порядку и форма</w:t>
      </w:r>
      <w:r w:rsidR="006165DF">
        <w:rPr>
          <w:rStyle w:val="31"/>
          <w:color w:val="000000"/>
        </w:rPr>
        <w:t>м контроля за предоставление</w:t>
      </w:r>
      <w:r w:rsidR="006165DF">
        <w:t xml:space="preserve"> </w:t>
      </w:r>
      <w:r w:rsidR="006165DF">
        <w:rPr>
          <w:rStyle w:val="31"/>
          <w:color w:val="000000"/>
        </w:rPr>
        <w:t xml:space="preserve">муниципальной </w:t>
      </w:r>
      <w:r>
        <w:rPr>
          <w:rStyle w:val="31"/>
          <w:color w:val="000000"/>
        </w:rPr>
        <w:t>услуги, в том числе со стороны граждан, их объединений и организаций</w:t>
      </w:r>
      <w:r>
        <w:rPr>
          <w:rStyle w:val="31"/>
          <w:color w:val="000000"/>
        </w:rPr>
        <w:tab/>
        <w:t>2</w:t>
      </w:r>
      <w:r w:rsidR="001966B2">
        <w:rPr>
          <w:rStyle w:val="31"/>
          <w:color w:val="000000"/>
        </w:rPr>
        <w:t>6</w:t>
      </w:r>
    </w:p>
    <w:p w:rsidR="00A117B7" w:rsidRDefault="007D3C20" w:rsidP="006165DF">
      <w:pPr>
        <w:pStyle w:val="a8"/>
        <w:shd w:val="clear" w:color="auto" w:fill="auto"/>
        <w:tabs>
          <w:tab w:val="left" w:pos="592"/>
          <w:tab w:val="left" w:leader="dot" w:pos="9678"/>
        </w:tabs>
        <w:spacing w:line="276" w:lineRule="auto"/>
        <w:ind w:right="20"/>
      </w:pPr>
      <w:r>
        <w:fldChar w:fldCharType="end"/>
      </w:r>
      <w:r w:rsidR="00A117B7">
        <w:t xml:space="preserve">5. </w:t>
      </w:r>
      <w:proofErr w:type="gramStart"/>
      <w:r w:rsidR="00A117B7">
        <w:rPr>
          <w:color w:val="000000"/>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00A117B7">
        <w:rPr>
          <w:color w:val="000000"/>
        </w:rPr>
        <w:tab/>
        <w:t>……………</w:t>
      </w:r>
      <w:r w:rsidR="006165DF">
        <w:rPr>
          <w:color w:val="000000"/>
        </w:rPr>
        <w:t>……………………………………………………………………………..</w:t>
      </w:r>
      <w:r w:rsidR="00E965B0">
        <w:rPr>
          <w:color w:val="000000"/>
        </w:rPr>
        <w:t>27</w:t>
      </w:r>
      <w:proofErr w:type="gramEnd"/>
    </w:p>
    <w:p w:rsidR="00A117B7" w:rsidRDefault="00A117B7" w:rsidP="006165DF">
      <w:pPr>
        <w:pStyle w:val="32"/>
        <w:shd w:val="clear" w:color="auto" w:fill="auto"/>
        <w:tabs>
          <w:tab w:val="right" w:leader="dot" w:pos="9802"/>
        </w:tabs>
        <w:spacing w:after="60" w:line="276" w:lineRule="auto"/>
        <w:ind w:right="20"/>
      </w:pPr>
      <w:r>
        <w:t>5.1.</w:t>
      </w:r>
      <w:r w:rsidR="007D3C20" w:rsidRPr="007D3C20">
        <w:fldChar w:fldCharType="begin"/>
      </w:r>
      <w:r>
        <w:instrText xml:space="preserve"> TOC \o "1-5" \h \z </w:instrText>
      </w:r>
      <w:r w:rsidR="007D3C20" w:rsidRPr="007D3C20">
        <w:fldChar w:fldCharType="separate"/>
      </w:r>
      <w:r>
        <w:rPr>
          <w:rStyle w:val="31"/>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Pr>
          <w:rStyle w:val="31"/>
          <w:color w:val="000000"/>
        </w:rPr>
        <w:tab/>
      </w:r>
      <w:r w:rsidR="00E965B0">
        <w:rPr>
          <w:rStyle w:val="31"/>
          <w:color w:val="000000"/>
        </w:rPr>
        <w:t>27</w:t>
      </w:r>
    </w:p>
    <w:p w:rsidR="00A117B7" w:rsidRDefault="00A117B7" w:rsidP="006165DF">
      <w:pPr>
        <w:pStyle w:val="32"/>
        <w:shd w:val="clear" w:color="auto" w:fill="auto"/>
        <w:tabs>
          <w:tab w:val="right" w:leader="dot" w:pos="9802"/>
        </w:tabs>
        <w:spacing w:after="60" w:line="276" w:lineRule="auto"/>
        <w:ind w:right="20"/>
      </w:pPr>
      <w:r>
        <w:rPr>
          <w:rStyle w:val="31"/>
          <w:color w:val="000000"/>
        </w:rPr>
        <w:t>5.2.Способы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rStyle w:val="31"/>
          <w:color w:val="000000"/>
        </w:rPr>
        <w:tab/>
      </w:r>
      <w:r w:rsidR="00E965B0">
        <w:rPr>
          <w:rStyle w:val="31"/>
          <w:color w:val="000000"/>
        </w:rPr>
        <w:t>27</w:t>
      </w:r>
    </w:p>
    <w:p w:rsidR="00A117B7" w:rsidRDefault="00A117B7" w:rsidP="00AE7EAC">
      <w:pPr>
        <w:pStyle w:val="32"/>
        <w:shd w:val="clear" w:color="auto" w:fill="auto"/>
        <w:tabs>
          <w:tab w:val="right" w:leader="dot" w:pos="9802"/>
        </w:tabs>
        <w:spacing w:after="60" w:line="276" w:lineRule="auto"/>
        <w:ind w:right="20"/>
      </w:pPr>
      <w:r>
        <w:rPr>
          <w:rStyle w:val="31"/>
          <w:color w:val="000000"/>
        </w:rPr>
        <w:t>5.3.Перечень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Pr>
          <w:rStyle w:val="31"/>
          <w:color w:val="000000"/>
        </w:rPr>
        <w:tab/>
      </w:r>
      <w:r w:rsidR="00E965B0">
        <w:rPr>
          <w:rStyle w:val="31"/>
          <w:color w:val="000000"/>
        </w:rPr>
        <w:t>28</w:t>
      </w:r>
    </w:p>
    <w:p w:rsidR="00A117B7" w:rsidRDefault="00A117B7" w:rsidP="00AE7EAC">
      <w:pPr>
        <w:pStyle w:val="32"/>
        <w:shd w:val="clear" w:color="auto" w:fill="auto"/>
        <w:tabs>
          <w:tab w:val="left" w:pos="974"/>
          <w:tab w:val="right" w:leader="dot" w:pos="9802"/>
        </w:tabs>
        <w:spacing w:after="60" w:line="276" w:lineRule="auto"/>
        <w:ind w:right="20"/>
      </w:pPr>
      <w:r>
        <w:rPr>
          <w:rStyle w:val="31"/>
          <w:color w:val="000000"/>
        </w:rPr>
        <w:lastRenderedPageBreak/>
        <w:t>6.Особенности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Style w:val="31"/>
          <w:color w:val="000000"/>
        </w:rPr>
        <w:tab/>
      </w:r>
      <w:r w:rsidR="006165DF">
        <w:rPr>
          <w:rStyle w:val="31"/>
          <w:color w:val="000000"/>
        </w:rPr>
        <w:t>………………………………………………………………………………………</w:t>
      </w:r>
      <w:r w:rsidR="00E965B0">
        <w:rPr>
          <w:rStyle w:val="31"/>
          <w:color w:val="000000"/>
        </w:rPr>
        <w:t>28</w:t>
      </w:r>
    </w:p>
    <w:p w:rsidR="00A117B7" w:rsidRDefault="00A117B7" w:rsidP="00AE7EAC">
      <w:pPr>
        <w:pStyle w:val="32"/>
        <w:shd w:val="clear" w:color="auto" w:fill="auto"/>
        <w:tabs>
          <w:tab w:val="right" w:leader="dot" w:pos="9802"/>
        </w:tabs>
        <w:spacing w:after="129" w:line="276" w:lineRule="auto"/>
        <w:ind w:right="20"/>
      </w:pPr>
      <w:r>
        <w:rPr>
          <w:rStyle w:val="31"/>
          <w:color w:val="000000"/>
        </w:rPr>
        <w:t>6.1.Исчерпывающий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r>
        <w:rPr>
          <w:rStyle w:val="31"/>
          <w:color w:val="000000"/>
        </w:rPr>
        <w:tab/>
      </w:r>
      <w:r w:rsidR="00E965B0">
        <w:rPr>
          <w:rStyle w:val="31"/>
          <w:color w:val="000000"/>
        </w:rPr>
        <w:t>28</w:t>
      </w:r>
    </w:p>
    <w:p w:rsidR="00A117B7" w:rsidRDefault="00A117B7" w:rsidP="00AE7EAC">
      <w:pPr>
        <w:pStyle w:val="32"/>
        <w:shd w:val="clear" w:color="auto" w:fill="auto"/>
        <w:tabs>
          <w:tab w:val="right" w:leader="dot" w:pos="9802"/>
        </w:tabs>
        <w:spacing w:after="114" w:line="276" w:lineRule="auto"/>
      </w:pPr>
      <w:r>
        <w:t>6.2.</w:t>
      </w:r>
      <w:hyperlink w:anchor="bookmark16" w:tooltip="Current Document" w:history="1">
        <w:r>
          <w:rPr>
            <w:rStyle w:val="31"/>
            <w:color w:val="000000"/>
          </w:rPr>
          <w:t>Информирование заявителей</w:t>
        </w:r>
        <w:r>
          <w:rPr>
            <w:rStyle w:val="31"/>
            <w:color w:val="000000"/>
          </w:rPr>
          <w:tab/>
        </w:r>
      </w:hyperlink>
      <w:r w:rsidR="00E965B0">
        <w:t>28</w:t>
      </w:r>
    </w:p>
    <w:p w:rsidR="00A117B7" w:rsidRDefault="00A117B7" w:rsidP="00AE7EAC">
      <w:pPr>
        <w:pStyle w:val="32"/>
        <w:shd w:val="clear" w:color="auto" w:fill="auto"/>
        <w:tabs>
          <w:tab w:val="right" w:leader="dot" w:pos="9802"/>
        </w:tabs>
        <w:spacing w:line="276" w:lineRule="auto"/>
      </w:pPr>
      <w:r>
        <w:t>6.3.</w:t>
      </w:r>
      <w:hyperlink w:anchor="bookmark17" w:tooltip="Current Document" w:history="1">
        <w:r>
          <w:rPr>
            <w:rStyle w:val="31"/>
            <w:color w:val="000000"/>
          </w:rPr>
          <w:t>Выдача заявителю результата предоставления муниципальной услуги</w:t>
        </w:r>
        <w:r>
          <w:rPr>
            <w:rStyle w:val="31"/>
            <w:color w:val="000000"/>
          </w:rPr>
          <w:tab/>
        </w:r>
      </w:hyperlink>
      <w:r w:rsidR="00E965B0">
        <w:t>29</w:t>
      </w:r>
    </w:p>
    <w:p w:rsidR="006165DF" w:rsidRDefault="006165DF" w:rsidP="00AE7EAC">
      <w:pPr>
        <w:pStyle w:val="32"/>
        <w:shd w:val="clear" w:color="auto" w:fill="auto"/>
        <w:tabs>
          <w:tab w:val="right" w:leader="dot" w:pos="9802"/>
        </w:tabs>
        <w:spacing w:line="276" w:lineRule="auto"/>
      </w:pPr>
      <w:r>
        <w:t>7.</w:t>
      </w:r>
      <w:r w:rsidR="00AE7EAC">
        <w:t xml:space="preserve"> </w:t>
      </w:r>
      <w:hyperlink w:anchor="bookmark17" w:tooltip="Current Document" w:history="1">
        <w:r>
          <w:rPr>
            <w:rStyle w:val="31"/>
            <w:color w:val="000000"/>
          </w:rPr>
          <w:t>Приложение № 1</w:t>
        </w:r>
        <w:r>
          <w:rPr>
            <w:rStyle w:val="31"/>
            <w:color w:val="000000"/>
          </w:rPr>
          <w:tab/>
          <w:t>3</w:t>
        </w:r>
      </w:hyperlink>
      <w:r w:rsidR="00E965B0">
        <w:t>1</w:t>
      </w:r>
      <w:r>
        <w:t xml:space="preserve"> </w:t>
      </w:r>
    </w:p>
    <w:p w:rsidR="006165DF" w:rsidRPr="006165DF" w:rsidRDefault="006165DF" w:rsidP="00AE7EAC">
      <w:pPr>
        <w:jc w:val="both"/>
      </w:pPr>
      <w:r>
        <w:t>8</w:t>
      </w:r>
      <w:r w:rsidR="00AE7EAC">
        <w:t xml:space="preserve"> </w:t>
      </w:r>
      <w:hyperlink w:anchor="bookmark17" w:tooltip="Current Document" w:history="1">
        <w:r>
          <w:rPr>
            <w:rStyle w:val="31"/>
          </w:rPr>
          <w:t>Приложение № 2</w:t>
        </w:r>
        <w:r>
          <w:rPr>
            <w:rStyle w:val="31"/>
          </w:rPr>
          <w:tab/>
          <w:t>…………………………………………………………………...32</w:t>
        </w:r>
      </w:hyperlink>
    </w:p>
    <w:p w:rsidR="00AE7EAC" w:rsidRDefault="00AE7EAC" w:rsidP="00AE7EAC">
      <w:pPr>
        <w:pStyle w:val="32"/>
        <w:shd w:val="clear" w:color="auto" w:fill="auto"/>
        <w:tabs>
          <w:tab w:val="right" w:leader="dot" w:pos="9802"/>
        </w:tabs>
        <w:spacing w:line="276" w:lineRule="auto"/>
      </w:pPr>
      <w:r>
        <w:t xml:space="preserve">9. </w:t>
      </w:r>
      <w:hyperlink w:anchor="bookmark17" w:tooltip="Current Document" w:history="1">
        <w:r>
          <w:rPr>
            <w:rStyle w:val="31"/>
            <w:color w:val="000000"/>
          </w:rPr>
          <w:t>Приложение № 3</w:t>
        </w:r>
        <w:r>
          <w:rPr>
            <w:rStyle w:val="31"/>
            <w:color w:val="000000"/>
          </w:rPr>
          <w:tab/>
          <w:t>3</w:t>
        </w:r>
      </w:hyperlink>
      <w:r w:rsidR="00E965B0">
        <w:t>3</w:t>
      </w:r>
      <w:r>
        <w:t xml:space="preserve"> </w:t>
      </w:r>
    </w:p>
    <w:p w:rsidR="00AE7EAC" w:rsidRDefault="00AE7EAC" w:rsidP="00AE7EAC">
      <w:pPr>
        <w:pStyle w:val="32"/>
        <w:shd w:val="clear" w:color="auto" w:fill="auto"/>
        <w:tabs>
          <w:tab w:val="right" w:leader="dot" w:pos="9802"/>
        </w:tabs>
        <w:spacing w:line="276" w:lineRule="auto"/>
      </w:pPr>
      <w:r>
        <w:t>10.</w:t>
      </w:r>
      <w:hyperlink w:anchor="bookmark17" w:tooltip="Current Document" w:history="1">
        <w:r>
          <w:rPr>
            <w:rStyle w:val="31"/>
            <w:color w:val="000000"/>
          </w:rPr>
          <w:t>Приложение № 4</w:t>
        </w:r>
        <w:r>
          <w:rPr>
            <w:rStyle w:val="31"/>
            <w:color w:val="000000"/>
          </w:rPr>
          <w:tab/>
          <w:t>3</w:t>
        </w:r>
      </w:hyperlink>
      <w:r w:rsidR="00E965B0">
        <w:t>4</w:t>
      </w:r>
      <w:r>
        <w:t xml:space="preserve"> </w:t>
      </w:r>
    </w:p>
    <w:p w:rsidR="00AE7EAC" w:rsidRDefault="00AE7EAC" w:rsidP="00AE7EAC">
      <w:pPr>
        <w:pStyle w:val="32"/>
        <w:shd w:val="clear" w:color="auto" w:fill="auto"/>
        <w:tabs>
          <w:tab w:val="right" w:leader="dot" w:pos="9802"/>
        </w:tabs>
        <w:spacing w:line="276" w:lineRule="auto"/>
      </w:pPr>
      <w:r>
        <w:t>11.</w:t>
      </w:r>
      <w:hyperlink w:anchor="bookmark17" w:tooltip="Current Document" w:history="1">
        <w:r>
          <w:rPr>
            <w:rStyle w:val="31"/>
            <w:color w:val="000000"/>
          </w:rPr>
          <w:t>Приложение № 5</w:t>
        </w:r>
        <w:r>
          <w:rPr>
            <w:rStyle w:val="31"/>
            <w:color w:val="000000"/>
          </w:rPr>
          <w:tab/>
        </w:r>
      </w:hyperlink>
      <w:r w:rsidR="00E965B0">
        <w:t>43</w:t>
      </w:r>
      <w:r>
        <w:t xml:space="preserve"> </w:t>
      </w:r>
    </w:p>
    <w:p w:rsidR="006165DF" w:rsidRDefault="006165DF" w:rsidP="006165DF"/>
    <w:p w:rsidR="006165DF" w:rsidRDefault="006165DF" w:rsidP="006165DF"/>
    <w:p w:rsidR="00AE7EAC" w:rsidRPr="006165DF" w:rsidRDefault="00AE7EAC" w:rsidP="006165DF">
      <w:pPr>
        <w:sectPr w:rsidR="00AE7EAC" w:rsidRPr="006165DF" w:rsidSect="00246735">
          <w:headerReference w:type="even" r:id="rId14"/>
          <w:headerReference w:type="default" r:id="rId15"/>
          <w:headerReference w:type="first" r:id="rId16"/>
          <w:pgSz w:w="11909" w:h="16838"/>
          <w:pgMar w:top="1" w:right="852" w:bottom="1383" w:left="852" w:header="0" w:footer="403" w:gutter="362"/>
          <w:cols w:space="720"/>
          <w:noEndnote/>
          <w:docGrid w:linePitch="360"/>
        </w:sectPr>
      </w:pPr>
    </w:p>
    <w:p w:rsidR="00AE7EAC" w:rsidRDefault="007D3C20" w:rsidP="00AE7EAC">
      <w:pPr>
        <w:pStyle w:val="4"/>
        <w:shd w:val="clear" w:color="auto" w:fill="auto"/>
        <w:spacing w:line="276" w:lineRule="auto"/>
      </w:pPr>
      <w:r>
        <w:lastRenderedPageBreak/>
        <w:fldChar w:fldCharType="end"/>
      </w:r>
    </w:p>
    <w:p w:rsidR="00A117B7" w:rsidRDefault="00A117B7" w:rsidP="00AE7EAC">
      <w:pPr>
        <w:pStyle w:val="4"/>
        <w:shd w:val="clear" w:color="auto" w:fill="auto"/>
        <w:spacing w:line="276" w:lineRule="auto"/>
        <w:rPr>
          <w:rStyle w:val="40"/>
          <w:b/>
          <w:bCs/>
          <w:color w:val="000000"/>
        </w:rPr>
      </w:pPr>
      <w:r>
        <w:rPr>
          <w:rStyle w:val="40"/>
          <w:b/>
          <w:bCs/>
          <w:color w:val="000000"/>
        </w:rPr>
        <w:t>Общие положения.</w:t>
      </w:r>
    </w:p>
    <w:p w:rsidR="00A117B7" w:rsidRDefault="00A117B7" w:rsidP="00AC04DC">
      <w:pPr>
        <w:pStyle w:val="4"/>
        <w:shd w:val="clear" w:color="auto" w:fill="auto"/>
        <w:jc w:val="left"/>
      </w:pPr>
      <w:r>
        <w:rPr>
          <w:rStyle w:val="40"/>
          <w:b/>
          <w:bCs/>
          <w:color w:val="000000"/>
        </w:rPr>
        <w:t>1.1. Предмет регулирования.</w:t>
      </w:r>
    </w:p>
    <w:p w:rsidR="00A117B7" w:rsidRDefault="00A117B7" w:rsidP="00AC04DC">
      <w:pPr>
        <w:pStyle w:val="a8"/>
        <w:shd w:val="clear" w:color="auto" w:fill="auto"/>
        <w:spacing w:after="440" w:line="360" w:lineRule="exact"/>
        <w:ind w:right="20"/>
      </w:pPr>
      <w:r>
        <w:rPr>
          <w:color w:val="000000"/>
        </w:rPr>
        <w:tab/>
      </w:r>
      <w:proofErr w:type="gramStart"/>
      <w:r>
        <w:rPr>
          <w:color w:val="000000"/>
        </w:rP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уполномоченными на присвоение адресов объектам адресации.</w:t>
      </w:r>
      <w:proofErr w:type="gramEnd"/>
    </w:p>
    <w:p w:rsidR="00A117B7" w:rsidRDefault="00A117B7" w:rsidP="00AC04DC">
      <w:pPr>
        <w:pStyle w:val="4"/>
        <w:shd w:val="clear" w:color="auto" w:fill="auto"/>
        <w:spacing w:after="327" w:line="260" w:lineRule="exact"/>
        <w:jc w:val="left"/>
      </w:pPr>
      <w:r>
        <w:rPr>
          <w:rStyle w:val="40"/>
          <w:b/>
          <w:bCs/>
          <w:color w:val="000000"/>
        </w:rPr>
        <w:t>1.2. Круг Заявителей.</w:t>
      </w:r>
    </w:p>
    <w:p w:rsidR="00A117B7" w:rsidRDefault="00A117B7" w:rsidP="00AC04DC">
      <w:pPr>
        <w:pStyle w:val="a8"/>
        <w:shd w:val="clear" w:color="auto" w:fill="auto"/>
        <w:tabs>
          <w:tab w:val="left" w:pos="567"/>
        </w:tabs>
        <w:spacing w:line="360" w:lineRule="exact"/>
        <w:ind w:right="20"/>
      </w:pPr>
      <w:r>
        <w:rPr>
          <w:color w:val="000000"/>
        </w:rPr>
        <w:tab/>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A117B7" w:rsidRDefault="00A117B7" w:rsidP="00AC04DC">
      <w:pPr>
        <w:pStyle w:val="a8"/>
        <w:numPr>
          <w:ilvl w:val="0"/>
          <w:numId w:val="4"/>
        </w:numPr>
        <w:shd w:val="clear" w:color="auto" w:fill="auto"/>
        <w:tabs>
          <w:tab w:val="left" w:pos="1021"/>
        </w:tabs>
        <w:spacing w:line="360" w:lineRule="exact"/>
        <w:ind w:left="20" w:firstLine="720"/>
      </w:pPr>
      <w:r>
        <w:rPr>
          <w:color w:val="000000"/>
        </w:rPr>
        <w:t>собственники объекта адресации;</w:t>
      </w:r>
    </w:p>
    <w:p w:rsidR="00A117B7" w:rsidRDefault="00A117B7" w:rsidP="00AC04DC">
      <w:pPr>
        <w:pStyle w:val="a8"/>
        <w:numPr>
          <w:ilvl w:val="0"/>
          <w:numId w:val="4"/>
        </w:numPr>
        <w:shd w:val="clear" w:color="auto" w:fill="auto"/>
        <w:tabs>
          <w:tab w:val="left" w:pos="1035"/>
        </w:tabs>
        <w:spacing w:line="360" w:lineRule="exact"/>
        <w:ind w:left="20" w:firstLine="720"/>
      </w:pPr>
      <w:r>
        <w:rPr>
          <w:color w:val="000000"/>
        </w:rPr>
        <w:t>лица, обладающие одним из следующих вещных прав на объект адресации:</w:t>
      </w:r>
    </w:p>
    <w:p w:rsidR="00A117B7" w:rsidRDefault="00A117B7" w:rsidP="00AC04DC">
      <w:pPr>
        <w:pStyle w:val="a8"/>
        <w:numPr>
          <w:ilvl w:val="0"/>
          <w:numId w:val="5"/>
        </w:numPr>
        <w:shd w:val="clear" w:color="auto" w:fill="auto"/>
        <w:tabs>
          <w:tab w:val="left" w:pos="898"/>
        </w:tabs>
        <w:spacing w:line="360" w:lineRule="exact"/>
        <w:ind w:left="20" w:firstLine="720"/>
      </w:pPr>
      <w:r>
        <w:rPr>
          <w:color w:val="000000"/>
        </w:rPr>
        <w:t>право хозяйственного ведения;</w:t>
      </w:r>
    </w:p>
    <w:p w:rsidR="00A117B7" w:rsidRDefault="00A117B7" w:rsidP="00AC04DC">
      <w:pPr>
        <w:pStyle w:val="a8"/>
        <w:numPr>
          <w:ilvl w:val="0"/>
          <w:numId w:val="5"/>
        </w:numPr>
        <w:shd w:val="clear" w:color="auto" w:fill="auto"/>
        <w:tabs>
          <w:tab w:val="left" w:pos="898"/>
        </w:tabs>
        <w:spacing w:line="360" w:lineRule="exact"/>
        <w:ind w:left="20" w:firstLine="720"/>
      </w:pPr>
      <w:r>
        <w:rPr>
          <w:color w:val="000000"/>
        </w:rPr>
        <w:t>право оперативного управления;</w:t>
      </w:r>
    </w:p>
    <w:p w:rsidR="00A117B7" w:rsidRDefault="00A117B7" w:rsidP="00AC04DC">
      <w:pPr>
        <w:pStyle w:val="a8"/>
        <w:numPr>
          <w:ilvl w:val="0"/>
          <w:numId w:val="5"/>
        </w:numPr>
        <w:shd w:val="clear" w:color="auto" w:fill="auto"/>
        <w:tabs>
          <w:tab w:val="left" w:pos="898"/>
        </w:tabs>
        <w:spacing w:line="360" w:lineRule="exact"/>
        <w:ind w:left="20" w:firstLine="720"/>
      </w:pPr>
      <w:r>
        <w:rPr>
          <w:color w:val="000000"/>
        </w:rPr>
        <w:t>право пожизненно наследуемого владения;</w:t>
      </w:r>
    </w:p>
    <w:p w:rsidR="00A117B7" w:rsidRDefault="00A117B7" w:rsidP="00AC04DC">
      <w:pPr>
        <w:pStyle w:val="a8"/>
        <w:numPr>
          <w:ilvl w:val="0"/>
          <w:numId w:val="5"/>
        </w:numPr>
        <w:shd w:val="clear" w:color="auto" w:fill="auto"/>
        <w:tabs>
          <w:tab w:val="left" w:pos="898"/>
        </w:tabs>
        <w:spacing w:line="360" w:lineRule="exact"/>
        <w:ind w:left="20" w:firstLine="720"/>
      </w:pPr>
      <w:r>
        <w:rPr>
          <w:color w:val="000000"/>
        </w:rPr>
        <w:t>право постоянного (бессрочного) пользования;</w:t>
      </w:r>
    </w:p>
    <w:p w:rsidR="00A117B7" w:rsidRDefault="00A117B7" w:rsidP="00AC04DC">
      <w:pPr>
        <w:pStyle w:val="a8"/>
        <w:numPr>
          <w:ilvl w:val="0"/>
          <w:numId w:val="4"/>
        </w:numPr>
        <w:shd w:val="clear" w:color="auto" w:fill="auto"/>
        <w:tabs>
          <w:tab w:val="left" w:pos="1035"/>
        </w:tabs>
        <w:spacing w:line="360" w:lineRule="exact"/>
        <w:ind w:left="20" w:right="20" w:firstLine="720"/>
      </w:pPr>
      <w:r>
        <w:rPr>
          <w:color w:val="000000"/>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A117B7" w:rsidRDefault="00A117B7" w:rsidP="00AC04DC">
      <w:pPr>
        <w:pStyle w:val="a8"/>
        <w:numPr>
          <w:ilvl w:val="0"/>
          <w:numId w:val="4"/>
        </w:numPr>
        <w:shd w:val="clear" w:color="auto" w:fill="auto"/>
        <w:tabs>
          <w:tab w:val="left" w:pos="1035"/>
        </w:tabs>
        <w:spacing w:line="360" w:lineRule="exact"/>
        <w:ind w:left="20" w:right="20" w:firstLine="720"/>
      </w:pPr>
      <w:r>
        <w:rPr>
          <w:color w:val="000000"/>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A117B7" w:rsidRDefault="00A117B7" w:rsidP="00AC04DC">
      <w:pPr>
        <w:pStyle w:val="a8"/>
        <w:numPr>
          <w:ilvl w:val="0"/>
          <w:numId w:val="4"/>
        </w:numPr>
        <w:shd w:val="clear" w:color="auto" w:fill="auto"/>
        <w:tabs>
          <w:tab w:val="left" w:pos="1035"/>
        </w:tabs>
        <w:spacing w:line="360" w:lineRule="exact"/>
        <w:ind w:left="20" w:right="20" w:firstLine="720"/>
      </w:pPr>
      <w:r>
        <w:rPr>
          <w:color w:val="000000"/>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A117B7" w:rsidRDefault="00A117B7" w:rsidP="00AC04DC">
      <w:pPr>
        <w:pStyle w:val="a8"/>
        <w:numPr>
          <w:ilvl w:val="0"/>
          <w:numId w:val="4"/>
        </w:numPr>
        <w:shd w:val="clear" w:color="auto" w:fill="auto"/>
        <w:tabs>
          <w:tab w:val="left" w:pos="1015"/>
        </w:tabs>
        <w:spacing w:after="440" w:line="360" w:lineRule="exact"/>
        <w:ind w:right="20" w:firstLine="720"/>
      </w:pPr>
      <w:r>
        <w:rPr>
          <w:color w:val="000000"/>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117B7" w:rsidRDefault="00A117B7" w:rsidP="00AE7EAC">
      <w:pPr>
        <w:pStyle w:val="34"/>
        <w:keepNext/>
        <w:keepLines/>
        <w:shd w:val="clear" w:color="auto" w:fill="auto"/>
        <w:spacing w:before="0" w:after="334" w:line="260" w:lineRule="exact"/>
        <w:ind w:firstLine="0"/>
        <w:jc w:val="both"/>
      </w:pPr>
      <w:bookmarkStart w:id="1" w:name="bookmark1"/>
      <w:r>
        <w:rPr>
          <w:rStyle w:val="33"/>
          <w:b/>
          <w:bCs/>
          <w:color w:val="000000"/>
        </w:rPr>
        <w:t>1.3.Требования к порядку информирования о предоставлении муниципальной услуги</w:t>
      </w:r>
      <w:bookmarkEnd w:id="1"/>
      <w:r>
        <w:rPr>
          <w:rStyle w:val="33"/>
          <w:b/>
          <w:bCs/>
          <w:color w:val="000000"/>
        </w:rPr>
        <w:t>.</w:t>
      </w:r>
    </w:p>
    <w:p w:rsidR="00A117B7" w:rsidRDefault="00A117B7" w:rsidP="00AC04DC">
      <w:pPr>
        <w:pStyle w:val="a8"/>
        <w:shd w:val="clear" w:color="auto" w:fill="auto"/>
        <w:tabs>
          <w:tab w:val="left" w:pos="709"/>
        </w:tabs>
        <w:spacing w:line="360" w:lineRule="exact"/>
      </w:pPr>
      <w:r>
        <w:rPr>
          <w:color w:val="000000"/>
        </w:rPr>
        <w:tab/>
        <w:t>Информирование о порядке предоставления Услуги осуществляется:</w:t>
      </w:r>
    </w:p>
    <w:p w:rsidR="00A117B7" w:rsidRDefault="00A117B7" w:rsidP="00AC04DC">
      <w:pPr>
        <w:pStyle w:val="a8"/>
        <w:numPr>
          <w:ilvl w:val="0"/>
          <w:numId w:val="6"/>
        </w:numPr>
        <w:shd w:val="clear" w:color="auto" w:fill="auto"/>
        <w:tabs>
          <w:tab w:val="left" w:pos="1015"/>
        </w:tabs>
        <w:spacing w:line="360" w:lineRule="exact"/>
        <w:ind w:right="20" w:firstLine="720"/>
      </w:pPr>
      <w:r>
        <w:rPr>
          <w:color w:val="000000"/>
        </w:rPr>
        <w:t xml:space="preserve">непосредственно при личном приеме заявителя в Уполномоченном органе или </w:t>
      </w:r>
      <w:r>
        <w:rPr>
          <w:color w:val="000000"/>
        </w:rPr>
        <w:lastRenderedPageBreak/>
        <w:t>многофункциональном центре предоставления государственных и муниципальных услуг (далее - многофункциональный центр);</w:t>
      </w:r>
    </w:p>
    <w:p w:rsidR="00A117B7" w:rsidRDefault="00A117B7" w:rsidP="00AC04DC">
      <w:pPr>
        <w:pStyle w:val="a8"/>
        <w:numPr>
          <w:ilvl w:val="0"/>
          <w:numId w:val="6"/>
        </w:numPr>
        <w:shd w:val="clear" w:color="auto" w:fill="auto"/>
        <w:tabs>
          <w:tab w:val="left" w:pos="1022"/>
        </w:tabs>
        <w:spacing w:line="360" w:lineRule="exact"/>
        <w:ind w:firstLine="720"/>
      </w:pPr>
      <w:r>
        <w:rPr>
          <w:color w:val="000000"/>
        </w:rPr>
        <w:t>по телефону Уполномоченного органа или многофункционального центра;</w:t>
      </w:r>
    </w:p>
    <w:p w:rsidR="00A117B7" w:rsidRDefault="00A117B7" w:rsidP="00AC04DC">
      <w:pPr>
        <w:pStyle w:val="a8"/>
        <w:numPr>
          <w:ilvl w:val="0"/>
          <w:numId w:val="6"/>
        </w:numPr>
        <w:shd w:val="clear" w:color="auto" w:fill="auto"/>
        <w:tabs>
          <w:tab w:val="left" w:pos="1087"/>
        </w:tabs>
        <w:spacing w:line="360" w:lineRule="exact"/>
        <w:ind w:firstLine="720"/>
      </w:pPr>
      <w:r>
        <w:rPr>
          <w:color w:val="000000"/>
        </w:rPr>
        <w:t>письменно, в том числе посредством электронной почты, факсимильной</w:t>
      </w:r>
    </w:p>
    <w:p w:rsidR="00A117B7" w:rsidRDefault="00A117B7" w:rsidP="00AC04DC">
      <w:pPr>
        <w:pStyle w:val="a8"/>
        <w:shd w:val="clear" w:color="auto" w:fill="auto"/>
        <w:spacing w:line="360" w:lineRule="exact"/>
        <w:jc w:val="left"/>
      </w:pPr>
      <w:r>
        <w:rPr>
          <w:color w:val="000000"/>
        </w:rPr>
        <w:t>связи;</w:t>
      </w:r>
    </w:p>
    <w:p w:rsidR="00A117B7" w:rsidRDefault="00A117B7" w:rsidP="00AC04DC">
      <w:pPr>
        <w:pStyle w:val="a8"/>
        <w:numPr>
          <w:ilvl w:val="0"/>
          <w:numId w:val="6"/>
        </w:numPr>
        <w:shd w:val="clear" w:color="auto" w:fill="auto"/>
        <w:tabs>
          <w:tab w:val="left" w:pos="1022"/>
        </w:tabs>
        <w:spacing w:line="360" w:lineRule="exact"/>
        <w:ind w:firstLine="720"/>
      </w:pPr>
      <w:r>
        <w:rPr>
          <w:color w:val="000000"/>
        </w:rPr>
        <w:t>посредством размещения в открытой и доступной форме информации:</w:t>
      </w:r>
    </w:p>
    <w:p w:rsidR="00A117B7" w:rsidRDefault="00A117B7" w:rsidP="00AC04DC">
      <w:pPr>
        <w:pStyle w:val="a8"/>
        <w:numPr>
          <w:ilvl w:val="0"/>
          <w:numId w:val="5"/>
        </w:numPr>
        <w:shd w:val="clear" w:color="auto" w:fill="auto"/>
        <w:tabs>
          <w:tab w:val="left" w:pos="878"/>
        </w:tabs>
        <w:spacing w:line="360" w:lineRule="exact"/>
        <w:ind w:right="20" w:firstLine="720"/>
      </w:pPr>
      <w:r>
        <w:rPr>
          <w:color w:val="000000"/>
        </w:rPr>
        <w:t xml:space="preserve">на портале федеральной информационной адресной системы в информационно-телекоммуникационной сети «Интернет» </w:t>
      </w:r>
      <w:r w:rsidRPr="0050597E">
        <w:rPr>
          <w:color w:val="000000"/>
          <w:lang w:eastAsia="en-US"/>
        </w:rPr>
        <w:t>(</w:t>
      </w:r>
      <w:hyperlink r:id="rId17" w:history="1">
        <w:r>
          <w:rPr>
            <w:rStyle w:val="a3"/>
            <w:lang w:val="en-US" w:eastAsia="en-US"/>
          </w:rPr>
          <w:t>https</w:t>
        </w:r>
        <w:r w:rsidRPr="0050597E">
          <w:rPr>
            <w:rStyle w:val="a3"/>
            <w:lang w:eastAsia="en-US"/>
          </w:rPr>
          <w:t>://</w:t>
        </w:r>
        <w:proofErr w:type="spellStart"/>
        <w:r>
          <w:rPr>
            <w:rStyle w:val="a3"/>
            <w:lang w:val="en-US" w:eastAsia="en-US"/>
          </w:rPr>
          <w:t>fias</w:t>
        </w:r>
        <w:proofErr w:type="spellEnd"/>
        <w:r w:rsidRPr="0050597E">
          <w:rPr>
            <w:rStyle w:val="a3"/>
            <w:lang w:eastAsia="en-US"/>
          </w:rPr>
          <w:t>.</w:t>
        </w:r>
        <w:proofErr w:type="spellStart"/>
        <w:r>
          <w:rPr>
            <w:rStyle w:val="a3"/>
            <w:lang w:val="en-US" w:eastAsia="en-US"/>
          </w:rPr>
          <w:t>nalog</w:t>
        </w:r>
        <w:proofErr w:type="spellEnd"/>
        <w:r w:rsidRPr="0050597E">
          <w:rPr>
            <w:rStyle w:val="a3"/>
            <w:lang w:eastAsia="en-US"/>
          </w:rPr>
          <w:t>.</w:t>
        </w:r>
        <w:proofErr w:type="spellStart"/>
        <w:r>
          <w:rPr>
            <w:rStyle w:val="a3"/>
            <w:lang w:val="en-US" w:eastAsia="en-US"/>
          </w:rPr>
          <w:t>ru</w:t>
        </w:r>
        <w:proofErr w:type="spellEnd"/>
        <w:r w:rsidRPr="0050597E">
          <w:rPr>
            <w:rStyle w:val="a3"/>
            <w:lang w:eastAsia="en-US"/>
          </w:rPr>
          <w:t>/</w:t>
        </w:r>
      </w:hyperlink>
      <w:r w:rsidRPr="0050597E">
        <w:rPr>
          <w:color w:val="000000"/>
          <w:lang w:eastAsia="en-US"/>
        </w:rPr>
        <w:t xml:space="preserve">) </w:t>
      </w:r>
      <w:r>
        <w:rPr>
          <w:color w:val="000000"/>
        </w:rPr>
        <w:t>(далее - портал ФИАС);</w:t>
      </w:r>
    </w:p>
    <w:p w:rsidR="00A117B7" w:rsidRDefault="00A117B7" w:rsidP="00AC04DC">
      <w:pPr>
        <w:pStyle w:val="a8"/>
        <w:numPr>
          <w:ilvl w:val="0"/>
          <w:numId w:val="5"/>
        </w:numPr>
        <w:shd w:val="clear" w:color="auto" w:fill="auto"/>
        <w:tabs>
          <w:tab w:val="left" w:pos="878"/>
        </w:tabs>
        <w:spacing w:line="360" w:lineRule="exact"/>
        <w:ind w:right="20" w:firstLine="720"/>
      </w:pPr>
      <w:r>
        <w:rPr>
          <w:color w:val="000000"/>
        </w:rPr>
        <w:t xml:space="preserve">в федеральной государственной информационной системе «Единый портал государственных и муниципальных услуг (функций)» </w:t>
      </w:r>
      <w:r w:rsidRPr="0050597E">
        <w:rPr>
          <w:color w:val="000000"/>
          <w:lang w:eastAsia="en-US"/>
        </w:rPr>
        <w:t>(</w:t>
      </w:r>
      <w:hyperlink r:id="rId18" w:history="1">
        <w:r>
          <w:rPr>
            <w:rStyle w:val="a3"/>
            <w:lang w:val="en-US" w:eastAsia="en-US"/>
          </w:rPr>
          <w:t>https</w:t>
        </w:r>
        <w:r w:rsidRPr="0050597E">
          <w:rPr>
            <w:rStyle w:val="a3"/>
            <w:lang w:eastAsia="en-US"/>
          </w:rPr>
          <w:t>://</w:t>
        </w:r>
        <w:r>
          <w:rPr>
            <w:rStyle w:val="a3"/>
            <w:lang w:val="en-US" w:eastAsia="en-US"/>
          </w:rPr>
          <w:t>www</w:t>
        </w:r>
        <w:r w:rsidRPr="0050597E">
          <w:rPr>
            <w:rStyle w:val="a3"/>
            <w:lang w:eastAsia="en-US"/>
          </w:rPr>
          <w:t>.</w:t>
        </w:r>
        <w:proofErr w:type="spellStart"/>
        <w:r>
          <w:rPr>
            <w:rStyle w:val="a3"/>
            <w:lang w:val="en-US" w:eastAsia="en-US"/>
          </w:rPr>
          <w:t>gosuslugi</w:t>
        </w:r>
        <w:proofErr w:type="spellEnd"/>
        <w:r w:rsidRPr="0050597E">
          <w:rPr>
            <w:rStyle w:val="a3"/>
            <w:lang w:eastAsia="en-US"/>
          </w:rPr>
          <w:t>.</w:t>
        </w:r>
        <w:proofErr w:type="spellStart"/>
        <w:r>
          <w:rPr>
            <w:rStyle w:val="a3"/>
            <w:lang w:val="en-US" w:eastAsia="en-US"/>
          </w:rPr>
          <w:t>ru</w:t>
        </w:r>
        <w:proofErr w:type="spellEnd"/>
        <w:r w:rsidRPr="0050597E">
          <w:rPr>
            <w:rStyle w:val="a3"/>
            <w:lang w:eastAsia="en-US"/>
          </w:rPr>
          <w:t>/</w:t>
        </w:r>
      </w:hyperlink>
      <w:r w:rsidRPr="0050597E">
        <w:rPr>
          <w:color w:val="000000"/>
          <w:lang w:eastAsia="en-US"/>
        </w:rPr>
        <w:t xml:space="preserve">) </w:t>
      </w:r>
      <w:r>
        <w:rPr>
          <w:color w:val="000000"/>
        </w:rPr>
        <w:t>(далее - ЕПГУ);</w:t>
      </w:r>
    </w:p>
    <w:p w:rsidR="00A117B7" w:rsidRDefault="00A117B7" w:rsidP="00AC04DC">
      <w:pPr>
        <w:pStyle w:val="a8"/>
        <w:numPr>
          <w:ilvl w:val="0"/>
          <w:numId w:val="5"/>
        </w:numPr>
        <w:shd w:val="clear" w:color="auto" w:fill="auto"/>
        <w:tabs>
          <w:tab w:val="left" w:pos="871"/>
        </w:tabs>
        <w:spacing w:line="360" w:lineRule="exact"/>
        <w:ind w:right="20" w:firstLine="720"/>
      </w:pPr>
      <w:r>
        <w:rPr>
          <w:color w:val="000000"/>
        </w:rPr>
        <w:t>на региональных порталах государственных и муниципальных услуг (функций) (далее - региональный портал);</w:t>
      </w:r>
    </w:p>
    <w:p w:rsidR="00A117B7" w:rsidRDefault="00A117B7" w:rsidP="00AC04DC">
      <w:pPr>
        <w:pStyle w:val="a8"/>
        <w:numPr>
          <w:ilvl w:val="0"/>
          <w:numId w:val="5"/>
        </w:numPr>
        <w:shd w:val="clear" w:color="auto" w:fill="auto"/>
        <w:tabs>
          <w:tab w:val="left" w:pos="871"/>
        </w:tabs>
        <w:spacing w:line="360" w:lineRule="exact"/>
        <w:ind w:right="20" w:firstLine="720"/>
      </w:pPr>
      <w:r>
        <w:rPr>
          <w:color w:val="000000"/>
        </w:rPr>
        <w:t>на официальном сайте Уполномоченного органа</w:t>
      </w:r>
      <w:r w:rsidRPr="00F85B37">
        <w:t xml:space="preserve"> </w:t>
      </w:r>
      <w:r w:rsidRPr="00F85B37">
        <w:rPr>
          <w:b/>
          <w:color w:val="000000"/>
        </w:rPr>
        <w:t>https://polovinsp.ru</w:t>
      </w:r>
      <w:r>
        <w:rPr>
          <w:color w:val="000000"/>
        </w:rPr>
        <w:t xml:space="preserve"> </w:t>
      </w:r>
      <w:proofErr w:type="gramStart"/>
      <w:r>
        <w:rPr>
          <w:color w:val="000000"/>
        </w:rPr>
        <w:t>и(</w:t>
      </w:r>
      <w:proofErr w:type="gramEnd"/>
      <w:r>
        <w:rPr>
          <w:color w:val="000000"/>
        </w:rPr>
        <w:t>или) многофункционального центра в информационно-телекоммуникационной сети «Интернет» (далее - Официальные сайты);</w:t>
      </w:r>
    </w:p>
    <w:p w:rsidR="00A117B7" w:rsidRDefault="00A117B7" w:rsidP="00AC04DC">
      <w:pPr>
        <w:pStyle w:val="a8"/>
        <w:numPr>
          <w:ilvl w:val="0"/>
          <w:numId w:val="6"/>
        </w:numPr>
        <w:shd w:val="clear" w:color="auto" w:fill="auto"/>
        <w:tabs>
          <w:tab w:val="left" w:pos="1015"/>
        </w:tabs>
        <w:spacing w:line="360" w:lineRule="exact"/>
        <w:ind w:right="20" w:firstLine="720"/>
      </w:pPr>
      <w:r>
        <w:rPr>
          <w:color w:val="000000"/>
        </w:rPr>
        <w:t>посредством размещения информации на информационных стендах Уполномоченного органа или многофункционального центра.</w:t>
      </w:r>
    </w:p>
    <w:p w:rsidR="00A117B7" w:rsidRDefault="00A117B7" w:rsidP="00AC04DC">
      <w:pPr>
        <w:pStyle w:val="a8"/>
        <w:shd w:val="clear" w:color="auto" w:fill="auto"/>
        <w:tabs>
          <w:tab w:val="left" w:pos="1181"/>
        </w:tabs>
        <w:spacing w:line="360" w:lineRule="exact"/>
      </w:pPr>
      <w:r>
        <w:rPr>
          <w:color w:val="000000"/>
        </w:rPr>
        <w:t>Информирование осуществляется по вопросам, касающимся:</w:t>
      </w:r>
    </w:p>
    <w:p w:rsidR="00A117B7" w:rsidRDefault="00A117B7" w:rsidP="00AC04DC">
      <w:pPr>
        <w:pStyle w:val="a8"/>
        <w:numPr>
          <w:ilvl w:val="0"/>
          <w:numId w:val="5"/>
        </w:numPr>
        <w:shd w:val="clear" w:color="auto" w:fill="auto"/>
        <w:tabs>
          <w:tab w:val="left" w:pos="886"/>
        </w:tabs>
        <w:spacing w:line="360" w:lineRule="exact"/>
        <w:ind w:firstLine="720"/>
      </w:pPr>
      <w:r>
        <w:rPr>
          <w:color w:val="000000"/>
        </w:rPr>
        <w:t>способов подачи заявления о предоставлении Услуги;</w:t>
      </w:r>
    </w:p>
    <w:p w:rsidR="00A117B7" w:rsidRDefault="00A117B7" w:rsidP="00AC04DC">
      <w:pPr>
        <w:pStyle w:val="a8"/>
        <w:numPr>
          <w:ilvl w:val="0"/>
          <w:numId w:val="5"/>
        </w:numPr>
        <w:shd w:val="clear" w:color="auto" w:fill="auto"/>
        <w:tabs>
          <w:tab w:val="left" w:pos="878"/>
        </w:tabs>
        <w:spacing w:line="360" w:lineRule="exact"/>
        <w:ind w:right="20" w:firstLine="720"/>
      </w:pPr>
      <w:r>
        <w:rPr>
          <w:color w:val="000000"/>
        </w:rPr>
        <w:t>адресов Уполномоченного органа и многофункциональных центров, обращение в которые необходимо для предоставления Услуги;</w:t>
      </w:r>
    </w:p>
    <w:p w:rsidR="00A117B7" w:rsidRDefault="00A117B7" w:rsidP="00AC04DC">
      <w:pPr>
        <w:pStyle w:val="a8"/>
        <w:numPr>
          <w:ilvl w:val="0"/>
          <w:numId w:val="5"/>
        </w:numPr>
        <w:shd w:val="clear" w:color="auto" w:fill="auto"/>
        <w:tabs>
          <w:tab w:val="left" w:pos="878"/>
        </w:tabs>
        <w:spacing w:line="360" w:lineRule="exact"/>
        <w:ind w:right="20" w:firstLine="720"/>
      </w:pPr>
      <w:r>
        <w:rPr>
          <w:color w:val="000000"/>
        </w:rPr>
        <w:t>справочной информации о работе Уполномоченного органа (структурных подразделений Уполномоченного органа);</w:t>
      </w:r>
    </w:p>
    <w:p w:rsidR="00A117B7" w:rsidRDefault="00A117B7" w:rsidP="00AC04DC">
      <w:pPr>
        <w:pStyle w:val="a8"/>
        <w:numPr>
          <w:ilvl w:val="0"/>
          <w:numId w:val="5"/>
        </w:numPr>
        <w:shd w:val="clear" w:color="auto" w:fill="auto"/>
        <w:tabs>
          <w:tab w:val="left" w:pos="878"/>
        </w:tabs>
        <w:spacing w:line="360" w:lineRule="exact"/>
        <w:ind w:firstLine="720"/>
      </w:pPr>
      <w:r>
        <w:rPr>
          <w:color w:val="000000"/>
        </w:rPr>
        <w:t>документов, необходимых для предоставления Услуги;</w:t>
      </w:r>
    </w:p>
    <w:p w:rsidR="00A117B7" w:rsidRDefault="00A117B7" w:rsidP="00AC04DC">
      <w:pPr>
        <w:pStyle w:val="a8"/>
        <w:numPr>
          <w:ilvl w:val="0"/>
          <w:numId w:val="5"/>
        </w:numPr>
        <w:shd w:val="clear" w:color="auto" w:fill="auto"/>
        <w:tabs>
          <w:tab w:val="left" w:pos="878"/>
        </w:tabs>
        <w:spacing w:line="360" w:lineRule="exact"/>
        <w:ind w:firstLine="720"/>
      </w:pPr>
      <w:r>
        <w:rPr>
          <w:color w:val="000000"/>
        </w:rPr>
        <w:t>порядка и сроков предоставления Услуги;</w:t>
      </w:r>
    </w:p>
    <w:p w:rsidR="00A117B7" w:rsidRDefault="00A117B7" w:rsidP="00AC04DC">
      <w:pPr>
        <w:pStyle w:val="a8"/>
        <w:numPr>
          <w:ilvl w:val="0"/>
          <w:numId w:val="5"/>
        </w:numPr>
        <w:shd w:val="clear" w:color="auto" w:fill="auto"/>
        <w:tabs>
          <w:tab w:val="left" w:pos="871"/>
        </w:tabs>
        <w:spacing w:line="360" w:lineRule="exact"/>
        <w:ind w:right="20" w:firstLine="720"/>
      </w:pPr>
      <w:r>
        <w:rPr>
          <w:color w:val="000000"/>
        </w:rPr>
        <w:t>порядка получения сведений о ходе рассмотрения заявления о предоставлении Услуги и о результатах ее предоставления;</w:t>
      </w:r>
    </w:p>
    <w:p w:rsidR="00A117B7" w:rsidRDefault="00A117B7" w:rsidP="00AC04DC">
      <w:pPr>
        <w:pStyle w:val="a8"/>
        <w:numPr>
          <w:ilvl w:val="0"/>
          <w:numId w:val="5"/>
        </w:numPr>
        <w:shd w:val="clear" w:color="auto" w:fill="auto"/>
        <w:tabs>
          <w:tab w:val="left" w:pos="891"/>
        </w:tabs>
        <w:spacing w:line="360" w:lineRule="exact"/>
        <w:ind w:left="20" w:right="20" w:firstLine="720"/>
      </w:pPr>
      <w:r>
        <w:rPr>
          <w:color w:val="000000"/>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117B7" w:rsidRDefault="00A117B7" w:rsidP="00AC04DC">
      <w:pPr>
        <w:pStyle w:val="a8"/>
        <w:numPr>
          <w:ilvl w:val="0"/>
          <w:numId w:val="5"/>
        </w:numPr>
        <w:shd w:val="clear" w:color="auto" w:fill="auto"/>
        <w:tabs>
          <w:tab w:val="left" w:pos="898"/>
        </w:tabs>
        <w:spacing w:line="360" w:lineRule="exact"/>
        <w:ind w:left="20" w:right="20" w:firstLine="720"/>
      </w:pPr>
      <w:r>
        <w:rPr>
          <w:color w:val="000000"/>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A117B7" w:rsidRDefault="00A117B7" w:rsidP="00AC04DC">
      <w:pPr>
        <w:pStyle w:val="a8"/>
        <w:shd w:val="clear" w:color="auto" w:fill="auto"/>
        <w:spacing w:line="360" w:lineRule="exact"/>
        <w:ind w:left="20" w:right="20" w:firstLine="720"/>
      </w:pPr>
      <w:r>
        <w:rPr>
          <w:color w:val="000000"/>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A117B7" w:rsidRDefault="00A117B7" w:rsidP="00AC04DC">
      <w:pPr>
        <w:pStyle w:val="a8"/>
        <w:shd w:val="clear" w:color="auto" w:fill="auto"/>
        <w:tabs>
          <w:tab w:val="left" w:pos="567"/>
        </w:tabs>
        <w:spacing w:line="360" w:lineRule="exact"/>
        <w:ind w:right="20"/>
      </w:pPr>
      <w:r>
        <w:rPr>
          <w:color w:val="000000"/>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color w:val="000000"/>
        </w:rPr>
        <w:t>обратившихся</w:t>
      </w:r>
      <w:proofErr w:type="gramEnd"/>
      <w:r>
        <w:rPr>
          <w:color w:val="000000"/>
        </w:rPr>
        <w:t xml:space="preserve"> по интересующим вопросам.</w:t>
      </w:r>
    </w:p>
    <w:p w:rsidR="00A117B7" w:rsidRDefault="00A117B7" w:rsidP="00AC04DC">
      <w:pPr>
        <w:pStyle w:val="a8"/>
        <w:shd w:val="clear" w:color="auto" w:fill="auto"/>
        <w:spacing w:line="360" w:lineRule="exact"/>
        <w:ind w:left="20" w:right="20" w:firstLine="720"/>
      </w:pPr>
      <w:r>
        <w:rPr>
          <w:color w:val="000000"/>
        </w:rPr>
        <w:t xml:space="preserve">Ответ на телефонный звонок должен начинаться с информации о наименовании </w:t>
      </w:r>
      <w:r>
        <w:rPr>
          <w:color w:val="000000"/>
        </w:rPr>
        <w:lastRenderedPageBreak/>
        <w:t>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A117B7" w:rsidRDefault="00A117B7" w:rsidP="00AC04DC">
      <w:pPr>
        <w:pStyle w:val="a8"/>
        <w:shd w:val="clear" w:color="auto" w:fill="auto"/>
        <w:spacing w:line="360" w:lineRule="exact"/>
        <w:ind w:left="20" w:right="20" w:firstLine="720"/>
      </w:pPr>
      <w:r>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117B7" w:rsidRDefault="00A117B7" w:rsidP="00AC04DC">
      <w:pPr>
        <w:pStyle w:val="a8"/>
        <w:shd w:val="clear" w:color="auto" w:fill="auto"/>
        <w:spacing w:line="360" w:lineRule="exact"/>
        <w:ind w:left="20" w:right="20" w:firstLine="720"/>
      </w:pPr>
      <w:r>
        <w:rPr>
          <w:color w:val="000000"/>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A117B7" w:rsidRDefault="00A117B7" w:rsidP="00AC04DC">
      <w:pPr>
        <w:pStyle w:val="a8"/>
        <w:shd w:val="clear" w:color="auto" w:fill="auto"/>
        <w:spacing w:line="360" w:lineRule="exact"/>
        <w:ind w:left="20" w:right="20" w:firstLine="720"/>
      </w:pPr>
      <w:r>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117B7" w:rsidRDefault="00A117B7" w:rsidP="00AC04DC">
      <w:pPr>
        <w:pStyle w:val="a8"/>
        <w:shd w:val="clear" w:color="auto" w:fill="auto"/>
        <w:spacing w:line="382" w:lineRule="exact"/>
        <w:ind w:left="20" w:right="20" w:firstLine="720"/>
      </w:pPr>
      <w:r>
        <w:rPr>
          <w:color w:val="000000"/>
        </w:rPr>
        <w:t>Продолжительность информирования по телефону не должна превышать 10 минут.</w:t>
      </w:r>
    </w:p>
    <w:p w:rsidR="00A117B7" w:rsidRDefault="00A117B7" w:rsidP="00AC04DC">
      <w:pPr>
        <w:pStyle w:val="a8"/>
        <w:shd w:val="clear" w:color="auto" w:fill="auto"/>
        <w:spacing w:line="360" w:lineRule="exact"/>
        <w:ind w:left="20" w:firstLine="720"/>
      </w:pPr>
      <w:r>
        <w:rPr>
          <w:color w:val="000000"/>
        </w:rPr>
        <w:t>Информирование осуществляется в соответствии с графиком приема граждан.</w:t>
      </w:r>
    </w:p>
    <w:p w:rsidR="00A117B7" w:rsidRDefault="00A117B7" w:rsidP="00AC04DC">
      <w:pPr>
        <w:pStyle w:val="a8"/>
        <w:shd w:val="clear" w:color="auto" w:fill="auto"/>
        <w:spacing w:line="360" w:lineRule="exact"/>
        <w:ind w:right="20"/>
      </w:pPr>
      <w:r>
        <w:rPr>
          <w:color w:val="000000"/>
        </w:rPr>
        <w:tab/>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A117B7" w:rsidRDefault="00A117B7" w:rsidP="00AC04DC">
      <w:pPr>
        <w:pStyle w:val="a8"/>
        <w:shd w:val="clear" w:color="auto" w:fill="auto"/>
        <w:tabs>
          <w:tab w:val="left" w:pos="709"/>
        </w:tabs>
        <w:spacing w:line="360" w:lineRule="exact"/>
        <w:ind w:right="20"/>
      </w:pPr>
      <w:r>
        <w:rPr>
          <w:color w:val="000000"/>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A117B7" w:rsidRDefault="00A117B7" w:rsidP="00AC04DC">
      <w:pPr>
        <w:pStyle w:val="a8"/>
        <w:shd w:val="clear" w:color="auto" w:fill="auto"/>
        <w:spacing w:line="360" w:lineRule="exact"/>
        <w:ind w:left="20" w:right="20" w:firstLine="720"/>
      </w:pPr>
      <w:proofErr w:type="gramStart"/>
      <w:r>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117B7" w:rsidRDefault="00A117B7" w:rsidP="00AC04DC">
      <w:pPr>
        <w:pStyle w:val="a8"/>
        <w:shd w:val="clear" w:color="auto" w:fill="auto"/>
        <w:tabs>
          <w:tab w:val="left" w:pos="426"/>
        </w:tabs>
        <w:spacing w:line="360" w:lineRule="exact"/>
        <w:ind w:right="20"/>
      </w:pPr>
      <w:r>
        <w:rPr>
          <w:color w:val="000000"/>
        </w:rPr>
        <w:tab/>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A117B7" w:rsidRDefault="00A117B7" w:rsidP="00AC04DC">
      <w:pPr>
        <w:pStyle w:val="a8"/>
        <w:numPr>
          <w:ilvl w:val="0"/>
          <w:numId w:val="5"/>
        </w:numPr>
        <w:shd w:val="clear" w:color="auto" w:fill="auto"/>
        <w:tabs>
          <w:tab w:val="left" w:pos="898"/>
        </w:tabs>
        <w:spacing w:line="360" w:lineRule="exact"/>
        <w:ind w:left="20" w:right="20" w:firstLine="720"/>
      </w:pPr>
      <w:r>
        <w:rPr>
          <w:color w:val="000000"/>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A117B7" w:rsidRDefault="00A117B7" w:rsidP="00AC04DC">
      <w:pPr>
        <w:pStyle w:val="a8"/>
        <w:numPr>
          <w:ilvl w:val="0"/>
          <w:numId w:val="5"/>
        </w:numPr>
        <w:shd w:val="clear" w:color="auto" w:fill="auto"/>
        <w:tabs>
          <w:tab w:val="left" w:pos="891"/>
        </w:tabs>
        <w:spacing w:line="360" w:lineRule="exact"/>
        <w:ind w:left="20" w:right="20" w:firstLine="720"/>
      </w:pPr>
      <w:r>
        <w:rPr>
          <w:color w:val="000000"/>
        </w:rPr>
        <w:t xml:space="preserve">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color w:val="000000"/>
        </w:rPr>
        <w:t>автоинформатора</w:t>
      </w:r>
      <w:proofErr w:type="spellEnd"/>
      <w:r>
        <w:rPr>
          <w:color w:val="000000"/>
        </w:rPr>
        <w:t xml:space="preserve"> (при наличии);</w:t>
      </w:r>
    </w:p>
    <w:p w:rsidR="00A117B7" w:rsidRDefault="00A117B7" w:rsidP="00AC04DC">
      <w:pPr>
        <w:pStyle w:val="a8"/>
        <w:shd w:val="clear" w:color="auto" w:fill="auto"/>
        <w:spacing w:line="360" w:lineRule="exact"/>
        <w:ind w:left="20" w:right="20" w:firstLine="720"/>
      </w:pPr>
      <w:r>
        <w:rPr>
          <w:color w:val="000000"/>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A117B7" w:rsidRDefault="00A117B7" w:rsidP="00AC04DC">
      <w:pPr>
        <w:pStyle w:val="a8"/>
        <w:shd w:val="clear" w:color="auto" w:fill="auto"/>
        <w:tabs>
          <w:tab w:val="left" w:pos="567"/>
        </w:tabs>
        <w:spacing w:line="360" w:lineRule="exact"/>
        <w:ind w:right="20"/>
      </w:pPr>
      <w:r>
        <w:rPr>
          <w:color w:val="000000"/>
        </w:rPr>
        <w:lastRenderedPageBreak/>
        <w:tab/>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A117B7" w:rsidRDefault="00A117B7" w:rsidP="00AC04DC">
      <w:pPr>
        <w:pStyle w:val="a8"/>
        <w:shd w:val="clear" w:color="auto" w:fill="auto"/>
        <w:spacing w:line="360" w:lineRule="exact"/>
        <w:ind w:right="20"/>
      </w:pPr>
      <w:r>
        <w:rPr>
          <w:color w:val="000000"/>
        </w:rPr>
        <w:tab/>
      </w:r>
      <w:proofErr w:type="gramStart"/>
      <w:r>
        <w:rPr>
          <w:color w:val="000000"/>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Pr>
          <w:color w:val="000000"/>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A117B7" w:rsidRDefault="00A117B7" w:rsidP="00AC04DC">
      <w:pPr>
        <w:pStyle w:val="a8"/>
        <w:shd w:val="clear" w:color="auto" w:fill="auto"/>
        <w:tabs>
          <w:tab w:val="left" w:pos="284"/>
        </w:tabs>
        <w:spacing w:line="360" w:lineRule="exact"/>
        <w:ind w:right="20"/>
      </w:pPr>
      <w:r>
        <w:rPr>
          <w:color w:val="000000"/>
        </w:rPr>
        <w:tab/>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117B7" w:rsidRDefault="00A117B7" w:rsidP="00AC04DC">
      <w:pPr>
        <w:pStyle w:val="a8"/>
        <w:shd w:val="clear" w:color="auto" w:fill="auto"/>
        <w:tabs>
          <w:tab w:val="left" w:pos="1359"/>
        </w:tabs>
        <w:spacing w:line="360" w:lineRule="exact"/>
        <w:ind w:right="20"/>
      </w:pPr>
    </w:p>
    <w:p w:rsidR="00A117B7" w:rsidRPr="00D77E09" w:rsidRDefault="00A117B7" w:rsidP="00AC04DC">
      <w:pPr>
        <w:pStyle w:val="34"/>
        <w:keepNext/>
        <w:keepLines/>
        <w:shd w:val="clear" w:color="auto" w:fill="auto"/>
        <w:spacing w:before="0" w:after="0" w:line="360" w:lineRule="auto"/>
        <w:ind w:left="567" w:right="1760" w:firstLine="0"/>
        <w:rPr>
          <w:rStyle w:val="33"/>
          <w:b/>
          <w:bCs/>
        </w:rPr>
      </w:pPr>
      <w:bookmarkStart w:id="2" w:name="bookmark2"/>
      <w:r>
        <w:rPr>
          <w:rStyle w:val="33"/>
          <w:b/>
          <w:bCs/>
          <w:color w:val="000000"/>
        </w:rPr>
        <w:t>2.Стандарт предоставления муниципальной услуги.</w:t>
      </w:r>
    </w:p>
    <w:p w:rsidR="00A117B7" w:rsidRDefault="00A117B7" w:rsidP="00D77E09">
      <w:pPr>
        <w:pStyle w:val="34"/>
        <w:keepNext/>
        <w:keepLines/>
        <w:shd w:val="clear" w:color="auto" w:fill="auto"/>
        <w:spacing w:before="0" w:after="0" w:line="360" w:lineRule="auto"/>
        <w:ind w:right="1760" w:firstLine="0"/>
        <w:jc w:val="left"/>
      </w:pPr>
      <w:r>
        <w:rPr>
          <w:rStyle w:val="33"/>
          <w:b/>
          <w:bCs/>
          <w:color w:val="000000"/>
        </w:rPr>
        <w:t xml:space="preserve"> 2.1.Наименование муниципальной услуги</w:t>
      </w:r>
      <w:bookmarkEnd w:id="2"/>
      <w:r>
        <w:rPr>
          <w:rStyle w:val="33"/>
          <w:b/>
          <w:bCs/>
          <w:color w:val="000000"/>
        </w:rPr>
        <w:t>.</w:t>
      </w:r>
    </w:p>
    <w:p w:rsidR="00A117B7" w:rsidRDefault="00A117B7" w:rsidP="00D77E09">
      <w:pPr>
        <w:pStyle w:val="a8"/>
        <w:shd w:val="clear" w:color="auto" w:fill="auto"/>
        <w:tabs>
          <w:tab w:val="left" w:pos="1222"/>
        </w:tabs>
        <w:spacing w:after="312" w:line="374" w:lineRule="exact"/>
        <w:ind w:right="20"/>
      </w:pPr>
      <w:r>
        <w:rPr>
          <w:color w:val="000000"/>
        </w:rPr>
        <w:t>«Присвоение адреса объекту адресации, изменение и аннулирование такого адреса».</w:t>
      </w:r>
    </w:p>
    <w:p w:rsidR="00A117B7" w:rsidRDefault="00A117B7" w:rsidP="00625F39">
      <w:pPr>
        <w:pStyle w:val="34"/>
        <w:keepNext/>
        <w:keepLines/>
        <w:shd w:val="clear" w:color="auto" w:fill="auto"/>
        <w:spacing w:before="0" w:after="300" w:line="360" w:lineRule="exact"/>
        <w:ind w:firstLine="0"/>
        <w:jc w:val="both"/>
      </w:pPr>
      <w:bookmarkStart w:id="3" w:name="bookmark3"/>
      <w:r>
        <w:rPr>
          <w:rStyle w:val="33"/>
          <w:b/>
          <w:bCs/>
          <w:color w:val="000000"/>
        </w:rPr>
        <w:t>2.2.Наименование органа государственной власти, органа местного самоуправления (организации), предоставляющего муниципальную услугу</w:t>
      </w:r>
      <w:bookmarkEnd w:id="3"/>
      <w:r w:rsidR="00625F39">
        <w:rPr>
          <w:rStyle w:val="33"/>
          <w:b/>
          <w:bCs/>
          <w:color w:val="000000"/>
        </w:rPr>
        <w:t>.</w:t>
      </w:r>
    </w:p>
    <w:p w:rsidR="00A117B7" w:rsidRDefault="00A117B7" w:rsidP="00BB6BF6">
      <w:pPr>
        <w:pStyle w:val="a8"/>
        <w:shd w:val="clear" w:color="auto" w:fill="auto"/>
        <w:spacing w:line="360" w:lineRule="exact"/>
        <w:ind w:right="20"/>
      </w:pPr>
      <w:r>
        <w:rPr>
          <w:color w:val="000000"/>
        </w:rPr>
        <w:tab/>
        <w:t xml:space="preserve">Услуга предоставляется Уполномоченным органом в лице органа местного самоуправления – Администрацией Половинского сельского поселения, </w:t>
      </w:r>
    </w:p>
    <w:p w:rsidR="00A117B7" w:rsidRDefault="00A117B7" w:rsidP="00BB6BF6">
      <w:pPr>
        <w:pStyle w:val="a8"/>
        <w:shd w:val="clear" w:color="auto" w:fill="auto"/>
        <w:tabs>
          <w:tab w:val="left" w:pos="567"/>
        </w:tabs>
        <w:spacing w:line="360" w:lineRule="exact"/>
      </w:pPr>
      <w:r>
        <w:rPr>
          <w:color w:val="000000"/>
        </w:rPr>
        <w:tab/>
        <w:t xml:space="preserve">  При предоставлении Услуги Уполномоченный орган взаимодействует </w:t>
      </w:r>
      <w:proofErr w:type="gramStart"/>
      <w:r>
        <w:rPr>
          <w:color w:val="000000"/>
        </w:rPr>
        <w:t>с</w:t>
      </w:r>
      <w:proofErr w:type="gramEnd"/>
      <w:r>
        <w:rPr>
          <w:color w:val="000000"/>
        </w:rPr>
        <w:t>:</w:t>
      </w:r>
    </w:p>
    <w:p w:rsidR="00A117B7" w:rsidRDefault="00A117B7">
      <w:pPr>
        <w:pStyle w:val="a8"/>
        <w:numPr>
          <w:ilvl w:val="0"/>
          <w:numId w:val="5"/>
        </w:numPr>
        <w:shd w:val="clear" w:color="auto" w:fill="auto"/>
        <w:tabs>
          <w:tab w:val="left" w:pos="891"/>
        </w:tabs>
        <w:spacing w:line="360" w:lineRule="exact"/>
        <w:ind w:left="20" w:right="20" w:firstLine="700"/>
      </w:pPr>
      <w:r>
        <w:rPr>
          <w:color w:val="000000"/>
        </w:rPr>
        <w:t>оператором федеральной информационной адресной системы (далее - Оператор ФИАС);</w:t>
      </w:r>
    </w:p>
    <w:p w:rsidR="00A117B7" w:rsidRDefault="00A117B7">
      <w:pPr>
        <w:pStyle w:val="a8"/>
        <w:numPr>
          <w:ilvl w:val="0"/>
          <w:numId w:val="5"/>
        </w:numPr>
        <w:shd w:val="clear" w:color="auto" w:fill="auto"/>
        <w:tabs>
          <w:tab w:val="left" w:pos="906"/>
        </w:tabs>
        <w:spacing w:line="360" w:lineRule="exact"/>
        <w:ind w:left="20" w:right="20" w:firstLine="700"/>
      </w:pPr>
      <w:r>
        <w:rPr>
          <w:color w:val="000000"/>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117B7" w:rsidRDefault="00A117B7">
      <w:pPr>
        <w:pStyle w:val="a8"/>
        <w:numPr>
          <w:ilvl w:val="0"/>
          <w:numId w:val="5"/>
        </w:numPr>
        <w:shd w:val="clear" w:color="auto" w:fill="auto"/>
        <w:tabs>
          <w:tab w:val="left" w:pos="891"/>
        </w:tabs>
        <w:spacing w:line="360" w:lineRule="exact"/>
        <w:ind w:left="20" w:right="20" w:firstLine="700"/>
      </w:pPr>
      <w:r>
        <w:rPr>
          <w:color w:val="000000"/>
        </w:rPr>
        <w:t xml:space="preserve">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w:t>
      </w:r>
      <w:r>
        <w:rPr>
          <w:color w:val="000000"/>
        </w:rPr>
        <w:lastRenderedPageBreak/>
        <w:t>содержащиеся в них), указанные в пункте 34 Правил.</w:t>
      </w:r>
    </w:p>
    <w:p w:rsidR="00A117B7" w:rsidRDefault="00A117B7">
      <w:pPr>
        <w:pStyle w:val="a8"/>
        <w:shd w:val="clear" w:color="auto" w:fill="auto"/>
        <w:spacing w:line="360" w:lineRule="exact"/>
        <w:ind w:left="20" w:right="20" w:firstLine="700"/>
      </w:pPr>
      <w:r>
        <w:rPr>
          <w:color w:val="000000"/>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A117B7" w:rsidRDefault="00A117B7">
      <w:pPr>
        <w:pStyle w:val="a8"/>
        <w:shd w:val="clear" w:color="auto" w:fill="auto"/>
        <w:spacing w:line="360" w:lineRule="exact"/>
        <w:ind w:left="20" w:right="20" w:firstLine="700"/>
      </w:pPr>
      <w:r>
        <w:rPr>
          <w:color w:val="000000"/>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117B7" w:rsidRDefault="00A117B7" w:rsidP="00D77E09">
      <w:pPr>
        <w:pStyle w:val="a8"/>
        <w:shd w:val="clear" w:color="auto" w:fill="auto"/>
        <w:tabs>
          <w:tab w:val="left" w:pos="1222"/>
        </w:tabs>
        <w:spacing w:after="440" w:line="360" w:lineRule="exact"/>
        <w:ind w:right="20"/>
      </w:pPr>
      <w:r>
        <w:rPr>
          <w:color w:val="000000"/>
        </w:rPr>
        <w:t xml:space="preserve">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117B7" w:rsidRDefault="00A117B7" w:rsidP="00AC04DC">
      <w:pPr>
        <w:pStyle w:val="34"/>
        <w:keepNext/>
        <w:keepLines/>
        <w:shd w:val="clear" w:color="auto" w:fill="auto"/>
        <w:spacing w:before="0" w:after="334" w:line="260" w:lineRule="exact"/>
        <w:ind w:firstLine="0"/>
        <w:jc w:val="left"/>
      </w:pPr>
      <w:bookmarkStart w:id="4" w:name="bookmark4"/>
      <w:r>
        <w:rPr>
          <w:rStyle w:val="33"/>
          <w:b/>
          <w:bCs/>
          <w:color w:val="000000"/>
        </w:rPr>
        <w:t>2.3.Описание результата предоставления муниципальной услуги</w:t>
      </w:r>
      <w:bookmarkEnd w:id="4"/>
      <w:r>
        <w:rPr>
          <w:rStyle w:val="33"/>
          <w:b/>
          <w:bCs/>
          <w:color w:val="000000"/>
        </w:rPr>
        <w:t>.</w:t>
      </w:r>
    </w:p>
    <w:p w:rsidR="00A117B7" w:rsidRDefault="00A117B7" w:rsidP="00D77E09">
      <w:pPr>
        <w:pStyle w:val="a8"/>
        <w:shd w:val="clear" w:color="auto" w:fill="auto"/>
        <w:tabs>
          <w:tab w:val="left" w:pos="1230"/>
        </w:tabs>
        <w:spacing w:line="360" w:lineRule="exact"/>
      </w:pPr>
      <w:r>
        <w:rPr>
          <w:color w:val="000000"/>
        </w:rPr>
        <w:t>Результатом предоставления Услуги является:</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выдача (направление) решения Уполномоченного органа о присвоении адреса объекту адресации;</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выдача (направление) решения Уполномоченного органа об отказе в присвоении объекту адресации адреса или аннулировании его адреса.</w:t>
      </w:r>
    </w:p>
    <w:p w:rsidR="00A117B7" w:rsidRDefault="00A117B7" w:rsidP="007019F2">
      <w:pPr>
        <w:pStyle w:val="a8"/>
        <w:shd w:val="clear" w:color="auto" w:fill="auto"/>
        <w:spacing w:line="360" w:lineRule="exact"/>
        <w:ind w:right="20" w:firstLine="709"/>
      </w:pPr>
      <w:r>
        <w:rPr>
          <w:color w:val="000000"/>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A117B7" w:rsidRDefault="00A117B7">
      <w:pPr>
        <w:pStyle w:val="a8"/>
        <w:shd w:val="clear" w:color="auto" w:fill="auto"/>
        <w:spacing w:line="360" w:lineRule="exact"/>
        <w:ind w:left="20" w:right="20" w:firstLine="720"/>
      </w:pPr>
      <w:r>
        <w:rPr>
          <w:color w:val="000000"/>
        </w:rPr>
        <w:t xml:space="preserve">Рекомендуемый образец формы решения о присвоении адреса объекту адресации </w:t>
      </w:r>
      <w:proofErr w:type="spellStart"/>
      <w:r>
        <w:rPr>
          <w:color w:val="000000"/>
        </w:rPr>
        <w:t>справочно</w:t>
      </w:r>
      <w:proofErr w:type="spellEnd"/>
      <w:r>
        <w:rPr>
          <w:color w:val="000000"/>
        </w:rPr>
        <w:t xml:space="preserve"> приведен в Приложении № 1 к настоящему Регламенту.</w:t>
      </w:r>
    </w:p>
    <w:p w:rsidR="00A117B7" w:rsidRDefault="00A117B7" w:rsidP="007019F2">
      <w:pPr>
        <w:pStyle w:val="a8"/>
        <w:shd w:val="clear" w:color="auto" w:fill="auto"/>
        <w:spacing w:line="360" w:lineRule="exact"/>
        <w:ind w:right="20"/>
      </w:pPr>
      <w:r>
        <w:rPr>
          <w:color w:val="000000"/>
        </w:rPr>
        <w:tab/>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A117B7" w:rsidRDefault="00A117B7">
      <w:pPr>
        <w:pStyle w:val="a8"/>
        <w:shd w:val="clear" w:color="auto" w:fill="auto"/>
        <w:spacing w:line="360" w:lineRule="exact"/>
        <w:ind w:left="20" w:right="20" w:firstLine="720"/>
      </w:pPr>
      <w:r>
        <w:rPr>
          <w:color w:val="000000"/>
        </w:rPr>
        <w:t xml:space="preserve">Рекомендуемый образец формы решения об аннулировании адреса объекта адресации </w:t>
      </w:r>
      <w:proofErr w:type="spellStart"/>
      <w:r>
        <w:rPr>
          <w:color w:val="000000"/>
        </w:rPr>
        <w:t>справочно</w:t>
      </w:r>
      <w:proofErr w:type="spellEnd"/>
      <w:r>
        <w:rPr>
          <w:color w:val="000000"/>
        </w:rPr>
        <w:t xml:space="preserve"> приведен в Приложении № 1 к настоящему Регламенту.</w:t>
      </w:r>
    </w:p>
    <w:p w:rsidR="00A117B7" w:rsidRDefault="00A117B7">
      <w:pPr>
        <w:pStyle w:val="a8"/>
        <w:shd w:val="clear" w:color="auto" w:fill="auto"/>
        <w:spacing w:line="360" w:lineRule="exact"/>
        <w:ind w:left="20" w:right="20" w:firstLine="720"/>
      </w:pPr>
      <w:proofErr w:type="gramStart"/>
      <w:r>
        <w:rPr>
          <w:color w:val="000000"/>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Pr>
          <w:color w:val="000000"/>
        </w:rPr>
        <w:t xml:space="preserve"> </w:t>
      </w:r>
      <w:proofErr w:type="gramStart"/>
      <w:r>
        <w:rPr>
          <w:color w:val="000000"/>
        </w:rPr>
        <w:t>числе</w:t>
      </w:r>
      <w:proofErr w:type="gramEnd"/>
      <w:r>
        <w:rPr>
          <w:color w:val="000000"/>
        </w:rPr>
        <w:t xml:space="preserve"> посредством обеспечения доступа к федеральной информационной адресной системе».</w:t>
      </w:r>
    </w:p>
    <w:p w:rsidR="00A117B7" w:rsidRDefault="00A117B7" w:rsidP="007019F2">
      <w:pPr>
        <w:pStyle w:val="a8"/>
        <w:shd w:val="clear" w:color="auto" w:fill="auto"/>
        <w:spacing w:line="360" w:lineRule="exact"/>
        <w:ind w:right="20"/>
      </w:pPr>
      <w:r>
        <w:rPr>
          <w:color w:val="000000"/>
        </w:rPr>
        <w:tab/>
        <w:t xml:space="preserve">Решение об отказе в присвоении объекту адресации адреса или аннулировании его </w:t>
      </w:r>
      <w:r>
        <w:rPr>
          <w:color w:val="000000"/>
        </w:rPr>
        <w:lastRenderedPageBreak/>
        <w:t xml:space="preserve">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Pr>
          <w:color w:val="000000"/>
        </w:rPr>
        <w:t>Справочно</w:t>
      </w:r>
      <w:proofErr w:type="spellEnd"/>
      <w:r>
        <w:rPr>
          <w:color w:val="000000"/>
        </w:rPr>
        <w:t xml:space="preserve"> форма данного решения приведена в Приложении № 1 к настоящему Регламенту.</w:t>
      </w:r>
    </w:p>
    <w:p w:rsidR="00A117B7" w:rsidRDefault="00A117B7">
      <w:pPr>
        <w:pStyle w:val="a8"/>
        <w:shd w:val="clear" w:color="auto" w:fill="auto"/>
        <w:spacing w:after="294" w:line="360" w:lineRule="exact"/>
        <w:ind w:left="20" w:right="20" w:firstLine="720"/>
      </w:pPr>
      <w:r>
        <w:rPr>
          <w:color w:val="000000"/>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117B7" w:rsidRDefault="00A117B7" w:rsidP="00625F39">
      <w:pPr>
        <w:pStyle w:val="34"/>
        <w:keepNext/>
        <w:keepLines/>
        <w:shd w:val="clear" w:color="auto" w:fill="auto"/>
        <w:spacing w:before="0" w:after="306" w:line="367" w:lineRule="exact"/>
        <w:ind w:right="20" w:firstLine="0"/>
        <w:jc w:val="both"/>
      </w:pPr>
      <w:bookmarkStart w:id="5" w:name="bookmark5"/>
      <w:r>
        <w:rPr>
          <w:rStyle w:val="33"/>
          <w:b/>
          <w:bCs/>
          <w:color w:val="000000"/>
        </w:rPr>
        <w:t>2.4.Срок предоставления муниципальной услуги и выдачи (направления) документов, являющихся результатом предоставления муниципальной услуги</w:t>
      </w:r>
      <w:bookmarkEnd w:id="5"/>
      <w:r>
        <w:rPr>
          <w:rStyle w:val="33"/>
          <w:b/>
          <w:bCs/>
          <w:color w:val="000000"/>
        </w:rPr>
        <w:t>.</w:t>
      </w:r>
    </w:p>
    <w:p w:rsidR="00A117B7" w:rsidRDefault="00A117B7" w:rsidP="007019F2">
      <w:pPr>
        <w:pStyle w:val="a8"/>
        <w:shd w:val="clear" w:color="auto" w:fill="auto"/>
        <w:tabs>
          <w:tab w:val="left" w:pos="709"/>
        </w:tabs>
        <w:spacing w:after="380" w:line="360" w:lineRule="exact"/>
        <w:ind w:right="20"/>
      </w:pPr>
      <w:r>
        <w:rPr>
          <w:color w:val="000000"/>
        </w:rPr>
        <w:tab/>
      </w:r>
      <w:proofErr w:type="gramStart"/>
      <w:r>
        <w:rPr>
          <w:color w:val="000000"/>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w:t>
      </w:r>
      <w:r w:rsidR="00257C7D">
        <w:rPr>
          <w:color w:val="000000"/>
        </w:rPr>
        <w:t xml:space="preserve"> Правил и не должен превышать 6</w:t>
      </w:r>
      <w:r>
        <w:rPr>
          <w:color w:val="000000"/>
        </w:rPr>
        <w:t xml:space="preserve"> рабочих дней со дня поступления заявления о предоставлении Услуги.</w:t>
      </w:r>
      <w:proofErr w:type="gramEnd"/>
    </w:p>
    <w:p w:rsidR="00A117B7" w:rsidRDefault="00A117B7" w:rsidP="00625F39">
      <w:pPr>
        <w:pStyle w:val="34"/>
        <w:keepNext/>
        <w:keepLines/>
        <w:shd w:val="clear" w:color="auto" w:fill="auto"/>
        <w:spacing w:before="0" w:after="327" w:line="276" w:lineRule="auto"/>
        <w:ind w:firstLine="0"/>
        <w:jc w:val="left"/>
      </w:pPr>
      <w:bookmarkStart w:id="6" w:name="bookmark6"/>
      <w:r>
        <w:rPr>
          <w:rStyle w:val="33"/>
          <w:b/>
          <w:bCs/>
          <w:color w:val="000000"/>
        </w:rPr>
        <w:t>2.5.Нормативные правовые акты, регулирующие предоставление муниципальной услуги</w:t>
      </w:r>
      <w:bookmarkEnd w:id="6"/>
      <w:r>
        <w:rPr>
          <w:rStyle w:val="33"/>
          <w:b/>
          <w:bCs/>
          <w:color w:val="000000"/>
        </w:rPr>
        <w:t>.</w:t>
      </w:r>
    </w:p>
    <w:p w:rsidR="00A117B7" w:rsidRDefault="00A117B7" w:rsidP="007019F2">
      <w:pPr>
        <w:pStyle w:val="a8"/>
        <w:shd w:val="clear" w:color="auto" w:fill="auto"/>
        <w:spacing w:line="360" w:lineRule="exact"/>
      </w:pPr>
      <w:r>
        <w:rPr>
          <w:color w:val="000000"/>
        </w:rPr>
        <w:t xml:space="preserve">Предоставление Услуги осуществляется в соответствии </w:t>
      </w:r>
      <w:proofErr w:type="gramStart"/>
      <w:r>
        <w:rPr>
          <w:color w:val="000000"/>
        </w:rPr>
        <w:t>с</w:t>
      </w:r>
      <w:proofErr w:type="gramEnd"/>
      <w:r>
        <w:rPr>
          <w:color w:val="000000"/>
        </w:rPr>
        <w:t>:</w:t>
      </w:r>
    </w:p>
    <w:p w:rsidR="00A117B7" w:rsidRDefault="00A117B7">
      <w:pPr>
        <w:pStyle w:val="a8"/>
        <w:numPr>
          <w:ilvl w:val="0"/>
          <w:numId w:val="5"/>
        </w:numPr>
        <w:shd w:val="clear" w:color="auto" w:fill="auto"/>
        <w:tabs>
          <w:tab w:val="left" w:pos="878"/>
        </w:tabs>
        <w:spacing w:line="360" w:lineRule="exact"/>
        <w:ind w:left="20" w:firstLine="700"/>
      </w:pPr>
      <w:r>
        <w:rPr>
          <w:color w:val="000000"/>
        </w:rPr>
        <w:t>Земельным кодексом Российской Федерации;</w:t>
      </w:r>
    </w:p>
    <w:p w:rsidR="00A117B7" w:rsidRDefault="00A117B7">
      <w:pPr>
        <w:pStyle w:val="a8"/>
        <w:numPr>
          <w:ilvl w:val="0"/>
          <w:numId w:val="5"/>
        </w:numPr>
        <w:shd w:val="clear" w:color="auto" w:fill="auto"/>
        <w:tabs>
          <w:tab w:val="left" w:pos="878"/>
        </w:tabs>
        <w:spacing w:line="360" w:lineRule="exact"/>
        <w:ind w:left="20" w:firstLine="700"/>
      </w:pPr>
      <w:r>
        <w:rPr>
          <w:color w:val="000000"/>
        </w:rPr>
        <w:t>Градостроительным кодексом Российской Федерации;</w:t>
      </w:r>
    </w:p>
    <w:p w:rsidR="00A117B7" w:rsidRDefault="00A117B7">
      <w:pPr>
        <w:pStyle w:val="a8"/>
        <w:numPr>
          <w:ilvl w:val="0"/>
          <w:numId w:val="5"/>
        </w:numPr>
        <w:shd w:val="clear" w:color="auto" w:fill="auto"/>
        <w:tabs>
          <w:tab w:val="left" w:pos="898"/>
        </w:tabs>
        <w:spacing w:line="360" w:lineRule="exact"/>
        <w:ind w:left="20" w:right="20" w:firstLine="700"/>
      </w:pPr>
      <w:r>
        <w:rPr>
          <w:color w:val="000000"/>
        </w:rPr>
        <w:t>Федеральным законом от 24 июля 2007 г. № 221-ФЗ «О государственном кадастре недвижимости»;</w:t>
      </w:r>
    </w:p>
    <w:p w:rsidR="00A117B7" w:rsidRDefault="00A117B7">
      <w:pPr>
        <w:pStyle w:val="a8"/>
        <w:shd w:val="clear" w:color="auto" w:fill="auto"/>
        <w:spacing w:line="360" w:lineRule="exact"/>
        <w:ind w:left="20" w:right="20" w:firstLine="700"/>
      </w:pPr>
      <w:r>
        <w:rPr>
          <w:color w:val="000000"/>
        </w:rPr>
        <w:t>-Федеральным законом от 27 июля 2010 г. № 210-ФЗ «Об организации предоставления государственных и муниципальных услуг»;</w:t>
      </w:r>
    </w:p>
    <w:p w:rsidR="00A117B7" w:rsidRDefault="00A117B7">
      <w:pPr>
        <w:pStyle w:val="a8"/>
        <w:numPr>
          <w:ilvl w:val="0"/>
          <w:numId w:val="5"/>
        </w:numPr>
        <w:shd w:val="clear" w:color="auto" w:fill="auto"/>
        <w:tabs>
          <w:tab w:val="left" w:pos="898"/>
        </w:tabs>
        <w:spacing w:line="360" w:lineRule="exact"/>
        <w:ind w:left="20" w:right="20" w:firstLine="700"/>
      </w:pPr>
      <w:r>
        <w:rPr>
          <w:color w:val="000000"/>
        </w:rPr>
        <w:t>Федеральным законом от 28 декабря 2013 г. № 443-Ф3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117B7" w:rsidRDefault="00A117B7">
      <w:pPr>
        <w:pStyle w:val="a8"/>
        <w:numPr>
          <w:ilvl w:val="0"/>
          <w:numId w:val="5"/>
        </w:numPr>
        <w:shd w:val="clear" w:color="auto" w:fill="auto"/>
        <w:tabs>
          <w:tab w:val="left" w:pos="898"/>
        </w:tabs>
        <w:spacing w:line="360" w:lineRule="exact"/>
        <w:ind w:left="20" w:right="20" w:firstLine="700"/>
      </w:pPr>
      <w:r>
        <w:rPr>
          <w:color w:val="000000"/>
        </w:rPr>
        <w:t>Федеральным законом от 27 июля 2006 г. № 149-ФЗ «Об информации, информационных технологиях и о защите информации»;</w:t>
      </w:r>
    </w:p>
    <w:p w:rsidR="00A117B7" w:rsidRDefault="00A117B7">
      <w:pPr>
        <w:pStyle w:val="a8"/>
        <w:shd w:val="clear" w:color="auto" w:fill="auto"/>
        <w:spacing w:line="360" w:lineRule="exact"/>
        <w:ind w:left="20" w:right="20" w:firstLine="700"/>
      </w:pPr>
      <w:r>
        <w:rPr>
          <w:color w:val="000000"/>
        </w:rPr>
        <w:t>-Федеральным законом от 27 июля 2006 г. № 152-ФЗ «О персональных данных»;</w:t>
      </w:r>
    </w:p>
    <w:p w:rsidR="00A117B7" w:rsidRDefault="00A117B7">
      <w:pPr>
        <w:pStyle w:val="a8"/>
        <w:shd w:val="clear" w:color="auto" w:fill="auto"/>
        <w:spacing w:line="360" w:lineRule="exact"/>
        <w:ind w:left="20" w:right="20" w:firstLine="700"/>
      </w:pPr>
      <w:r>
        <w:rPr>
          <w:color w:val="000000"/>
        </w:rPr>
        <w:t>-Федеральным законом от 6 апреля 2011 г. № 63-Ф3 «Об электронной подписи»;</w:t>
      </w:r>
    </w:p>
    <w:p w:rsidR="00A117B7" w:rsidRDefault="00A117B7">
      <w:pPr>
        <w:pStyle w:val="a8"/>
        <w:shd w:val="clear" w:color="auto" w:fill="auto"/>
        <w:spacing w:line="360" w:lineRule="exact"/>
        <w:ind w:left="20" w:right="20" w:firstLine="700"/>
      </w:pPr>
      <w:r>
        <w:rPr>
          <w:color w:val="000000"/>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A117B7" w:rsidRDefault="00A117B7" w:rsidP="007019F2">
      <w:pPr>
        <w:pStyle w:val="a8"/>
        <w:shd w:val="clear" w:color="auto" w:fill="auto"/>
        <w:spacing w:line="360" w:lineRule="exact"/>
        <w:ind w:left="20" w:right="20" w:firstLine="700"/>
        <w:rPr>
          <w:color w:val="000000"/>
        </w:rPr>
      </w:pPr>
      <w:r>
        <w:rPr>
          <w:color w:val="000000"/>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A117B7" w:rsidRDefault="00A117B7" w:rsidP="007019F2">
      <w:pPr>
        <w:pStyle w:val="a8"/>
        <w:shd w:val="clear" w:color="auto" w:fill="auto"/>
        <w:spacing w:line="360" w:lineRule="exact"/>
        <w:ind w:left="20" w:right="20" w:firstLine="700"/>
      </w:pPr>
      <w:r>
        <w:rPr>
          <w:color w:val="000000"/>
        </w:rPr>
        <w:lastRenderedPageBreak/>
        <w:t>-постановлением Правительства Российской Федерации от 30 сентября 2004 г. № 506 «Об утверждении Положения о Федеральной налоговой службе»;</w:t>
      </w:r>
    </w:p>
    <w:p w:rsidR="00A117B7" w:rsidRDefault="00A117B7">
      <w:pPr>
        <w:pStyle w:val="a8"/>
        <w:shd w:val="clear" w:color="auto" w:fill="auto"/>
        <w:spacing w:line="360" w:lineRule="exact"/>
        <w:ind w:left="20" w:right="20" w:firstLine="720"/>
      </w:pPr>
      <w:r>
        <w:rPr>
          <w:color w:val="000000"/>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117B7" w:rsidRDefault="00A117B7">
      <w:pPr>
        <w:pStyle w:val="a8"/>
        <w:numPr>
          <w:ilvl w:val="0"/>
          <w:numId w:val="5"/>
        </w:numPr>
        <w:shd w:val="clear" w:color="auto" w:fill="auto"/>
        <w:tabs>
          <w:tab w:val="left" w:pos="898"/>
        </w:tabs>
        <w:spacing w:line="360" w:lineRule="exact"/>
        <w:ind w:left="20" w:right="20" w:firstLine="720"/>
      </w:pPr>
      <w:proofErr w:type="gramStart"/>
      <w:r>
        <w:rPr>
          <w:color w:val="000000"/>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117B7" w:rsidRDefault="00A117B7">
      <w:pPr>
        <w:pStyle w:val="a8"/>
        <w:numPr>
          <w:ilvl w:val="0"/>
          <w:numId w:val="5"/>
        </w:numPr>
        <w:shd w:val="clear" w:color="auto" w:fill="auto"/>
        <w:tabs>
          <w:tab w:val="left" w:pos="906"/>
        </w:tabs>
        <w:spacing w:line="360" w:lineRule="exact"/>
        <w:ind w:left="20" w:right="20" w:firstLine="720"/>
      </w:pPr>
      <w:r>
        <w:rPr>
          <w:color w:val="000000"/>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Pr>
          <w:color w:val="000000"/>
        </w:rPr>
        <w:t>адресообразующих</w:t>
      </w:r>
      <w:proofErr w:type="spellEnd"/>
      <w:r>
        <w:rPr>
          <w:color w:val="000000"/>
        </w:rPr>
        <w:t xml:space="preserve"> элементов»;</w:t>
      </w:r>
    </w:p>
    <w:p w:rsidR="00A117B7" w:rsidRDefault="00A117B7">
      <w:pPr>
        <w:pStyle w:val="a8"/>
        <w:numPr>
          <w:ilvl w:val="0"/>
          <w:numId w:val="5"/>
        </w:numPr>
        <w:shd w:val="clear" w:color="auto" w:fill="auto"/>
        <w:tabs>
          <w:tab w:val="left" w:pos="898"/>
        </w:tabs>
        <w:spacing w:after="360" w:line="360" w:lineRule="exact"/>
        <w:ind w:left="20" w:right="20" w:firstLine="720"/>
      </w:pPr>
      <w:r>
        <w:rPr>
          <w:color w:val="000000"/>
        </w:rPr>
        <w:t>приказом Министерства финансов Российской Федерации от 31 марта 2016 г. № 37 «Об утверждении Порядка ведения государственного адресного реестра».</w:t>
      </w:r>
    </w:p>
    <w:p w:rsidR="00A117B7" w:rsidRDefault="00A117B7" w:rsidP="00BB6BF6">
      <w:pPr>
        <w:pStyle w:val="4"/>
        <w:shd w:val="clear" w:color="auto" w:fill="auto"/>
        <w:spacing w:after="354" w:line="360" w:lineRule="exact"/>
        <w:jc w:val="both"/>
      </w:pPr>
      <w:r>
        <w:rPr>
          <w:rStyle w:val="40"/>
          <w:b/>
          <w:bCs/>
          <w:color w:val="000000"/>
        </w:rPr>
        <w:t>2.5.1.Исчерпывающий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117B7" w:rsidRDefault="00A117B7" w:rsidP="007019F2">
      <w:pPr>
        <w:pStyle w:val="a8"/>
        <w:shd w:val="clear" w:color="auto" w:fill="auto"/>
        <w:spacing w:line="367" w:lineRule="exact"/>
        <w:ind w:right="20"/>
      </w:pPr>
      <w:r>
        <w:rPr>
          <w:color w:val="000000"/>
        </w:rPr>
        <w:tab/>
        <w:t>Предоставление Услуги осуществляется на основании заполненного и подписанного Заявителем заявления.</w:t>
      </w:r>
    </w:p>
    <w:p w:rsidR="00A117B7" w:rsidRDefault="00A117B7">
      <w:pPr>
        <w:pStyle w:val="a8"/>
        <w:shd w:val="clear" w:color="auto" w:fill="auto"/>
        <w:spacing w:line="360" w:lineRule="exact"/>
        <w:ind w:left="20" w:right="20" w:firstLine="720"/>
      </w:pPr>
      <w:r>
        <w:rPr>
          <w:color w:val="000000"/>
        </w:rPr>
        <w:t xml:space="preserve">Форма заявления установлена приложением № 1. </w:t>
      </w:r>
      <w:proofErr w:type="spellStart"/>
      <w:r>
        <w:rPr>
          <w:color w:val="000000"/>
        </w:rPr>
        <w:t>Справочно</w:t>
      </w:r>
      <w:proofErr w:type="spellEnd"/>
      <w:r>
        <w:rPr>
          <w:color w:val="000000"/>
        </w:rPr>
        <w:t xml:space="preserve"> форма данного заявления приведена в Приложении № 2 к настоящему Регламенту.</w:t>
      </w:r>
    </w:p>
    <w:p w:rsidR="00A117B7" w:rsidRDefault="00A117B7" w:rsidP="007019F2">
      <w:pPr>
        <w:pStyle w:val="a8"/>
        <w:shd w:val="clear" w:color="auto" w:fill="auto"/>
        <w:spacing w:line="360" w:lineRule="exact"/>
        <w:ind w:right="20"/>
        <w:rPr>
          <w:color w:val="000000"/>
        </w:rPr>
      </w:pPr>
      <w:r>
        <w:rPr>
          <w:color w:val="000000"/>
        </w:rPr>
        <w:tab/>
        <w:t>В случае</w:t>
      </w:r>
      <w:proofErr w:type="gramStart"/>
      <w:r>
        <w:rPr>
          <w:color w:val="000000"/>
        </w:rPr>
        <w:t>,</w:t>
      </w:r>
      <w:proofErr w:type="gramEnd"/>
      <w:r>
        <w:rPr>
          <w:color w:val="000000"/>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A117B7" w:rsidRDefault="00A117B7" w:rsidP="007019F2">
      <w:pPr>
        <w:pStyle w:val="a8"/>
        <w:shd w:val="clear" w:color="auto" w:fill="auto"/>
        <w:spacing w:line="360" w:lineRule="exact"/>
        <w:ind w:right="20" w:firstLine="720"/>
      </w:pPr>
      <w:r>
        <w:rPr>
          <w:color w:val="00000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117B7" w:rsidRDefault="00A117B7">
      <w:pPr>
        <w:pStyle w:val="a8"/>
        <w:shd w:val="clear" w:color="auto" w:fill="auto"/>
        <w:spacing w:line="360" w:lineRule="exact"/>
        <w:ind w:left="20" w:right="20" w:firstLine="720"/>
      </w:pPr>
      <w:r>
        <w:rPr>
          <w:color w:val="000000"/>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w:t>
      </w:r>
      <w:r>
        <w:rPr>
          <w:color w:val="000000"/>
        </w:rPr>
        <w:lastRenderedPageBreak/>
        <w:t>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117B7" w:rsidRDefault="00A117B7">
      <w:pPr>
        <w:pStyle w:val="a8"/>
        <w:shd w:val="clear" w:color="auto" w:fill="auto"/>
        <w:spacing w:line="360" w:lineRule="exact"/>
        <w:ind w:left="20" w:right="20" w:firstLine="720"/>
      </w:pPr>
      <w:r>
        <w:rPr>
          <w:color w:val="000000"/>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A117B7" w:rsidRDefault="00A117B7">
      <w:pPr>
        <w:pStyle w:val="a8"/>
        <w:shd w:val="clear" w:color="auto" w:fill="auto"/>
        <w:spacing w:line="360" w:lineRule="exact"/>
        <w:ind w:left="20" w:right="20" w:firstLine="720"/>
      </w:pPr>
      <w:r>
        <w:rPr>
          <w:color w:val="000000"/>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A117B7" w:rsidRDefault="00A117B7" w:rsidP="007019F2">
      <w:pPr>
        <w:pStyle w:val="a8"/>
        <w:shd w:val="clear" w:color="auto" w:fill="auto"/>
        <w:tabs>
          <w:tab w:val="left" w:pos="709"/>
        </w:tabs>
        <w:spacing w:line="360" w:lineRule="exact"/>
        <w:ind w:right="20"/>
      </w:pPr>
      <w:r>
        <w:rPr>
          <w:color w:val="000000"/>
        </w:rPr>
        <w:tab/>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117B7" w:rsidRDefault="00A117B7" w:rsidP="007019F2">
      <w:pPr>
        <w:pStyle w:val="a8"/>
        <w:shd w:val="clear" w:color="auto" w:fill="auto"/>
        <w:tabs>
          <w:tab w:val="left" w:pos="709"/>
        </w:tabs>
        <w:spacing w:line="360" w:lineRule="exact"/>
      </w:pPr>
      <w:r>
        <w:rPr>
          <w:color w:val="000000"/>
        </w:rPr>
        <w:tab/>
        <w:t>Заявление представляется в форме:</w:t>
      </w:r>
    </w:p>
    <w:p w:rsidR="00A117B7" w:rsidRDefault="00A117B7">
      <w:pPr>
        <w:pStyle w:val="a8"/>
        <w:numPr>
          <w:ilvl w:val="0"/>
          <w:numId w:val="5"/>
        </w:numPr>
        <w:shd w:val="clear" w:color="auto" w:fill="auto"/>
        <w:tabs>
          <w:tab w:val="left" w:pos="884"/>
        </w:tabs>
        <w:spacing w:line="360" w:lineRule="exact"/>
        <w:ind w:left="20" w:right="20" w:firstLine="720"/>
      </w:pPr>
      <w:r>
        <w:rPr>
          <w:color w:val="000000"/>
        </w:rPr>
        <w:t>документа на бумажном носителе посредством почтового отправления с описью вложения и уведомлением о вручении;</w:t>
      </w:r>
    </w:p>
    <w:p w:rsidR="00A117B7" w:rsidRDefault="00A117B7">
      <w:pPr>
        <w:pStyle w:val="a8"/>
        <w:numPr>
          <w:ilvl w:val="0"/>
          <w:numId w:val="5"/>
        </w:numPr>
        <w:shd w:val="clear" w:color="auto" w:fill="auto"/>
        <w:tabs>
          <w:tab w:val="left" w:pos="884"/>
        </w:tabs>
        <w:spacing w:line="360" w:lineRule="exact"/>
        <w:ind w:left="20" w:right="20" w:firstLine="720"/>
      </w:pPr>
      <w:r>
        <w:rPr>
          <w:color w:val="000000"/>
        </w:rPr>
        <w:t>документа на бумажном носителе при личном обращении в Уполномоченный орган или многофункциональный центр;</w:t>
      </w:r>
    </w:p>
    <w:p w:rsidR="00A117B7" w:rsidRDefault="00A117B7">
      <w:pPr>
        <w:pStyle w:val="a8"/>
        <w:numPr>
          <w:ilvl w:val="0"/>
          <w:numId w:val="5"/>
        </w:numPr>
        <w:shd w:val="clear" w:color="auto" w:fill="auto"/>
        <w:tabs>
          <w:tab w:val="left" w:pos="891"/>
        </w:tabs>
        <w:spacing w:line="360" w:lineRule="exact"/>
        <w:ind w:left="20" w:firstLine="720"/>
      </w:pPr>
      <w:r>
        <w:rPr>
          <w:color w:val="000000"/>
        </w:rPr>
        <w:t>электронного документа с использованием портала ФИАС;</w:t>
      </w:r>
    </w:p>
    <w:p w:rsidR="00A117B7" w:rsidRDefault="00A117B7">
      <w:pPr>
        <w:pStyle w:val="a8"/>
        <w:numPr>
          <w:ilvl w:val="0"/>
          <w:numId w:val="5"/>
        </w:numPr>
        <w:shd w:val="clear" w:color="auto" w:fill="auto"/>
        <w:tabs>
          <w:tab w:val="left" w:pos="891"/>
        </w:tabs>
        <w:spacing w:line="360" w:lineRule="exact"/>
        <w:ind w:left="20" w:firstLine="720"/>
      </w:pPr>
      <w:r>
        <w:rPr>
          <w:color w:val="000000"/>
        </w:rPr>
        <w:t>электронного документа с использованием ЕПГУ;</w:t>
      </w:r>
    </w:p>
    <w:p w:rsidR="00A117B7" w:rsidRDefault="00A117B7">
      <w:pPr>
        <w:pStyle w:val="a8"/>
        <w:numPr>
          <w:ilvl w:val="0"/>
          <w:numId w:val="5"/>
        </w:numPr>
        <w:shd w:val="clear" w:color="auto" w:fill="auto"/>
        <w:tabs>
          <w:tab w:val="left" w:pos="898"/>
        </w:tabs>
        <w:spacing w:line="360" w:lineRule="exact"/>
        <w:ind w:left="20" w:firstLine="720"/>
      </w:pPr>
      <w:r>
        <w:rPr>
          <w:color w:val="000000"/>
        </w:rPr>
        <w:t>электронного документа с использованием регионального портала.</w:t>
      </w:r>
    </w:p>
    <w:p w:rsidR="00A117B7" w:rsidRDefault="00A117B7" w:rsidP="007019F2">
      <w:pPr>
        <w:pStyle w:val="a8"/>
        <w:shd w:val="clear" w:color="auto" w:fill="auto"/>
        <w:tabs>
          <w:tab w:val="left" w:pos="709"/>
        </w:tabs>
        <w:spacing w:line="360" w:lineRule="exact"/>
        <w:ind w:right="20"/>
      </w:pPr>
      <w:r>
        <w:rPr>
          <w:color w:val="000000"/>
        </w:rPr>
        <w:tab/>
        <w:t>Заявление представляется в Уполномоченный орган или многофункциональный центр по месту нахождения объекта адресации.</w:t>
      </w:r>
    </w:p>
    <w:p w:rsidR="00A117B7" w:rsidRDefault="00A117B7">
      <w:pPr>
        <w:pStyle w:val="a8"/>
        <w:shd w:val="clear" w:color="auto" w:fill="auto"/>
        <w:spacing w:line="360" w:lineRule="exact"/>
        <w:ind w:left="20" w:right="20" w:firstLine="720"/>
      </w:pPr>
      <w:r>
        <w:rPr>
          <w:color w:val="000000"/>
        </w:rPr>
        <w:t>Заявление в форме документа на бумажном носителе подписывается заявителем.</w:t>
      </w:r>
    </w:p>
    <w:p w:rsidR="00A117B7" w:rsidRDefault="00A117B7">
      <w:pPr>
        <w:pStyle w:val="a8"/>
        <w:shd w:val="clear" w:color="auto" w:fill="auto"/>
        <w:spacing w:line="360" w:lineRule="exact"/>
        <w:ind w:left="20" w:right="20" w:firstLine="720"/>
      </w:pPr>
      <w:r>
        <w:rPr>
          <w:color w:val="000000"/>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117B7" w:rsidRDefault="00A117B7" w:rsidP="007019F2">
      <w:pPr>
        <w:pStyle w:val="a8"/>
        <w:shd w:val="clear" w:color="auto" w:fill="auto"/>
        <w:tabs>
          <w:tab w:val="left" w:pos="709"/>
        </w:tabs>
        <w:spacing w:line="360" w:lineRule="exact"/>
        <w:ind w:right="20"/>
      </w:pPr>
      <w:r>
        <w:rPr>
          <w:color w:val="000000"/>
        </w:rPr>
        <w:tab/>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A117B7" w:rsidRDefault="00A117B7" w:rsidP="007019F2">
      <w:pPr>
        <w:pStyle w:val="a8"/>
        <w:shd w:val="clear" w:color="auto" w:fill="auto"/>
        <w:spacing w:line="360" w:lineRule="exact"/>
        <w:ind w:right="20"/>
      </w:pPr>
      <w:r>
        <w:rPr>
          <w:color w:val="000000"/>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117B7" w:rsidRDefault="00A117B7">
      <w:pPr>
        <w:pStyle w:val="a8"/>
        <w:shd w:val="clear" w:color="auto" w:fill="auto"/>
        <w:spacing w:line="360" w:lineRule="exact"/>
        <w:ind w:left="20" w:right="20" w:firstLine="700"/>
      </w:pPr>
      <w:r>
        <w:rPr>
          <w:color w:val="000000"/>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A117B7" w:rsidRDefault="00A117B7">
      <w:pPr>
        <w:pStyle w:val="a8"/>
        <w:shd w:val="clear" w:color="auto" w:fill="auto"/>
        <w:spacing w:line="360" w:lineRule="exact"/>
        <w:ind w:left="20" w:right="20" w:firstLine="700"/>
      </w:pPr>
      <w:r>
        <w:rPr>
          <w:color w:val="000000"/>
        </w:rPr>
        <w:t xml:space="preserve">В случае направления в электронной форме заявления представителем Заявителя, действующим от имени юридического лица, </w:t>
      </w:r>
      <w:proofErr w:type="gramStart"/>
      <w:r>
        <w:rPr>
          <w:color w:val="000000"/>
        </w:rPr>
        <w:t>документ</w:t>
      </w:r>
      <w:proofErr w:type="gramEnd"/>
      <w:r>
        <w:rPr>
          <w:color w:val="000000"/>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A117B7" w:rsidRDefault="00A117B7">
      <w:pPr>
        <w:pStyle w:val="a8"/>
        <w:shd w:val="clear" w:color="auto" w:fill="auto"/>
        <w:spacing w:line="360" w:lineRule="exact"/>
        <w:ind w:left="20" w:right="20" w:firstLine="700"/>
      </w:pPr>
      <w:r>
        <w:rPr>
          <w:color w:val="000000"/>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Pr>
          <w:color w:val="000000"/>
        </w:rPr>
        <w:t>документ</w:t>
      </w:r>
      <w:proofErr w:type="gramEnd"/>
      <w:r>
        <w:rPr>
          <w:color w:val="000000"/>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A117B7" w:rsidRDefault="00A117B7" w:rsidP="00274D2C">
      <w:pPr>
        <w:pStyle w:val="a8"/>
        <w:shd w:val="clear" w:color="auto" w:fill="auto"/>
        <w:tabs>
          <w:tab w:val="left" w:pos="9027"/>
        </w:tabs>
        <w:spacing w:line="360" w:lineRule="exact"/>
        <w:ind w:left="20" w:right="20" w:firstLine="700"/>
      </w:pPr>
      <w:r>
        <w:rPr>
          <w:color w:val="000000"/>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w:t>
      </w:r>
      <w:r>
        <w:t xml:space="preserve"> </w:t>
      </w:r>
      <w:r>
        <w:rPr>
          <w:color w:val="000000"/>
        </w:rPr>
        <w:t>в электронной форме - подписанный простой электронной подписью.</w:t>
      </w:r>
    </w:p>
    <w:p w:rsidR="00A117B7" w:rsidRDefault="00A117B7" w:rsidP="007019F2">
      <w:pPr>
        <w:pStyle w:val="a8"/>
        <w:shd w:val="clear" w:color="auto" w:fill="auto"/>
        <w:tabs>
          <w:tab w:val="left" w:pos="709"/>
        </w:tabs>
        <w:spacing w:line="360" w:lineRule="exact"/>
        <w:ind w:right="20"/>
      </w:pPr>
      <w:r>
        <w:rPr>
          <w:color w:val="000000"/>
        </w:rPr>
        <w:tab/>
        <w:t>Предоставление Услуги осуществляется на основании следующих документов:</w:t>
      </w:r>
    </w:p>
    <w:p w:rsidR="00A117B7" w:rsidRDefault="00A117B7">
      <w:pPr>
        <w:pStyle w:val="a8"/>
        <w:shd w:val="clear" w:color="auto" w:fill="auto"/>
        <w:tabs>
          <w:tab w:val="left" w:pos="1021"/>
        </w:tabs>
        <w:spacing w:line="360" w:lineRule="exact"/>
        <w:ind w:left="20" w:right="20" w:firstLine="700"/>
      </w:pPr>
      <w:r>
        <w:rPr>
          <w:color w:val="000000"/>
        </w:rPr>
        <w:t>а)</w:t>
      </w:r>
      <w:r>
        <w:rPr>
          <w:color w:val="000000"/>
        </w:rPr>
        <w:tab/>
        <w:t xml:space="preserve">правоустанавливающие и (или) </w:t>
      </w:r>
      <w:proofErr w:type="spellStart"/>
      <w:r>
        <w:rPr>
          <w:color w:val="000000"/>
        </w:rPr>
        <w:t>правоудостоверяющие</w:t>
      </w:r>
      <w:proofErr w:type="spellEnd"/>
      <w:r>
        <w:rPr>
          <w:color w:val="000000"/>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Pr>
          <w:color w:val="000000"/>
        </w:rPr>
        <w:t>строительства</w:t>
      </w:r>
      <w:proofErr w:type="gramEnd"/>
      <w:r>
        <w:rPr>
          <w:color w:val="000000"/>
        </w:rPr>
        <w:t xml:space="preserve"> которых получение разрешения на строительство не требуется, правоустанавливающие и (или) </w:t>
      </w:r>
      <w:proofErr w:type="spellStart"/>
      <w:r>
        <w:rPr>
          <w:color w:val="000000"/>
        </w:rPr>
        <w:t>правоудостоверяющие</w:t>
      </w:r>
      <w:proofErr w:type="spellEnd"/>
      <w:r>
        <w:rPr>
          <w:color w:val="000000"/>
        </w:rPr>
        <w:t xml:space="preserve"> документы на земельный участок, на котором расположены указанное здание (строение), сооружение);</w:t>
      </w:r>
    </w:p>
    <w:p w:rsidR="00A117B7" w:rsidRDefault="00A117B7">
      <w:pPr>
        <w:pStyle w:val="a8"/>
        <w:shd w:val="clear" w:color="auto" w:fill="auto"/>
        <w:tabs>
          <w:tab w:val="left" w:pos="1028"/>
        </w:tabs>
        <w:spacing w:line="360" w:lineRule="exact"/>
        <w:ind w:left="20" w:right="20" w:firstLine="700"/>
      </w:pPr>
      <w:r>
        <w:rPr>
          <w:color w:val="000000"/>
        </w:rPr>
        <w:t>б)</w:t>
      </w:r>
      <w:r>
        <w:rPr>
          <w:color w:val="000000"/>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117B7" w:rsidRDefault="00A117B7">
      <w:pPr>
        <w:pStyle w:val="a8"/>
        <w:shd w:val="clear" w:color="auto" w:fill="auto"/>
        <w:tabs>
          <w:tab w:val="left" w:pos="1014"/>
        </w:tabs>
        <w:spacing w:line="360" w:lineRule="exact"/>
        <w:ind w:left="20" w:right="20" w:firstLine="700"/>
      </w:pPr>
      <w:r>
        <w:rPr>
          <w:color w:val="000000"/>
        </w:rPr>
        <w:t>в)</w:t>
      </w:r>
      <w:r>
        <w:rPr>
          <w:color w:val="000000"/>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117B7" w:rsidRDefault="00A117B7">
      <w:pPr>
        <w:pStyle w:val="a8"/>
        <w:shd w:val="clear" w:color="auto" w:fill="auto"/>
        <w:tabs>
          <w:tab w:val="left" w:pos="1014"/>
        </w:tabs>
        <w:spacing w:line="360" w:lineRule="exact"/>
        <w:ind w:left="20" w:right="20" w:firstLine="700"/>
      </w:pPr>
      <w:r>
        <w:rPr>
          <w:color w:val="000000"/>
        </w:rPr>
        <w:t>г)</w:t>
      </w:r>
      <w:r>
        <w:rPr>
          <w:color w:val="000000"/>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117B7" w:rsidRDefault="00A117B7">
      <w:pPr>
        <w:pStyle w:val="a8"/>
        <w:shd w:val="clear" w:color="auto" w:fill="auto"/>
        <w:tabs>
          <w:tab w:val="left" w:pos="1028"/>
        </w:tabs>
        <w:spacing w:line="360" w:lineRule="exact"/>
        <w:ind w:left="20" w:right="20" w:firstLine="700"/>
      </w:pPr>
      <w:proofErr w:type="spellStart"/>
      <w:r>
        <w:rPr>
          <w:color w:val="000000"/>
        </w:rPr>
        <w:t>д</w:t>
      </w:r>
      <w:proofErr w:type="spellEnd"/>
      <w:r>
        <w:rPr>
          <w:color w:val="000000"/>
        </w:rPr>
        <w:t>)</w:t>
      </w:r>
      <w:r>
        <w:rPr>
          <w:color w:val="000000"/>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117B7" w:rsidRDefault="00A117B7">
      <w:pPr>
        <w:pStyle w:val="a8"/>
        <w:shd w:val="clear" w:color="auto" w:fill="auto"/>
        <w:tabs>
          <w:tab w:val="left" w:pos="1014"/>
        </w:tabs>
        <w:spacing w:line="360" w:lineRule="exact"/>
        <w:ind w:left="20" w:right="20" w:firstLine="700"/>
      </w:pPr>
      <w:r>
        <w:rPr>
          <w:color w:val="000000"/>
        </w:rPr>
        <w:lastRenderedPageBreak/>
        <w:t>е)</w:t>
      </w:r>
      <w:r>
        <w:rPr>
          <w:color w:val="000000"/>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117B7" w:rsidRDefault="00A117B7">
      <w:pPr>
        <w:pStyle w:val="a8"/>
        <w:shd w:val="clear" w:color="auto" w:fill="auto"/>
        <w:tabs>
          <w:tab w:val="left" w:pos="1086"/>
        </w:tabs>
        <w:spacing w:line="360" w:lineRule="exact"/>
        <w:ind w:left="20" w:right="20" w:firstLine="700"/>
      </w:pPr>
      <w:r>
        <w:rPr>
          <w:color w:val="000000"/>
        </w:rPr>
        <w:t>ж)</w:t>
      </w:r>
      <w:r>
        <w:rPr>
          <w:color w:val="000000"/>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117B7" w:rsidRDefault="00A117B7">
      <w:pPr>
        <w:pStyle w:val="a8"/>
        <w:shd w:val="clear" w:color="auto" w:fill="auto"/>
        <w:tabs>
          <w:tab w:val="left" w:pos="999"/>
        </w:tabs>
        <w:spacing w:line="360" w:lineRule="exact"/>
        <w:ind w:left="20" w:right="20" w:firstLine="700"/>
      </w:pPr>
      <w:proofErr w:type="spellStart"/>
      <w:r>
        <w:rPr>
          <w:color w:val="000000"/>
        </w:rPr>
        <w:t>з</w:t>
      </w:r>
      <w:proofErr w:type="spellEnd"/>
      <w:r>
        <w:rPr>
          <w:color w:val="000000"/>
        </w:rPr>
        <w:t>)</w:t>
      </w:r>
      <w:r>
        <w:rPr>
          <w:color w:val="000000"/>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A117B7" w:rsidRDefault="00A117B7">
      <w:pPr>
        <w:pStyle w:val="a8"/>
        <w:shd w:val="clear" w:color="auto" w:fill="auto"/>
        <w:tabs>
          <w:tab w:val="left" w:pos="1035"/>
        </w:tabs>
        <w:spacing w:line="360" w:lineRule="exact"/>
        <w:ind w:left="20" w:right="20" w:firstLine="700"/>
      </w:pPr>
      <w:r>
        <w:rPr>
          <w:color w:val="000000"/>
        </w:rPr>
        <w:t>и)</w:t>
      </w:r>
      <w:r>
        <w:rPr>
          <w:color w:val="000000"/>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A117B7" w:rsidRDefault="00A117B7" w:rsidP="007019F2">
      <w:pPr>
        <w:pStyle w:val="a8"/>
        <w:shd w:val="clear" w:color="auto" w:fill="auto"/>
        <w:tabs>
          <w:tab w:val="left" w:pos="709"/>
        </w:tabs>
        <w:spacing w:line="360" w:lineRule="exact"/>
        <w:ind w:right="20"/>
      </w:pPr>
      <w:r>
        <w:rPr>
          <w:color w:val="000000"/>
        </w:rPr>
        <w:tab/>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A117B7" w:rsidRDefault="00A117B7">
      <w:pPr>
        <w:pStyle w:val="a8"/>
        <w:numPr>
          <w:ilvl w:val="0"/>
          <w:numId w:val="5"/>
        </w:numPr>
        <w:shd w:val="clear" w:color="auto" w:fill="auto"/>
        <w:tabs>
          <w:tab w:val="left" w:pos="898"/>
        </w:tabs>
        <w:spacing w:line="360" w:lineRule="exact"/>
        <w:ind w:left="20" w:right="20" w:firstLine="700"/>
      </w:pPr>
      <w:r>
        <w:rPr>
          <w:color w:val="000000"/>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A117B7" w:rsidRDefault="00A117B7">
      <w:pPr>
        <w:pStyle w:val="a8"/>
        <w:shd w:val="clear" w:color="auto" w:fill="auto"/>
        <w:spacing w:line="360" w:lineRule="exact"/>
        <w:ind w:left="20" w:right="20" w:firstLine="700"/>
      </w:pPr>
      <w:r>
        <w:rPr>
          <w:color w:val="000000"/>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кадастровый паспорт здания, сооружения, объекта незавершенного строительства, помещения;</w:t>
      </w:r>
    </w:p>
    <w:p w:rsidR="00A117B7" w:rsidRDefault="00A117B7">
      <w:pPr>
        <w:pStyle w:val="a8"/>
        <w:numPr>
          <w:ilvl w:val="0"/>
          <w:numId w:val="5"/>
        </w:numPr>
        <w:shd w:val="clear" w:color="auto" w:fill="auto"/>
        <w:tabs>
          <w:tab w:val="left" w:pos="898"/>
        </w:tabs>
        <w:spacing w:line="360" w:lineRule="exact"/>
        <w:ind w:left="20" w:firstLine="720"/>
      </w:pPr>
      <w:r>
        <w:rPr>
          <w:color w:val="000000"/>
        </w:rPr>
        <w:t>кадастровая выписка о земельном участке;</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градостроительный план земельного участка (в случае присвоения адреса строящимся/реконструируемым объектам адресации);</w:t>
      </w:r>
    </w:p>
    <w:p w:rsidR="00A117B7" w:rsidRDefault="00A117B7">
      <w:pPr>
        <w:pStyle w:val="a8"/>
        <w:numPr>
          <w:ilvl w:val="0"/>
          <w:numId w:val="5"/>
        </w:numPr>
        <w:shd w:val="clear" w:color="auto" w:fill="auto"/>
        <w:tabs>
          <w:tab w:val="left" w:pos="884"/>
        </w:tabs>
        <w:spacing w:line="360" w:lineRule="exact"/>
        <w:ind w:left="20" w:right="20" w:firstLine="720"/>
      </w:pPr>
      <w:r>
        <w:rPr>
          <w:color w:val="000000"/>
        </w:rPr>
        <w:t>разрешение на строительство объекта адресации (в случае присвоения адреса строящимся объектам адресации);</w:t>
      </w:r>
    </w:p>
    <w:p w:rsidR="00A117B7" w:rsidRDefault="00A117B7">
      <w:pPr>
        <w:pStyle w:val="a8"/>
        <w:numPr>
          <w:ilvl w:val="0"/>
          <w:numId w:val="5"/>
        </w:numPr>
        <w:shd w:val="clear" w:color="auto" w:fill="auto"/>
        <w:tabs>
          <w:tab w:val="left" w:pos="884"/>
        </w:tabs>
        <w:spacing w:line="360" w:lineRule="exact"/>
        <w:ind w:left="20" w:right="20" w:firstLine="720"/>
      </w:pPr>
      <w:r>
        <w:rPr>
          <w:color w:val="000000"/>
        </w:rPr>
        <w:t>разрешение на ввод объекта адресации в эксплуатацию (в случае присвоения адреса строящимся объектам адресации);</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кадастровая выписка об объекте недвижимости, который снят с учета (в случае аннулирования адреса объекта адресации);</w:t>
      </w:r>
    </w:p>
    <w:p w:rsidR="00A117B7" w:rsidRDefault="00A117B7">
      <w:pPr>
        <w:pStyle w:val="a8"/>
        <w:numPr>
          <w:ilvl w:val="0"/>
          <w:numId w:val="5"/>
        </w:numPr>
        <w:shd w:val="clear" w:color="auto" w:fill="auto"/>
        <w:tabs>
          <w:tab w:val="left" w:pos="891"/>
        </w:tabs>
        <w:spacing w:line="360" w:lineRule="exact"/>
        <w:ind w:left="20" w:right="20" w:firstLine="720"/>
      </w:pPr>
      <w:proofErr w:type="gramStart"/>
      <w:r>
        <w:rPr>
          <w:color w:val="000000"/>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A117B7" w:rsidRDefault="00A117B7">
      <w:pPr>
        <w:pStyle w:val="a8"/>
        <w:numPr>
          <w:ilvl w:val="0"/>
          <w:numId w:val="5"/>
        </w:numPr>
        <w:shd w:val="clear" w:color="auto" w:fill="auto"/>
        <w:tabs>
          <w:tab w:val="left" w:pos="891"/>
        </w:tabs>
        <w:spacing w:line="360" w:lineRule="exact"/>
        <w:ind w:left="20" w:right="20" w:firstLine="720"/>
      </w:pPr>
      <w:r>
        <w:rPr>
          <w:color w:val="000000"/>
        </w:rPr>
        <w:lastRenderedPageBreak/>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117B7" w:rsidRDefault="00A117B7" w:rsidP="00274D2C">
      <w:pPr>
        <w:pStyle w:val="a8"/>
        <w:shd w:val="clear" w:color="auto" w:fill="auto"/>
        <w:tabs>
          <w:tab w:val="left" w:pos="709"/>
        </w:tabs>
        <w:spacing w:line="360" w:lineRule="exact"/>
        <w:ind w:right="20"/>
      </w:pPr>
      <w:r>
        <w:rPr>
          <w:color w:val="000000"/>
        </w:rPr>
        <w:tab/>
        <w:t>Заявители (представители Заявителя) при подаче заявления вправе приложить к нему документы, указанные в подпунктах «а», «в», «г», «е» и «ж» пункта</w:t>
      </w:r>
      <w:r>
        <w:t xml:space="preserve"> 2.5.1. </w:t>
      </w:r>
      <w:r>
        <w:rPr>
          <w:color w:val="000000"/>
        </w:rP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117B7" w:rsidRDefault="00A117B7" w:rsidP="007019F2">
      <w:pPr>
        <w:pStyle w:val="a8"/>
        <w:shd w:val="clear" w:color="auto" w:fill="auto"/>
        <w:tabs>
          <w:tab w:val="left" w:pos="709"/>
        </w:tabs>
        <w:spacing w:line="360" w:lineRule="exact"/>
        <w:ind w:right="20"/>
      </w:pPr>
      <w:r>
        <w:rPr>
          <w:color w:val="000000"/>
        </w:rPr>
        <w:tab/>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A117B7" w:rsidRDefault="00A117B7" w:rsidP="007019F2">
      <w:pPr>
        <w:pStyle w:val="a8"/>
        <w:shd w:val="clear" w:color="auto" w:fill="auto"/>
        <w:tabs>
          <w:tab w:val="left" w:pos="709"/>
        </w:tabs>
        <w:spacing w:line="360" w:lineRule="exact"/>
        <w:ind w:right="20"/>
      </w:pPr>
      <w:r>
        <w:rPr>
          <w:color w:val="000000"/>
        </w:rPr>
        <w:tab/>
        <w:t>При подаче заявления и прилагаемых к нему документов в Уполномоченный орган Заявитель предъявляет оригиналы документов для сверки.</w:t>
      </w:r>
    </w:p>
    <w:p w:rsidR="00A117B7" w:rsidRDefault="00A117B7">
      <w:pPr>
        <w:pStyle w:val="a8"/>
        <w:shd w:val="clear" w:color="auto" w:fill="auto"/>
        <w:spacing w:after="300" w:line="360" w:lineRule="exact"/>
        <w:ind w:left="20" w:right="20" w:firstLine="720"/>
      </w:pPr>
      <w:r>
        <w:rPr>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color w:val="000000"/>
        </w:rPr>
        <w:t>ии и ау</w:t>
      </w:r>
      <w:proofErr w:type="gramEnd"/>
      <w:r>
        <w:rPr>
          <w:color w:val="000000"/>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117B7" w:rsidRDefault="00A117B7" w:rsidP="00274D2C">
      <w:pPr>
        <w:pStyle w:val="4"/>
        <w:shd w:val="clear" w:color="auto" w:fill="auto"/>
        <w:spacing w:after="300" w:line="360" w:lineRule="exact"/>
        <w:jc w:val="both"/>
      </w:pPr>
      <w:r>
        <w:rPr>
          <w:rStyle w:val="40"/>
          <w:b/>
          <w:bCs/>
          <w:color w:val="000000"/>
        </w:rPr>
        <w:t>2.5.2.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117B7" w:rsidRDefault="00A117B7" w:rsidP="007019F2">
      <w:pPr>
        <w:pStyle w:val="a8"/>
        <w:shd w:val="clear" w:color="auto" w:fill="auto"/>
        <w:spacing w:line="360" w:lineRule="exact"/>
        <w:ind w:right="20"/>
      </w:pPr>
      <w:r>
        <w:rPr>
          <w:color w:val="000000"/>
        </w:rPr>
        <w:tab/>
      </w:r>
      <w:proofErr w:type="gramStart"/>
      <w:r>
        <w:rPr>
          <w:color w:val="000000"/>
        </w:rPr>
        <w:t>Документы, указанные в подпунктах «б», «</w:t>
      </w:r>
      <w:proofErr w:type="spellStart"/>
      <w:r>
        <w:rPr>
          <w:color w:val="000000"/>
        </w:rPr>
        <w:t>д</w:t>
      </w:r>
      <w:proofErr w:type="spellEnd"/>
      <w:r>
        <w:rPr>
          <w:color w:val="000000"/>
        </w:rPr>
        <w:t>», «</w:t>
      </w:r>
      <w:proofErr w:type="spellStart"/>
      <w:r>
        <w:rPr>
          <w:color w:val="000000"/>
        </w:rPr>
        <w:t>з</w:t>
      </w:r>
      <w:proofErr w:type="spellEnd"/>
      <w:r>
        <w:rPr>
          <w:color w:val="000000"/>
        </w:rPr>
        <w:t>» и «и» пункта 2.5.1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A117B7" w:rsidRDefault="00A117B7">
      <w:pPr>
        <w:pStyle w:val="a8"/>
        <w:shd w:val="clear" w:color="auto" w:fill="auto"/>
        <w:spacing w:line="360" w:lineRule="exact"/>
        <w:ind w:left="20" w:right="20" w:firstLine="720"/>
      </w:pPr>
      <w:r>
        <w:rPr>
          <w:color w:val="000000"/>
        </w:rPr>
        <w:t xml:space="preserve">Уполномоченные органы запрашивают документы, указанные в настоящем Регламенте,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Pr>
          <w:color w:val="000000"/>
        </w:rPr>
        <w:t>направления</w:t>
      </w:r>
      <w:proofErr w:type="gramEnd"/>
      <w:r>
        <w:rPr>
          <w:color w:val="000000"/>
        </w:rPr>
        <w:t xml:space="preserve"> в процессе регистрации заявления автоматически сформированных запросов в рамках </w:t>
      </w:r>
      <w:r>
        <w:rPr>
          <w:color w:val="000000"/>
        </w:rPr>
        <w:lastRenderedPageBreak/>
        <w:t>межведомственного информационного взаимодействия.</w:t>
      </w:r>
    </w:p>
    <w:p w:rsidR="00A117B7" w:rsidRDefault="00A117B7">
      <w:pPr>
        <w:pStyle w:val="a8"/>
        <w:shd w:val="clear" w:color="auto" w:fill="auto"/>
        <w:spacing w:line="360" w:lineRule="exact"/>
        <w:ind w:left="20" w:right="20" w:firstLine="720"/>
      </w:pPr>
      <w:r>
        <w:rPr>
          <w:color w:val="000000"/>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A117B7" w:rsidRDefault="00A117B7" w:rsidP="007019F2">
      <w:pPr>
        <w:pStyle w:val="a8"/>
        <w:shd w:val="clear" w:color="auto" w:fill="auto"/>
        <w:spacing w:line="360" w:lineRule="exact"/>
      </w:pPr>
      <w:r>
        <w:rPr>
          <w:color w:val="000000"/>
        </w:rPr>
        <w:tab/>
        <w:t>При предоставлении Услуги запрещается требовать от Заявителя:</w:t>
      </w:r>
    </w:p>
    <w:p w:rsidR="00A117B7" w:rsidRDefault="00A117B7">
      <w:pPr>
        <w:pStyle w:val="a8"/>
        <w:numPr>
          <w:ilvl w:val="0"/>
          <w:numId w:val="12"/>
        </w:numPr>
        <w:shd w:val="clear" w:color="auto" w:fill="auto"/>
        <w:tabs>
          <w:tab w:val="left" w:pos="1028"/>
        </w:tabs>
        <w:spacing w:line="360" w:lineRule="exact"/>
        <w:ind w:left="20" w:right="20" w:firstLine="720"/>
      </w:pPr>
      <w:r>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117B7" w:rsidRDefault="00A117B7">
      <w:pPr>
        <w:pStyle w:val="a8"/>
        <w:numPr>
          <w:ilvl w:val="0"/>
          <w:numId w:val="12"/>
        </w:numPr>
        <w:shd w:val="clear" w:color="auto" w:fill="auto"/>
        <w:tabs>
          <w:tab w:val="left" w:pos="1035"/>
        </w:tabs>
        <w:spacing w:line="360" w:lineRule="exact"/>
        <w:ind w:left="20" w:right="20" w:firstLine="720"/>
      </w:pPr>
      <w:proofErr w:type="gramStart"/>
      <w:r>
        <w:rPr>
          <w:color w:val="000000"/>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A117B7" w:rsidRDefault="00A117B7">
      <w:pPr>
        <w:pStyle w:val="a8"/>
        <w:numPr>
          <w:ilvl w:val="0"/>
          <w:numId w:val="12"/>
        </w:numPr>
        <w:shd w:val="clear" w:color="auto" w:fill="auto"/>
        <w:tabs>
          <w:tab w:val="left" w:pos="1035"/>
        </w:tabs>
        <w:spacing w:line="360" w:lineRule="exact"/>
        <w:ind w:left="20" w:right="20" w:firstLine="700"/>
      </w:pPr>
      <w:r>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117B7" w:rsidRDefault="00A117B7">
      <w:pPr>
        <w:pStyle w:val="a8"/>
        <w:numPr>
          <w:ilvl w:val="0"/>
          <w:numId w:val="5"/>
        </w:numPr>
        <w:shd w:val="clear" w:color="auto" w:fill="auto"/>
        <w:tabs>
          <w:tab w:val="left" w:pos="891"/>
        </w:tabs>
        <w:spacing w:line="367" w:lineRule="exact"/>
        <w:ind w:left="20" w:right="20" w:firstLine="700"/>
      </w:pPr>
      <w:r>
        <w:rPr>
          <w:color w:val="000000"/>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A117B7" w:rsidRDefault="00A117B7">
      <w:pPr>
        <w:pStyle w:val="a8"/>
        <w:numPr>
          <w:ilvl w:val="0"/>
          <w:numId w:val="5"/>
        </w:numPr>
        <w:shd w:val="clear" w:color="auto" w:fill="auto"/>
        <w:tabs>
          <w:tab w:val="left" w:pos="891"/>
        </w:tabs>
        <w:spacing w:line="360" w:lineRule="exact"/>
        <w:ind w:left="20" w:right="20" w:firstLine="700"/>
      </w:pPr>
      <w:r>
        <w:rPr>
          <w:color w:val="000000"/>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117B7" w:rsidRDefault="00A117B7">
      <w:pPr>
        <w:pStyle w:val="a8"/>
        <w:numPr>
          <w:ilvl w:val="0"/>
          <w:numId w:val="5"/>
        </w:numPr>
        <w:shd w:val="clear" w:color="auto" w:fill="auto"/>
        <w:tabs>
          <w:tab w:val="left" w:pos="891"/>
        </w:tabs>
        <w:spacing w:line="360" w:lineRule="exact"/>
        <w:ind w:left="20" w:right="20" w:firstLine="700"/>
      </w:pPr>
      <w:r>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117B7" w:rsidRDefault="00A117B7" w:rsidP="00274D2C">
      <w:pPr>
        <w:pStyle w:val="a8"/>
        <w:numPr>
          <w:ilvl w:val="0"/>
          <w:numId w:val="5"/>
        </w:numPr>
        <w:shd w:val="clear" w:color="auto" w:fill="auto"/>
        <w:tabs>
          <w:tab w:val="left" w:pos="898"/>
        </w:tabs>
        <w:spacing w:line="360" w:lineRule="exact"/>
        <w:ind w:left="20" w:right="20" w:firstLine="700"/>
      </w:pPr>
      <w:proofErr w:type="gramStart"/>
      <w:r>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Pr>
          <w:color w:val="000000"/>
        </w:rPr>
        <w:t xml:space="preserve">, </w:t>
      </w:r>
      <w:proofErr w:type="gramStart"/>
      <w:r>
        <w:rPr>
          <w:color w:val="000000"/>
        </w:rPr>
        <w:t>необходимых</w:t>
      </w:r>
      <w:proofErr w:type="gramEnd"/>
      <w:r>
        <w:rPr>
          <w:color w:val="000000"/>
        </w:rPr>
        <w:t xml:space="preserve"> для предоставления Услуги, либо руководителя организации, предусмотренной частью</w:t>
      </w:r>
      <w:r>
        <w:t xml:space="preserve"> </w:t>
      </w:r>
      <w:r w:rsidRPr="00274D2C">
        <w:rPr>
          <w:color w:val="000000"/>
        </w:rPr>
        <w:t>1 статьи 16 Федерального закона № 210-ФЗ, уведомляется Заявитель, а также приносятся извинения за доставленные неудобства.</w:t>
      </w:r>
    </w:p>
    <w:p w:rsidR="00A117B7" w:rsidRDefault="00A117B7" w:rsidP="00274D2C">
      <w:pPr>
        <w:pStyle w:val="34"/>
        <w:keepNext/>
        <w:keepLines/>
        <w:shd w:val="clear" w:color="auto" w:fill="auto"/>
        <w:spacing w:before="0" w:after="300" w:line="360" w:lineRule="exact"/>
        <w:ind w:right="20" w:firstLine="0"/>
        <w:jc w:val="both"/>
      </w:pPr>
      <w:bookmarkStart w:id="7" w:name="bookmark7"/>
      <w:r>
        <w:rPr>
          <w:rStyle w:val="33"/>
          <w:b/>
          <w:bCs/>
          <w:color w:val="000000"/>
        </w:rPr>
        <w:lastRenderedPageBreak/>
        <w:t>2.5.3.Исчерпывающий перечень оснований для отказа в приеме документов, необходимых для предоставления муниципальной услуги</w:t>
      </w:r>
      <w:bookmarkEnd w:id="7"/>
      <w:r>
        <w:rPr>
          <w:rStyle w:val="33"/>
          <w:b/>
          <w:bCs/>
          <w:color w:val="000000"/>
        </w:rPr>
        <w:t>.</w:t>
      </w:r>
    </w:p>
    <w:p w:rsidR="00A117B7" w:rsidRDefault="00A117B7" w:rsidP="007019F2">
      <w:pPr>
        <w:pStyle w:val="a8"/>
        <w:shd w:val="clear" w:color="auto" w:fill="auto"/>
        <w:spacing w:line="360" w:lineRule="exact"/>
        <w:ind w:right="20"/>
      </w:pPr>
      <w:r>
        <w:rPr>
          <w:color w:val="000000"/>
        </w:rPr>
        <w:tab/>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A117B7" w:rsidRDefault="00A117B7">
      <w:pPr>
        <w:pStyle w:val="a8"/>
        <w:shd w:val="clear" w:color="auto" w:fill="auto"/>
        <w:spacing w:line="360" w:lineRule="exact"/>
        <w:ind w:left="20" w:right="20" w:firstLine="700"/>
      </w:pPr>
      <w:r>
        <w:rPr>
          <w:color w:val="000000"/>
        </w:rPr>
        <w:t>Также основаниями для отказа в приеме к рассмотрению документов, необходимых для предоставления государственной услуги, являются:</w:t>
      </w:r>
    </w:p>
    <w:p w:rsidR="00A117B7" w:rsidRDefault="00A117B7">
      <w:pPr>
        <w:pStyle w:val="a8"/>
        <w:shd w:val="clear" w:color="auto" w:fill="auto"/>
        <w:spacing w:line="360" w:lineRule="exact"/>
        <w:ind w:left="20" w:firstLine="700"/>
      </w:pPr>
      <w:r>
        <w:rPr>
          <w:color w:val="000000"/>
        </w:rPr>
        <w:t>документы поданы в орган, неуполномоченный на предоставление услуги;</w:t>
      </w:r>
    </w:p>
    <w:p w:rsidR="00A117B7" w:rsidRDefault="00A117B7">
      <w:pPr>
        <w:pStyle w:val="a8"/>
        <w:shd w:val="clear" w:color="auto" w:fill="auto"/>
        <w:spacing w:line="360" w:lineRule="exact"/>
        <w:ind w:left="20" w:firstLine="700"/>
      </w:pPr>
      <w:r>
        <w:rPr>
          <w:color w:val="000000"/>
        </w:rPr>
        <w:t>представление неполного комплекта документов;</w:t>
      </w:r>
    </w:p>
    <w:p w:rsidR="00A117B7" w:rsidRDefault="00A117B7">
      <w:pPr>
        <w:pStyle w:val="a8"/>
        <w:shd w:val="clear" w:color="auto" w:fill="auto"/>
        <w:spacing w:line="360" w:lineRule="exact"/>
        <w:ind w:left="20" w:right="20" w:firstLine="700"/>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117B7" w:rsidRDefault="00A117B7">
      <w:pPr>
        <w:pStyle w:val="a8"/>
        <w:shd w:val="clear" w:color="auto" w:fill="auto"/>
        <w:spacing w:line="367" w:lineRule="exact"/>
        <w:ind w:left="20" w:right="20" w:firstLine="700"/>
      </w:pPr>
      <w:r>
        <w:rPr>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117B7" w:rsidRDefault="00A117B7">
      <w:pPr>
        <w:pStyle w:val="a8"/>
        <w:shd w:val="clear" w:color="auto" w:fill="auto"/>
        <w:spacing w:line="360" w:lineRule="exact"/>
        <w:ind w:left="20" w:right="20" w:firstLine="700"/>
      </w:pPr>
      <w:r>
        <w:rPr>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117B7" w:rsidRDefault="00A117B7">
      <w:pPr>
        <w:pStyle w:val="a8"/>
        <w:shd w:val="clear" w:color="auto" w:fill="auto"/>
        <w:spacing w:line="360" w:lineRule="exact"/>
        <w:ind w:left="20" w:right="20" w:firstLine="700"/>
      </w:pPr>
      <w:r>
        <w:rPr>
          <w:color w:val="000000"/>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A117B7" w:rsidRDefault="00A117B7">
      <w:pPr>
        <w:pStyle w:val="a8"/>
        <w:shd w:val="clear" w:color="auto" w:fill="auto"/>
        <w:spacing w:line="360" w:lineRule="exact"/>
        <w:ind w:left="20" w:firstLine="700"/>
      </w:pPr>
      <w:r>
        <w:rPr>
          <w:color w:val="000000"/>
        </w:rPr>
        <w:t xml:space="preserve">несоблюдение </w:t>
      </w:r>
      <w:proofErr w:type="gramStart"/>
      <w:r>
        <w:rPr>
          <w:color w:val="000000"/>
        </w:rPr>
        <w:t>установленных</w:t>
      </w:r>
      <w:proofErr w:type="gramEnd"/>
      <w:r>
        <w:rPr>
          <w:color w:val="000000"/>
        </w:rPr>
        <w:t xml:space="preserve"> статьей 11 Федерального закона от 6 апреля</w:t>
      </w:r>
    </w:p>
    <w:p w:rsidR="00A117B7" w:rsidRDefault="00A117B7">
      <w:pPr>
        <w:pStyle w:val="a8"/>
        <w:numPr>
          <w:ilvl w:val="0"/>
          <w:numId w:val="9"/>
        </w:numPr>
        <w:shd w:val="clear" w:color="auto" w:fill="auto"/>
        <w:tabs>
          <w:tab w:val="left" w:pos="697"/>
        </w:tabs>
        <w:spacing w:line="360" w:lineRule="exact"/>
        <w:ind w:left="20" w:right="20"/>
      </w:pPr>
      <w:r>
        <w:rPr>
          <w:color w:val="000000"/>
        </w:rPr>
        <w:t>г. № 63-ФЗ «Об электронной подписи» условий признания действительности усиленной квалифицированной электронной подписи;</w:t>
      </w:r>
    </w:p>
    <w:p w:rsidR="00A117B7" w:rsidRDefault="00A117B7">
      <w:pPr>
        <w:pStyle w:val="a8"/>
        <w:shd w:val="clear" w:color="auto" w:fill="auto"/>
        <w:spacing w:line="374" w:lineRule="exact"/>
        <w:ind w:left="20" w:right="20" w:firstLine="700"/>
      </w:pPr>
      <w:r>
        <w:rPr>
          <w:color w:val="000000"/>
        </w:rPr>
        <w:t>неполное заполнение полей в форме запроса, в том числе в интерактивной форме на ЕПГУ;</w:t>
      </w:r>
    </w:p>
    <w:p w:rsidR="00A117B7" w:rsidRDefault="00A117B7">
      <w:pPr>
        <w:pStyle w:val="a8"/>
        <w:shd w:val="clear" w:color="auto" w:fill="auto"/>
        <w:spacing w:line="374" w:lineRule="exact"/>
        <w:ind w:left="20" w:right="20" w:firstLine="700"/>
      </w:pPr>
      <w:r>
        <w:rPr>
          <w:color w:val="000000"/>
        </w:rPr>
        <w:t>наличие противоречивых сведений в запросе и приложенных к нему документах.</w:t>
      </w:r>
    </w:p>
    <w:p w:rsidR="00A117B7" w:rsidRDefault="00A117B7">
      <w:pPr>
        <w:pStyle w:val="a8"/>
        <w:shd w:val="clear" w:color="auto" w:fill="auto"/>
        <w:spacing w:after="294" w:line="360" w:lineRule="exact"/>
        <w:ind w:left="20" w:right="20" w:firstLine="700"/>
      </w:pPr>
      <w:r>
        <w:rPr>
          <w:color w:val="000000"/>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A117B7" w:rsidRDefault="00A117B7" w:rsidP="00AC04DC">
      <w:pPr>
        <w:pStyle w:val="34"/>
        <w:keepNext/>
        <w:keepLines/>
        <w:shd w:val="clear" w:color="auto" w:fill="auto"/>
        <w:spacing w:before="0" w:after="306" w:line="367" w:lineRule="exact"/>
        <w:ind w:firstLine="0"/>
        <w:jc w:val="both"/>
      </w:pPr>
      <w:bookmarkStart w:id="8" w:name="bookmark8"/>
      <w:r>
        <w:rPr>
          <w:rStyle w:val="33"/>
          <w:b/>
          <w:bCs/>
          <w:color w:val="000000"/>
        </w:rPr>
        <w:t>2.5.4.Исчерпывающий перечень оснований для приостановления или отказа в предоставлении муниципальной услуги</w:t>
      </w:r>
      <w:bookmarkEnd w:id="8"/>
      <w:r>
        <w:rPr>
          <w:rStyle w:val="33"/>
          <w:b/>
          <w:bCs/>
          <w:color w:val="000000"/>
        </w:rPr>
        <w:t>.</w:t>
      </w:r>
    </w:p>
    <w:p w:rsidR="00A117B7" w:rsidRDefault="00A117B7" w:rsidP="007019F2">
      <w:pPr>
        <w:pStyle w:val="a8"/>
        <w:shd w:val="clear" w:color="auto" w:fill="auto"/>
        <w:tabs>
          <w:tab w:val="left" w:pos="709"/>
        </w:tabs>
        <w:spacing w:line="360" w:lineRule="exact"/>
        <w:ind w:right="20"/>
      </w:pPr>
      <w:r>
        <w:rPr>
          <w:color w:val="000000"/>
        </w:rPr>
        <w:tab/>
        <w:t>Оснований для приостановления предоставления услуги законодательством Российской Федерации не предусмотрено.</w:t>
      </w:r>
    </w:p>
    <w:p w:rsidR="00A117B7" w:rsidRDefault="00A117B7">
      <w:pPr>
        <w:pStyle w:val="a8"/>
        <w:shd w:val="clear" w:color="auto" w:fill="auto"/>
        <w:spacing w:line="374" w:lineRule="exact"/>
        <w:ind w:left="20" w:right="20" w:firstLine="700"/>
      </w:pPr>
      <w:r>
        <w:rPr>
          <w:color w:val="000000"/>
        </w:rPr>
        <w:t>Основаниями для отказа в предоставлении Услуги являются случаи, поименованные в пункте 40 Правил:</w:t>
      </w:r>
    </w:p>
    <w:p w:rsidR="00A117B7" w:rsidRDefault="00A117B7">
      <w:pPr>
        <w:pStyle w:val="a8"/>
        <w:shd w:val="clear" w:color="auto" w:fill="auto"/>
        <w:spacing w:line="374" w:lineRule="exact"/>
        <w:ind w:left="20" w:right="20" w:firstLine="700"/>
      </w:pPr>
      <w:r>
        <w:rPr>
          <w:color w:val="000000"/>
        </w:rPr>
        <w:t>-с заявлением обратилось лицо, не указанное в пункте 1.2 настоящего Регламента;</w:t>
      </w:r>
    </w:p>
    <w:p w:rsidR="00A117B7" w:rsidRDefault="00A117B7">
      <w:pPr>
        <w:pStyle w:val="a8"/>
        <w:numPr>
          <w:ilvl w:val="0"/>
          <w:numId w:val="5"/>
        </w:numPr>
        <w:shd w:val="clear" w:color="auto" w:fill="auto"/>
        <w:tabs>
          <w:tab w:val="left" w:pos="898"/>
        </w:tabs>
        <w:spacing w:line="360" w:lineRule="exact"/>
        <w:ind w:left="20" w:right="20" w:firstLine="700"/>
      </w:pPr>
      <w:r>
        <w:rPr>
          <w:color w:val="000000"/>
        </w:rPr>
        <w:t xml:space="preserve">ответ на межведомственный запрос свидетельствует об отсутствии документа и (или) информации, </w:t>
      </w:r>
      <w:proofErr w:type="gramStart"/>
      <w:r>
        <w:rPr>
          <w:color w:val="000000"/>
        </w:rPr>
        <w:t>необходимых</w:t>
      </w:r>
      <w:proofErr w:type="gramEnd"/>
      <w:r>
        <w:rPr>
          <w:color w:val="00000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117B7" w:rsidRDefault="00A117B7">
      <w:pPr>
        <w:pStyle w:val="a8"/>
        <w:numPr>
          <w:ilvl w:val="0"/>
          <w:numId w:val="5"/>
        </w:numPr>
        <w:shd w:val="clear" w:color="auto" w:fill="auto"/>
        <w:tabs>
          <w:tab w:val="left" w:pos="898"/>
        </w:tabs>
        <w:spacing w:line="360" w:lineRule="exact"/>
        <w:ind w:left="20" w:right="20" w:firstLine="700"/>
      </w:pPr>
      <w:r>
        <w:rPr>
          <w:color w:val="000000"/>
        </w:rPr>
        <w:lastRenderedPageBreak/>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A117B7" w:rsidRDefault="00A117B7">
      <w:pPr>
        <w:pStyle w:val="a8"/>
        <w:numPr>
          <w:ilvl w:val="0"/>
          <w:numId w:val="5"/>
        </w:numPr>
        <w:shd w:val="clear" w:color="auto" w:fill="auto"/>
        <w:tabs>
          <w:tab w:val="left" w:pos="898"/>
        </w:tabs>
        <w:spacing w:line="360" w:lineRule="exact"/>
        <w:ind w:left="20" w:right="20" w:firstLine="700"/>
      </w:pPr>
      <w:r>
        <w:rPr>
          <w:color w:val="000000"/>
        </w:rPr>
        <w:t>отсутствуют случаи и условия для присвоения объекту адресации адреса или аннулирования его адреса, указанные в пунктах 5, 8 - 11 и 14 - 18 Правил.</w:t>
      </w:r>
    </w:p>
    <w:p w:rsidR="00A117B7" w:rsidRDefault="00A117B7" w:rsidP="007019F2">
      <w:pPr>
        <w:pStyle w:val="a8"/>
        <w:shd w:val="clear" w:color="auto" w:fill="auto"/>
        <w:tabs>
          <w:tab w:val="left" w:pos="851"/>
        </w:tabs>
        <w:spacing w:line="360" w:lineRule="exact"/>
        <w:ind w:right="20"/>
      </w:pPr>
      <w:r>
        <w:rPr>
          <w:color w:val="000000"/>
        </w:rPr>
        <w:tab/>
        <w:t>Перечень оснований для отказа в предоставлении Услуги, определенный пунктом 2.5.4 настоящего Регламента, является исчерпывающим.</w:t>
      </w:r>
    </w:p>
    <w:p w:rsidR="00A117B7" w:rsidRDefault="00A117B7" w:rsidP="00AC04DC">
      <w:pPr>
        <w:pStyle w:val="4"/>
        <w:shd w:val="clear" w:color="auto" w:fill="auto"/>
        <w:spacing w:after="289" w:line="360" w:lineRule="exact"/>
        <w:ind w:left="20"/>
        <w:jc w:val="both"/>
      </w:pPr>
      <w:r>
        <w:rPr>
          <w:rStyle w:val="40"/>
          <w:b/>
          <w:bCs/>
          <w:color w:val="000000"/>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17B7" w:rsidRDefault="00A117B7" w:rsidP="007019F2">
      <w:pPr>
        <w:pStyle w:val="a8"/>
        <w:shd w:val="clear" w:color="auto" w:fill="auto"/>
        <w:tabs>
          <w:tab w:val="left" w:pos="567"/>
        </w:tabs>
        <w:spacing w:after="306" w:line="374" w:lineRule="exact"/>
        <w:ind w:right="20"/>
      </w:pPr>
      <w:r>
        <w:rPr>
          <w:color w:val="000000"/>
        </w:rPr>
        <w:tab/>
        <w:t>Услуги, необходимые и обязательные для предоставления Услуги, отсутствуют.</w:t>
      </w:r>
    </w:p>
    <w:p w:rsidR="00A117B7" w:rsidRDefault="00A117B7" w:rsidP="00AC04DC">
      <w:pPr>
        <w:pStyle w:val="4"/>
        <w:shd w:val="clear" w:color="auto" w:fill="auto"/>
        <w:spacing w:after="386" w:line="367" w:lineRule="exact"/>
        <w:ind w:left="20"/>
        <w:jc w:val="both"/>
      </w:pPr>
      <w:r>
        <w:rPr>
          <w:rStyle w:val="40"/>
          <w:b/>
          <w:bCs/>
          <w:color w:val="000000"/>
        </w:rPr>
        <w:t>2.7.Порядок, размер и основания взимания государственной пошлины или иной оплаты, взимаемой за предоставление муниципальной услуги.</w:t>
      </w:r>
    </w:p>
    <w:p w:rsidR="00A117B7" w:rsidRDefault="00A117B7" w:rsidP="007019F2">
      <w:pPr>
        <w:pStyle w:val="a8"/>
        <w:shd w:val="clear" w:color="auto" w:fill="auto"/>
        <w:spacing w:after="380" w:line="260" w:lineRule="exact"/>
      </w:pPr>
      <w:r>
        <w:rPr>
          <w:color w:val="000000"/>
        </w:rPr>
        <w:tab/>
        <w:t>Предоставление Услуги осуществляется бесплатно.</w:t>
      </w:r>
    </w:p>
    <w:p w:rsidR="00A117B7" w:rsidRDefault="00A117B7" w:rsidP="00AC04DC">
      <w:pPr>
        <w:pStyle w:val="4"/>
        <w:shd w:val="clear" w:color="auto" w:fill="auto"/>
        <w:spacing w:after="289" w:line="360" w:lineRule="exact"/>
        <w:ind w:left="20"/>
        <w:jc w:val="both"/>
      </w:pPr>
      <w:r>
        <w:rPr>
          <w:rStyle w:val="40"/>
          <w:b/>
          <w:bCs/>
          <w:color w:val="000000"/>
        </w:rPr>
        <w:t>2.8.Порядок,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17B7" w:rsidRDefault="00A117B7" w:rsidP="00C85245">
      <w:pPr>
        <w:pStyle w:val="a8"/>
        <w:shd w:val="clear" w:color="auto" w:fill="auto"/>
        <w:tabs>
          <w:tab w:val="left" w:pos="567"/>
        </w:tabs>
        <w:spacing w:after="312" w:line="374" w:lineRule="exact"/>
        <w:ind w:right="20"/>
      </w:pPr>
      <w:r>
        <w:rPr>
          <w:color w:val="000000"/>
        </w:rPr>
        <w:tab/>
        <w:t>Услуги, необходимые и обязательные для предоставления Услуги, отсутствуют.</w:t>
      </w:r>
    </w:p>
    <w:p w:rsidR="00A117B7" w:rsidRDefault="00A117B7" w:rsidP="00AC04DC">
      <w:pPr>
        <w:pStyle w:val="4"/>
        <w:shd w:val="clear" w:color="auto" w:fill="auto"/>
        <w:spacing w:after="300" w:line="360" w:lineRule="exact"/>
        <w:ind w:left="20"/>
        <w:jc w:val="both"/>
      </w:pPr>
      <w:r>
        <w:rPr>
          <w:rStyle w:val="40"/>
          <w:b/>
          <w:bCs/>
          <w:color w:val="000000"/>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17B7" w:rsidRDefault="00A117B7" w:rsidP="00C85245">
      <w:pPr>
        <w:pStyle w:val="a8"/>
        <w:shd w:val="clear" w:color="auto" w:fill="auto"/>
        <w:spacing w:line="360" w:lineRule="exact"/>
        <w:ind w:right="20"/>
      </w:pPr>
      <w:r>
        <w:rPr>
          <w:color w:val="000000"/>
        </w:rPr>
        <w:tab/>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A117B7" w:rsidRDefault="00A117B7" w:rsidP="00AC04DC">
      <w:pPr>
        <w:pStyle w:val="4"/>
        <w:shd w:val="clear" w:color="auto" w:fill="auto"/>
        <w:spacing w:line="360" w:lineRule="exact"/>
        <w:ind w:left="20"/>
        <w:jc w:val="both"/>
      </w:pPr>
      <w:r>
        <w:rPr>
          <w:rStyle w:val="40"/>
          <w:b/>
          <w:bCs/>
          <w:color w:val="000000"/>
        </w:rPr>
        <w:t>2.10. Срок и порядок регистрации запроса заявителя о предоставлении муниципальной услуги, в том числе в электронной форме.</w:t>
      </w:r>
    </w:p>
    <w:p w:rsidR="00A117B7" w:rsidRDefault="00A117B7" w:rsidP="00C85245">
      <w:pPr>
        <w:pStyle w:val="a8"/>
        <w:shd w:val="clear" w:color="auto" w:fill="auto"/>
        <w:tabs>
          <w:tab w:val="left" w:pos="567"/>
        </w:tabs>
        <w:spacing w:line="360" w:lineRule="exact"/>
        <w:ind w:right="20"/>
      </w:pPr>
      <w:r>
        <w:rPr>
          <w:color w:val="000000"/>
        </w:rPr>
        <w:tab/>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A117B7" w:rsidRDefault="00A117B7" w:rsidP="00AC04DC">
      <w:pPr>
        <w:pStyle w:val="a8"/>
        <w:shd w:val="clear" w:color="auto" w:fill="auto"/>
        <w:spacing w:after="440" w:line="360" w:lineRule="exact"/>
        <w:ind w:left="20" w:right="20" w:firstLine="547"/>
      </w:pPr>
      <w:proofErr w:type="gramStart"/>
      <w:r>
        <w:rPr>
          <w:color w:val="000000"/>
        </w:rPr>
        <w:t xml:space="preserve">В случае наличия оснований для отказа в приеме документов, необходимых для предоставления Услуги, указанных в пункте 2.5.3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w:t>
      </w:r>
      <w:r>
        <w:rPr>
          <w:color w:val="000000"/>
        </w:rPr>
        <w:lastRenderedPageBreak/>
        <w:t>Уполномоченного органа согласно требованиям</w:t>
      </w:r>
      <w:proofErr w:type="gramEnd"/>
      <w:r>
        <w:rPr>
          <w:color w:val="000000"/>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117B7" w:rsidRDefault="00A117B7" w:rsidP="00C85245">
      <w:pPr>
        <w:pStyle w:val="34"/>
        <w:keepNext/>
        <w:keepLines/>
        <w:shd w:val="clear" w:color="auto" w:fill="auto"/>
        <w:spacing w:before="0" w:after="327" w:line="260" w:lineRule="exact"/>
        <w:ind w:left="20" w:firstLine="0"/>
      </w:pPr>
      <w:bookmarkStart w:id="9" w:name="bookmark9"/>
      <w:r>
        <w:rPr>
          <w:rStyle w:val="33"/>
          <w:b/>
          <w:bCs/>
          <w:color w:val="000000"/>
        </w:rPr>
        <w:t>2.11. Требования к помещениям, в которых предоставляется муниципальная услуга</w:t>
      </w:r>
      <w:bookmarkEnd w:id="9"/>
      <w:r>
        <w:rPr>
          <w:rStyle w:val="33"/>
          <w:b/>
          <w:bCs/>
          <w:color w:val="000000"/>
        </w:rPr>
        <w:t>.</w:t>
      </w:r>
    </w:p>
    <w:p w:rsidR="00A117B7" w:rsidRDefault="00A117B7" w:rsidP="00C85245">
      <w:pPr>
        <w:pStyle w:val="a8"/>
        <w:shd w:val="clear" w:color="auto" w:fill="auto"/>
        <w:tabs>
          <w:tab w:val="left" w:pos="851"/>
        </w:tabs>
        <w:spacing w:line="360" w:lineRule="exact"/>
        <w:ind w:right="20"/>
      </w:pPr>
      <w:r>
        <w:rPr>
          <w:color w:val="000000"/>
        </w:rPr>
        <w:tab/>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117B7" w:rsidRDefault="00A117B7">
      <w:pPr>
        <w:pStyle w:val="a8"/>
        <w:shd w:val="clear" w:color="auto" w:fill="auto"/>
        <w:spacing w:line="360" w:lineRule="exact"/>
        <w:ind w:left="20" w:right="20" w:firstLine="700"/>
      </w:pPr>
      <w:r>
        <w:rPr>
          <w:color w:val="000000"/>
        </w:rPr>
        <w:t>В случае</w:t>
      </w:r>
      <w:proofErr w:type="gramStart"/>
      <w:r>
        <w:rPr>
          <w:color w:val="000000"/>
        </w:rPr>
        <w:t>,</w:t>
      </w:r>
      <w:proofErr w:type="gramEnd"/>
      <w:r>
        <w:rPr>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17B7" w:rsidRDefault="00A117B7">
      <w:pPr>
        <w:pStyle w:val="a8"/>
        <w:shd w:val="clear" w:color="auto" w:fill="auto"/>
        <w:spacing w:line="360" w:lineRule="exact"/>
        <w:ind w:left="20" w:right="20" w:firstLine="700"/>
      </w:pPr>
      <w:r>
        <w:rPr>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lang w:val="en-US" w:eastAsia="en-US"/>
        </w:rPr>
        <w:t>I</w:t>
      </w:r>
      <w:r w:rsidRPr="0050597E">
        <w:rPr>
          <w:color w:val="000000"/>
          <w:lang w:eastAsia="en-US"/>
        </w:rPr>
        <w:t xml:space="preserve">, </w:t>
      </w:r>
      <w:r>
        <w:rPr>
          <w:color w:val="00000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color w:val="000000"/>
        </w:rPr>
        <w:t>й-</w:t>
      </w:r>
      <w:proofErr w:type="gramEnd"/>
      <w:r>
        <w:rPr>
          <w:color w:val="000000"/>
        </w:rPr>
        <w:t xml:space="preserve"> инвалидов.</w:t>
      </w:r>
    </w:p>
    <w:p w:rsidR="00A117B7" w:rsidRDefault="00A117B7">
      <w:pPr>
        <w:pStyle w:val="a8"/>
        <w:shd w:val="clear" w:color="auto" w:fill="auto"/>
        <w:spacing w:line="360" w:lineRule="exact"/>
        <w:ind w:left="20" w:right="20" w:firstLine="700"/>
      </w:pPr>
      <w:r>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17B7" w:rsidRDefault="00A117B7">
      <w:pPr>
        <w:pStyle w:val="a8"/>
        <w:shd w:val="clear" w:color="auto" w:fill="auto"/>
        <w:spacing w:line="360" w:lineRule="exact"/>
        <w:ind w:left="20" w:right="20" w:firstLine="700"/>
      </w:pPr>
      <w:r>
        <w:rPr>
          <w:color w:val="000000"/>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A117B7" w:rsidRDefault="00A117B7">
      <w:pPr>
        <w:pStyle w:val="a8"/>
        <w:numPr>
          <w:ilvl w:val="0"/>
          <w:numId w:val="5"/>
        </w:numPr>
        <w:shd w:val="clear" w:color="auto" w:fill="auto"/>
        <w:tabs>
          <w:tab w:val="left" w:pos="878"/>
        </w:tabs>
        <w:spacing w:line="360" w:lineRule="exact"/>
        <w:ind w:left="20" w:firstLine="700"/>
      </w:pPr>
      <w:r>
        <w:rPr>
          <w:color w:val="000000"/>
        </w:rPr>
        <w:t>наименование;</w:t>
      </w:r>
    </w:p>
    <w:p w:rsidR="00A117B7" w:rsidRDefault="00A117B7">
      <w:pPr>
        <w:pStyle w:val="a8"/>
        <w:numPr>
          <w:ilvl w:val="0"/>
          <w:numId w:val="5"/>
        </w:numPr>
        <w:shd w:val="clear" w:color="auto" w:fill="auto"/>
        <w:tabs>
          <w:tab w:val="left" w:pos="878"/>
        </w:tabs>
        <w:spacing w:line="360" w:lineRule="exact"/>
        <w:ind w:left="20" w:firstLine="700"/>
      </w:pPr>
      <w:r>
        <w:rPr>
          <w:color w:val="000000"/>
        </w:rPr>
        <w:t>место нахождения и адрес;</w:t>
      </w:r>
    </w:p>
    <w:p w:rsidR="00A117B7" w:rsidRDefault="00A117B7">
      <w:pPr>
        <w:pStyle w:val="a8"/>
        <w:numPr>
          <w:ilvl w:val="0"/>
          <w:numId w:val="5"/>
        </w:numPr>
        <w:shd w:val="clear" w:color="auto" w:fill="auto"/>
        <w:tabs>
          <w:tab w:val="left" w:pos="871"/>
        </w:tabs>
        <w:spacing w:line="360" w:lineRule="exact"/>
        <w:ind w:left="20" w:firstLine="700"/>
      </w:pPr>
      <w:r>
        <w:rPr>
          <w:color w:val="000000"/>
        </w:rPr>
        <w:t>режим работы;</w:t>
      </w:r>
    </w:p>
    <w:p w:rsidR="00A117B7" w:rsidRDefault="00A117B7">
      <w:pPr>
        <w:pStyle w:val="a8"/>
        <w:numPr>
          <w:ilvl w:val="0"/>
          <w:numId w:val="5"/>
        </w:numPr>
        <w:shd w:val="clear" w:color="auto" w:fill="auto"/>
        <w:tabs>
          <w:tab w:val="left" w:pos="878"/>
        </w:tabs>
        <w:spacing w:line="360" w:lineRule="exact"/>
        <w:ind w:left="20" w:firstLine="700"/>
      </w:pPr>
      <w:r>
        <w:rPr>
          <w:color w:val="000000"/>
        </w:rPr>
        <w:t>график приема;</w:t>
      </w:r>
    </w:p>
    <w:p w:rsidR="00A117B7" w:rsidRDefault="00A117B7">
      <w:pPr>
        <w:pStyle w:val="a8"/>
        <w:numPr>
          <w:ilvl w:val="0"/>
          <w:numId w:val="5"/>
        </w:numPr>
        <w:shd w:val="clear" w:color="auto" w:fill="auto"/>
        <w:tabs>
          <w:tab w:val="left" w:pos="878"/>
        </w:tabs>
        <w:spacing w:line="360" w:lineRule="exact"/>
        <w:ind w:left="20" w:firstLine="700"/>
      </w:pPr>
      <w:r>
        <w:rPr>
          <w:color w:val="000000"/>
        </w:rPr>
        <w:t>номера телефонов для справок.</w:t>
      </w:r>
    </w:p>
    <w:p w:rsidR="00A117B7" w:rsidRDefault="00A117B7">
      <w:pPr>
        <w:pStyle w:val="a8"/>
        <w:shd w:val="clear" w:color="auto" w:fill="auto"/>
        <w:spacing w:line="360" w:lineRule="exact"/>
        <w:ind w:left="20" w:right="20" w:firstLine="700"/>
      </w:pPr>
      <w:r>
        <w:rPr>
          <w:color w:val="000000"/>
        </w:rPr>
        <w:t>Помещения, в которых предоставляется Услуга, должны соответствовать санитарно-эпидемиологическим правилам и нормативам.</w:t>
      </w:r>
    </w:p>
    <w:p w:rsidR="00A117B7" w:rsidRDefault="00A117B7">
      <w:pPr>
        <w:pStyle w:val="a8"/>
        <w:numPr>
          <w:ilvl w:val="0"/>
          <w:numId w:val="5"/>
        </w:numPr>
        <w:shd w:val="clear" w:color="auto" w:fill="auto"/>
        <w:tabs>
          <w:tab w:val="left" w:pos="898"/>
        </w:tabs>
        <w:spacing w:line="360" w:lineRule="exact"/>
        <w:ind w:left="20" w:firstLine="720"/>
      </w:pPr>
      <w:r>
        <w:rPr>
          <w:color w:val="000000"/>
        </w:rPr>
        <w:t>противопожарной системой и средствами пожаротушения;</w:t>
      </w:r>
    </w:p>
    <w:p w:rsidR="00A117B7" w:rsidRDefault="00A117B7">
      <w:pPr>
        <w:pStyle w:val="a8"/>
        <w:numPr>
          <w:ilvl w:val="0"/>
          <w:numId w:val="5"/>
        </w:numPr>
        <w:shd w:val="clear" w:color="auto" w:fill="auto"/>
        <w:tabs>
          <w:tab w:val="left" w:pos="898"/>
        </w:tabs>
        <w:spacing w:line="360" w:lineRule="exact"/>
        <w:ind w:left="20" w:firstLine="720"/>
      </w:pPr>
      <w:r>
        <w:rPr>
          <w:color w:val="000000"/>
        </w:rPr>
        <w:t>системой оповещения о возникновении чрезвычайной ситуации;</w:t>
      </w:r>
    </w:p>
    <w:p w:rsidR="00A117B7" w:rsidRDefault="00A117B7">
      <w:pPr>
        <w:pStyle w:val="a8"/>
        <w:numPr>
          <w:ilvl w:val="0"/>
          <w:numId w:val="5"/>
        </w:numPr>
        <w:shd w:val="clear" w:color="auto" w:fill="auto"/>
        <w:tabs>
          <w:tab w:val="left" w:pos="898"/>
        </w:tabs>
        <w:spacing w:line="360" w:lineRule="exact"/>
        <w:ind w:left="20" w:firstLine="720"/>
      </w:pPr>
      <w:r>
        <w:rPr>
          <w:color w:val="000000"/>
        </w:rPr>
        <w:t>средствами оказания первой медицинской помощи;</w:t>
      </w:r>
    </w:p>
    <w:p w:rsidR="00A117B7" w:rsidRDefault="00A117B7">
      <w:pPr>
        <w:pStyle w:val="a8"/>
        <w:numPr>
          <w:ilvl w:val="0"/>
          <w:numId w:val="5"/>
        </w:numPr>
        <w:shd w:val="clear" w:color="auto" w:fill="auto"/>
        <w:tabs>
          <w:tab w:val="left" w:pos="898"/>
        </w:tabs>
        <w:spacing w:line="360" w:lineRule="exact"/>
        <w:ind w:left="20" w:firstLine="720"/>
      </w:pPr>
      <w:r>
        <w:rPr>
          <w:color w:val="000000"/>
        </w:rPr>
        <w:t>туалетными комнатами для посетителей.</w:t>
      </w:r>
    </w:p>
    <w:p w:rsidR="00A117B7" w:rsidRDefault="00A117B7">
      <w:pPr>
        <w:pStyle w:val="a8"/>
        <w:shd w:val="clear" w:color="auto" w:fill="auto"/>
        <w:spacing w:line="360" w:lineRule="exact"/>
        <w:ind w:left="20" w:right="20" w:firstLine="720"/>
      </w:pPr>
      <w:r>
        <w:rPr>
          <w:color w:val="00000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Pr>
          <w:color w:val="000000"/>
        </w:rPr>
        <w:lastRenderedPageBreak/>
        <w:t>помещении, а также информационными стендами.</w:t>
      </w:r>
    </w:p>
    <w:p w:rsidR="00A117B7" w:rsidRDefault="00A117B7">
      <w:pPr>
        <w:pStyle w:val="a8"/>
        <w:shd w:val="clear" w:color="auto" w:fill="auto"/>
        <w:spacing w:line="360" w:lineRule="exact"/>
        <w:ind w:left="20" w:right="20" w:firstLine="720"/>
      </w:pPr>
      <w:r>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17B7" w:rsidRDefault="00A117B7">
      <w:pPr>
        <w:pStyle w:val="a8"/>
        <w:shd w:val="clear" w:color="auto" w:fill="auto"/>
        <w:spacing w:line="360" w:lineRule="exact"/>
        <w:ind w:left="20" w:right="20" w:firstLine="720"/>
      </w:pPr>
      <w:r>
        <w:rPr>
          <w:color w:val="000000"/>
        </w:rPr>
        <w:t>Места для заполнения заявлений оборудуются стульями, столами (стойками), бланками заявлений, письменными принадлежностями.</w:t>
      </w:r>
    </w:p>
    <w:p w:rsidR="00A117B7" w:rsidRDefault="00A117B7">
      <w:pPr>
        <w:pStyle w:val="a8"/>
        <w:shd w:val="clear" w:color="auto" w:fill="auto"/>
        <w:spacing w:line="360" w:lineRule="exact"/>
        <w:ind w:left="20" w:right="20" w:firstLine="720"/>
      </w:pPr>
      <w:r>
        <w:rPr>
          <w:color w:val="000000"/>
        </w:rPr>
        <w:t>Места приема Заявителей оборудуются информационными табличками (вывесками) с указанием:</w:t>
      </w:r>
    </w:p>
    <w:p w:rsidR="00A117B7" w:rsidRDefault="00A117B7">
      <w:pPr>
        <w:pStyle w:val="a8"/>
        <w:numPr>
          <w:ilvl w:val="0"/>
          <w:numId w:val="5"/>
        </w:numPr>
        <w:shd w:val="clear" w:color="auto" w:fill="auto"/>
        <w:tabs>
          <w:tab w:val="left" w:pos="906"/>
        </w:tabs>
        <w:spacing w:line="360" w:lineRule="exact"/>
        <w:ind w:left="20" w:firstLine="720"/>
      </w:pPr>
      <w:r>
        <w:rPr>
          <w:color w:val="000000"/>
        </w:rPr>
        <w:t>номера кабинета и наименования отдела;</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фамилии, имени и отчества (последнее - при наличии), должности ответственного лица за прием документов;</w:t>
      </w:r>
    </w:p>
    <w:p w:rsidR="00A117B7" w:rsidRDefault="00A117B7">
      <w:pPr>
        <w:pStyle w:val="a8"/>
        <w:numPr>
          <w:ilvl w:val="0"/>
          <w:numId w:val="5"/>
        </w:numPr>
        <w:shd w:val="clear" w:color="auto" w:fill="auto"/>
        <w:tabs>
          <w:tab w:val="left" w:pos="898"/>
        </w:tabs>
        <w:spacing w:line="360" w:lineRule="exact"/>
        <w:ind w:left="20" w:firstLine="720"/>
      </w:pPr>
      <w:r>
        <w:rPr>
          <w:color w:val="000000"/>
        </w:rPr>
        <w:t>графика приема Заявителей.</w:t>
      </w:r>
    </w:p>
    <w:p w:rsidR="00A117B7" w:rsidRDefault="00A117B7">
      <w:pPr>
        <w:pStyle w:val="a8"/>
        <w:shd w:val="clear" w:color="auto" w:fill="auto"/>
        <w:spacing w:line="360" w:lineRule="exact"/>
        <w:ind w:left="20" w:right="20" w:firstLine="720"/>
      </w:pPr>
      <w:r>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17B7" w:rsidRDefault="00A117B7">
      <w:pPr>
        <w:pStyle w:val="a8"/>
        <w:shd w:val="clear" w:color="auto" w:fill="auto"/>
        <w:spacing w:line="360" w:lineRule="exact"/>
        <w:ind w:left="20" w:right="20" w:firstLine="720"/>
      </w:pPr>
      <w:r>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17B7" w:rsidRDefault="00A117B7">
      <w:pPr>
        <w:pStyle w:val="a8"/>
        <w:shd w:val="clear" w:color="auto" w:fill="auto"/>
        <w:spacing w:line="360" w:lineRule="exact"/>
        <w:ind w:left="20" w:firstLine="720"/>
      </w:pPr>
      <w:r>
        <w:rPr>
          <w:color w:val="000000"/>
        </w:rPr>
        <w:t>При предоставлении Услуги инвалидам обеспечиваются:</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возможность беспрепятственного доступа к объекту (зданию, помещению), в котором предоставляется Услуга;</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сопровождение инвалидов, имеющих стойкие расстройства функции зрения и самостоятельного передвижения;</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17B7" w:rsidRDefault="00A117B7">
      <w:pPr>
        <w:pStyle w:val="a8"/>
        <w:numPr>
          <w:ilvl w:val="0"/>
          <w:numId w:val="5"/>
        </w:numPr>
        <w:shd w:val="clear" w:color="auto" w:fill="auto"/>
        <w:tabs>
          <w:tab w:val="left" w:pos="891"/>
        </w:tabs>
        <w:spacing w:line="360" w:lineRule="exact"/>
        <w:ind w:left="20" w:firstLine="720"/>
      </w:pPr>
      <w:r>
        <w:rPr>
          <w:color w:val="000000"/>
        </w:rPr>
        <w:t xml:space="preserve">допуск </w:t>
      </w:r>
      <w:proofErr w:type="spellStart"/>
      <w:r>
        <w:rPr>
          <w:color w:val="000000"/>
        </w:rPr>
        <w:t>сурдопереводчика</w:t>
      </w:r>
      <w:proofErr w:type="spellEnd"/>
      <w:r>
        <w:rPr>
          <w:color w:val="000000"/>
        </w:rPr>
        <w:t xml:space="preserve"> и </w:t>
      </w:r>
      <w:proofErr w:type="spellStart"/>
      <w:r>
        <w:rPr>
          <w:color w:val="000000"/>
        </w:rPr>
        <w:t>тифлосурдопереводчика</w:t>
      </w:r>
      <w:proofErr w:type="spellEnd"/>
      <w:r>
        <w:rPr>
          <w:color w:val="000000"/>
        </w:rPr>
        <w:t>;</w:t>
      </w:r>
    </w:p>
    <w:p w:rsidR="00A117B7" w:rsidRDefault="00A117B7">
      <w:pPr>
        <w:pStyle w:val="a8"/>
        <w:numPr>
          <w:ilvl w:val="0"/>
          <w:numId w:val="5"/>
        </w:numPr>
        <w:shd w:val="clear" w:color="auto" w:fill="auto"/>
        <w:tabs>
          <w:tab w:val="left" w:pos="884"/>
        </w:tabs>
        <w:spacing w:line="360" w:lineRule="exact"/>
        <w:ind w:left="20" w:right="20" w:firstLine="700"/>
      </w:pPr>
      <w:r>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A117B7" w:rsidRDefault="00A117B7">
      <w:pPr>
        <w:pStyle w:val="a8"/>
        <w:numPr>
          <w:ilvl w:val="0"/>
          <w:numId w:val="5"/>
        </w:numPr>
        <w:shd w:val="clear" w:color="auto" w:fill="auto"/>
        <w:tabs>
          <w:tab w:val="left" w:pos="891"/>
        </w:tabs>
        <w:spacing w:after="440" w:line="360" w:lineRule="exact"/>
        <w:ind w:left="20" w:right="20" w:firstLine="700"/>
      </w:pPr>
      <w:r>
        <w:rPr>
          <w:color w:val="000000"/>
        </w:rPr>
        <w:t>оказание инвалидам помощи в преодолении барьеров, мешающих получению ими Услуги наравне с другими лицами.</w:t>
      </w:r>
    </w:p>
    <w:p w:rsidR="00A117B7" w:rsidRDefault="00A117B7" w:rsidP="00AC04DC">
      <w:pPr>
        <w:pStyle w:val="4"/>
        <w:shd w:val="clear" w:color="auto" w:fill="auto"/>
        <w:spacing w:after="342" w:line="260" w:lineRule="exact"/>
        <w:jc w:val="left"/>
      </w:pPr>
      <w:r>
        <w:rPr>
          <w:rStyle w:val="40"/>
          <w:b/>
          <w:bCs/>
          <w:color w:val="000000"/>
        </w:rPr>
        <w:t>2.12.Показатели доступности и качества муниципальной услуги.</w:t>
      </w:r>
    </w:p>
    <w:p w:rsidR="00A117B7" w:rsidRDefault="00A117B7" w:rsidP="00CE5432">
      <w:pPr>
        <w:pStyle w:val="a8"/>
        <w:shd w:val="clear" w:color="auto" w:fill="auto"/>
        <w:spacing w:line="360" w:lineRule="exact"/>
      </w:pPr>
      <w:r>
        <w:rPr>
          <w:color w:val="000000"/>
        </w:rPr>
        <w:lastRenderedPageBreak/>
        <w:tab/>
        <w:t>Основными показателями доступности предоставления Услуги являются:</w:t>
      </w:r>
    </w:p>
    <w:p w:rsidR="00A117B7" w:rsidRDefault="00A117B7">
      <w:pPr>
        <w:pStyle w:val="a8"/>
        <w:numPr>
          <w:ilvl w:val="0"/>
          <w:numId w:val="5"/>
        </w:numPr>
        <w:shd w:val="clear" w:color="auto" w:fill="auto"/>
        <w:tabs>
          <w:tab w:val="left" w:pos="891"/>
        </w:tabs>
        <w:spacing w:line="360" w:lineRule="exact"/>
        <w:ind w:left="20" w:right="20" w:firstLine="700"/>
      </w:pPr>
      <w:r>
        <w:rPr>
          <w:color w:val="000000"/>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117B7" w:rsidRDefault="00A117B7">
      <w:pPr>
        <w:pStyle w:val="a8"/>
        <w:numPr>
          <w:ilvl w:val="0"/>
          <w:numId w:val="5"/>
        </w:numPr>
        <w:shd w:val="clear" w:color="auto" w:fill="auto"/>
        <w:tabs>
          <w:tab w:val="left" w:pos="891"/>
        </w:tabs>
        <w:spacing w:line="360" w:lineRule="exact"/>
        <w:ind w:left="20" w:right="20" w:firstLine="700"/>
      </w:pPr>
      <w:r>
        <w:rPr>
          <w:color w:val="000000"/>
        </w:rPr>
        <w:t>возможность получения заявителем уведомлений о предоставлении Услуги с помощью ЕПГУ или регионального портала;</w:t>
      </w:r>
    </w:p>
    <w:p w:rsidR="00A117B7" w:rsidRDefault="00A117B7">
      <w:pPr>
        <w:pStyle w:val="a8"/>
        <w:numPr>
          <w:ilvl w:val="0"/>
          <w:numId w:val="5"/>
        </w:numPr>
        <w:shd w:val="clear" w:color="auto" w:fill="auto"/>
        <w:tabs>
          <w:tab w:val="left" w:pos="898"/>
        </w:tabs>
        <w:spacing w:line="360" w:lineRule="exact"/>
        <w:ind w:left="20" w:right="20" w:firstLine="700"/>
      </w:pPr>
      <w:r>
        <w:rPr>
          <w:color w:val="000000"/>
        </w:rPr>
        <w:t>возможность получения информации о ходе предоставления Услуги, в том числе с использованием информационно-коммуникационных технологий.</w:t>
      </w:r>
    </w:p>
    <w:p w:rsidR="00A117B7" w:rsidRDefault="00A117B7" w:rsidP="00CE5432">
      <w:pPr>
        <w:pStyle w:val="a8"/>
        <w:shd w:val="clear" w:color="auto" w:fill="auto"/>
        <w:spacing w:line="360" w:lineRule="exact"/>
      </w:pPr>
      <w:r>
        <w:rPr>
          <w:color w:val="000000"/>
        </w:rPr>
        <w:tab/>
        <w:t>Основными показателями качества предоставления Услуги являются:</w:t>
      </w:r>
    </w:p>
    <w:p w:rsidR="00A117B7" w:rsidRDefault="00A117B7">
      <w:pPr>
        <w:pStyle w:val="a8"/>
        <w:numPr>
          <w:ilvl w:val="0"/>
          <w:numId w:val="5"/>
        </w:numPr>
        <w:shd w:val="clear" w:color="auto" w:fill="auto"/>
        <w:tabs>
          <w:tab w:val="left" w:pos="891"/>
        </w:tabs>
        <w:spacing w:line="367" w:lineRule="exact"/>
        <w:ind w:left="20" w:right="20" w:firstLine="700"/>
      </w:pPr>
      <w:r>
        <w:rPr>
          <w:color w:val="000000"/>
        </w:rPr>
        <w:t>своевременность предоставления Услуги в соответствии со стандартом ее предоставления, определенным настоящим Регламентом;</w:t>
      </w:r>
    </w:p>
    <w:p w:rsidR="00A117B7" w:rsidRDefault="00A117B7">
      <w:pPr>
        <w:pStyle w:val="a8"/>
        <w:numPr>
          <w:ilvl w:val="0"/>
          <w:numId w:val="5"/>
        </w:numPr>
        <w:shd w:val="clear" w:color="auto" w:fill="auto"/>
        <w:tabs>
          <w:tab w:val="left" w:pos="884"/>
        </w:tabs>
        <w:spacing w:line="360" w:lineRule="exact"/>
        <w:ind w:left="20" w:right="20" w:firstLine="700"/>
      </w:pPr>
      <w:r>
        <w:rPr>
          <w:color w:val="000000"/>
        </w:rPr>
        <w:t>минимально возможное количество взаимодействий гражданина с должностными лицами, участвующими в предоставлении Услуги;</w:t>
      </w:r>
    </w:p>
    <w:p w:rsidR="00A117B7" w:rsidRDefault="00A117B7">
      <w:pPr>
        <w:pStyle w:val="a8"/>
        <w:numPr>
          <w:ilvl w:val="0"/>
          <w:numId w:val="5"/>
        </w:numPr>
        <w:shd w:val="clear" w:color="auto" w:fill="auto"/>
        <w:tabs>
          <w:tab w:val="left" w:pos="891"/>
        </w:tabs>
        <w:spacing w:line="367" w:lineRule="exact"/>
        <w:ind w:left="20" w:right="20" w:firstLine="700"/>
      </w:pPr>
      <w:r>
        <w:rPr>
          <w:color w:val="000000"/>
        </w:rPr>
        <w:t>отсутствие обоснованных жалоб на действия (бездействие) сотрудников и их некорректное (невнимательное) отношение к Заявителям;</w:t>
      </w:r>
    </w:p>
    <w:p w:rsidR="00A117B7" w:rsidRDefault="00A117B7">
      <w:pPr>
        <w:pStyle w:val="a8"/>
        <w:numPr>
          <w:ilvl w:val="0"/>
          <w:numId w:val="5"/>
        </w:numPr>
        <w:shd w:val="clear" w:color="auto" w:fill="auto"/>
        <w:tabs>
          <w:tab w:val="left" w:pos="891"/>
        </w:tabs>
        <w:spacing w:line="374" w:lineRule="exact"/>
        <w:ind w:left="20" w:right="20" w:firstLine="700"/>
      </w:pPr>
      <w:r>
        <w:rPr>
          <w:color w:val="000000"/>
        </w:rPr>
        <w:t>отсутствие нарушений установленных сроков в процессе предоставления Услуги;</w:t>
      </w:r>
    </w:p>
    <w:p w:rsidR="00A117B7" w:rsidRDefault="00A117B7">
      <w:pPr>
        <w:pStyle w:val="a8"/>
        <w:numPr>
          <w:ilvl w:val="0"/>
          <w:numId w:val="5"/>
        </w:numPr>
        <w:shd w:val="clear" w:color="auto" w:fill="auto"/>
        <w:tabs>
          <w:tab w:val="left" w:pos="898"/>
        </w:tabs>
        <w:spacing w:after="360" w:line="360" w:lineRule="exact"/>
        <w:ind w:left="20" w:right="20" w:firstLine="700"/>
      </w:pPr>
      <w:r>
        <w:rPr>
          <w:color w:val="000000"/>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Pr>
          <w:color w:val="000000"/>
        </w:rPr>
        <w:t>итогам</w:t>
      </w:r>
      <w:proofErr w:type="gramEnd"/>
      <w:r>
        <w:rPr>
          <w:color w:val="000000"/>
        </w:rPr>
        <w:t xml:space="preserve"> рассмотрения которых вынесены решения об удовлетворении (частичном удовлетворении) требований Заявителей.</w:t>
      </w:r>
    </w:p>
    <w:p w:rsidR="00A117B7" w:rsidRDefault="00A117B7" w:rsidP="00AC04DC">
      <w:pPr>
        <w:pStyle w:val="4"/>
        <w:shd w:val="clear" w:color="auto" w:fill="auto"/>
        <w:spacing w:after="360" w:line="360" w:lineRule="exact"/>
        <w:jc w:val="both"/>
      </w:pPr>
      <w:r>
        <w:rPr>
          <w:rStyle w:val="40"/>
          <w:b/>
          <w:bCs/>
          <w:color w:val="000000"/>
        </w:rPr>
        <w:t>2.13.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17B7" w:rsidRDefault="00A117B7" w:rsidP="00CE5432">
      <w:pPr>
        <w:pStyle w:val="a8"/>
        <w:shd w:val="clear" w:color="auto" w:fill="auto"/>
        <w:tabs>
          <w:tab w:val="left" w:pos="567"/>
        </w:tabs>
        <w:spacing w:line="360" w:lineRule="exact"/>
        <w:ind w:right="20"/>
      </w:pPr>
      <w:r>
        <w:rPr>
          <w:color w:val="000000"/>
        </w:rPr>
        <w:tab/>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A117B7" w:rsidRDefault="00A117B7" w:rsidP="00CE5432">
      <w:pPr>
        <w:pStyle w:val="a8"/>
        <w:shd w:val="clear" w:color="auto" w:fill="auto"/>
        <w:spacing w:line="360" w:lineRule="exact"/>
        <w:ind w:right="40"/>
      </w:pPr>
      <w:r>
        <w:rPr>
          <w:color w:val="000000"/>
        </w:rPr>
        <w:tab/>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117B7" w:rsidRDefault="00A117B7" w:rsidP="00CE5432">
      <w:pPr>
        <w:pStyle w:val="a8"/>
        <w:shd w:val="clear" w:color="auto" w:fill="auto"/>
        <w:spacing w:line="360" w:lineRule="exact"/>
      </w:pPr>
      <w:r>
        <w:rPr>
          <w:color w:val="000000"/>
        </w:rPr>
        <w:tab/>
        <w:t>Электронные документы представляются в следующих форматах:</w:t>
      </w:r>
    </w:p>
    <w:p w:rsidR="00A117B7" w:rsidRDefault="00A117B7">
      <w:pPr>
        <w:pStyle w:val="a8"/>
        <w:shd w:val="clear" w:color="auto" w:fill="auto"/>
        <w:tabs>
          <w:tab w:val="left" w:pos="981"/>
        </w:tabs>
        <w:spacing w:line="360" w:lineRule="exact"/>
        <w:ind w:left="20" w:firstLine="680"/>
      </w:pPr>
      <w:r w:rsidRPr="0050597E">
        <w:rPr>
          <w:color w:val="000000"/>
          <w:lang w:eastAsia="en-US"/>
        </w:rPr>
        <w:t>а)</w:t>
      </w:r>
      <w:r w:rsidRPr="0050597E">
        <w:rPr>
          <w:color w:val="000000"/>
          <w:lang w:eastAsia="en-US"/>
        </w:rPr>
        <w:tab/>
      </w:r>
      <w:r>
        <w:rPr>
          <w:color w:val="000000"/>
          <w:lang w:val="en-US" w:eastAsia="en-US"/>
        </w:rPr>
        <w:t>xml</w:t>
      </w:r>
      <w:r w:rsidRPr="0050597E">
        <w:rPr>
          <w:color w:val="000000"/>
          <w:lang w:eastAsia="en-US"/>
        </w:rPr>
        <w:t xml:space="preserve"> </w:t>
      </w:r>
      <w:r>
        <w:rPr>
          <w:color w:val="000000"/>
        </w:rPr>
        <w:t>- для формализованных документов;</w:t>
      </w:r>
    </w:p>
    <w:p w:rsidR="00A117B7" w:rsidRDefault="00A117B7">
      <w:pPr>
        <w:pStyle w:val="a8"/>
        <w:shd w:val="clear" w:color="auto" w:fill="auto"/>
        <w:tabs>
          <w:tab w:val="left" w:pos="1050"/>
        </w:tabs>
        <w:spacing w:line="360" w:lineRule="exact"/>
        <w:ind w:left="20" w:right="40" w:firstLine="680"/>
      </w:pPr>
      <w:r>
        <w:rPr>
          <w:color w:val="000000"/>
        </w:rPr>
        <w:t>б)</w:t>
      </w:r>
      <w:r>
        <w:rPr>
          <w:color w:val="000000"/>
        </w:rPr>
        <w:tab/>
      </w:r>
      <w:r>
        <w:rPr>
          <w:color w:val="000000"/>
          <w:lang w:val="en-US" w:eastAsia="en-US"/>
        </w:rPr>
        <w:t>doc</w:t>
      </w:r>
      <w:r w:rsidRPr="0050597E">
        <w:rPr>
          <w:color w:val="000000"/>
          <w:lang w:eastAsia="en-US"/>
        </w:rPr>
        <w:t xml:space="preserve">, </w:t>
      </w:r>
      <w:proofErr w:type="spellStart"/>
      <w:r>
        <w:rPr>
          <w:color w:val="000000"/>
          <w:lang w:val="en-US" w:eastAsia="en-US"/>
        </w:rPr>
        <w:t>docx</w:t>
      </w:r>
      <w:proofErr w:type="spellEnd"/>
      <w:r w:rsidRPr="0050597E">
        <w:rPr>
          <w:color w:val="000000"/>
          <w:lang w:eastAsia="en-US"/>
        </w:rPr>
        <w:t xml:space="preserve">, </w:t>
      </w:r>
      <w:proofErr w:type="spellStart"/>
      <w:r>
        <w:rPr>
          <w:color w:val="000000"/>
          <w:lang w:val="en-US" w:eastAsia="en-US"/>
        </w:rPr>
        <w:t>odt</w:t>
      </w:r>
      <w:proofErr w:type="spellEnd"/>
      <w:r w:rsidRPr="0050597E">
        <w:rPr>
          <w:color w:val="000000"/>
          <w:lang w:eastAsia="en-US"/>
        </w:rPr>
        <w:t xml:space="preserve"> </w:t>
      </w:r>
      <w:r>
        <w:rPr>
          <w:color w:val="000000"/>
        </w:rPr>
        <w:t>- для документов с текстовым содержанием, не включающим формулы (за исключением документов, указанных в подпункте «в» настоящего пункта);</w:t>
      </w:r>
    </w:p>
    <w:p w:rsidR="00A117B7" w:rsidRDefault="00A117B7">
      <w:pPr>
        <w:pStyle w:val="a8"/>
        <w:shd w:val="clear" w:color="auto" w:fill="auto"/>
        <w:tabs>
          <w:tab w:val="left" w:pos="988"/>
        </w:tabs>
        <w:spacing w:line="360" w:lineRule="exact"/>
        <w:ind w:left="20" w:firstLine="680"/>
      </w:pPr>
      <w:r>
        <w:rPr>
          <w:color w:val="000000"/>
        </w:rPr>
        <w:t>в)</w:t>
      </w:r>
      <w:r>
        <w:rPr>
          <w:color w:val="000000"/>
        </w:rPr>
        <w:tab/>
      </w:r>
      <w:proofErr w:type="spellStart"/>
      <w:r>
        <w:rPr>
          <w:color w:val="000000"/>
          <w:lang w:val="en-US" w:eastAsia="en-US"/>
        </w:rPr>
        <w:t>xls</w:t>
      </w:r>
      <w:proofErr w:type="spellEnd"/>
      <w:r w:rsidRPr="0050597E">
        <w:rPr>
          <w:color w:val="000000"/>
          <w:lang w:eastAsia="en-US"/>
        </w:rPr>
        <w:t xml:space="preserve">, </w:t>
      </w:r>
      <w:proofErr w:type="spellStart"/>
      <w:r>
        <w:rPr>
          <w:color w:val="000000"/>
          <w:lang w:val="en-US" w:eastAsia="en-US"/>
        </w:rPr>
        <w:t>xlsx</w:t>
      </w:r>
      <w:proofErr w:type="spellEnd"/>
      <w:r w:rsidRPr="0050597E">
        <w:rPr>
          <w:color w:val="000000"/>
          <w:lang w:eastAsia="en-US"/>
        </w:rPr>
        <w:t xml:space="preserve">, </w:t>
      </w:r>
      <w:proofErr w:type="spellStart"/>
      <w:r>
        <w:rPr>
          <w:color w:val="000000"/>
          <w:lang w:val="en-US" w:eastAsia="en-US"/>
        </w:rPr>
        <w:t>ods</w:t>
      </w:r>
      <w:proofErr w:type="spellEnd"/>
      <w:r w:rsidRPr="0050597E">
        <w:rPr>
          <w:color w:val="000000"/>
          <w:lang w:eastAsia="en-US"/>
        </w:rPr>
        <w:t xml:space="preserve"> </w:t>
      </w:r>
      <w:r>
        <w:rPr>
          <w:color w:val="000000"/>
        </w:rPr>
        <w:t>- для документов, содержащих расчеты;</w:t>
      </w:r>
    </w:p>
    <w:p w:rsidR="00A117B7" w:rsidRDefault="00A117B7">
      <w:pPr>
        <w:pStyle w:val="a8"/>
        <w:shd w:val="clear" w:color="auto" w:fill="auto"/>
        <w:tabs>
          <w:tab w:val="left" w:pos="1078"/>
        </w:tabs>
        <w:spacing w:line="360" w:lineRule="exact"/>
        <w:ind w:left="20" w:right="40" w:firstLine="680"/>
      </w:pPr>
      <w:r>
        <w:rPr>
          <w:color w:val="000000"/>
        </w:rPr>
        <w:t>г)</w:t>
      </w:r>
      <w:r>
        <w:rPr>
          <w:color w:val="000000"/>
        </w:rPr>
        <w:tab/>
      </w:r>
      <w:proofErr w:type="spellStart"/>
      <w:r>
        <w:rPr>
          <w:color w:val="000000"/>
          <w:lang w:val="en-US" w:eastAsia="en-US"/>
        </w:rPr>
        <w:t>pdf</w:t>
      </w:r>
      <w:proofErr w:type="spellEnd"/>
      <w:r w:rsidRPr="0050597E">
        <w:rPr>
          <w:color w:val="000000"/>
          <w:lang w:eastAsia="en-US"/>
        </w:rPr>
        <w:t xml:space="preserve">, </w:t>
      </w:r>
      <w:r>
        <w:rPr>
          <w:color w:val="000000"/>
          <w:lang w:val="en-US" w:eastAsia="en-US"/>
        </w:rPr>
        <w:t>jpg</w:t>
      </w:r>
      <w:r w:rsidRPr="0050597E">
        <w:rPr>
          <w:color w:val="000000"/>
          <w:lang w:eastAsia="en-US"/>
        </w:rPr>
        <w:t xml:space="preserve">, </w:t>
      </w:r>
      <w:r>
        <w:rPr>
          <w:color w:val="000000"/>
          <w:lang w:val="en-US" w:eastAsia="en-US"/>
        </w:rPr>
        <w:t>jpeg</w:t>
      </w:r>
      <w:r w:rsidRPr="0050597E">
        <w:rPr>
          <w:color w:val="000000"/>
          <w:lang w:eastAsia="en-US"/>
        </w:rPr>
        <w:t xml:space="preserve"> </w:t>
      </w:r>
      <w:r>
        <w:rPr>
          <w:color w:val="000000"/>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117B7" w:rsidRDefault="00A117B7">
      <w:pPr>
        <w:pStyle w:val="a8"/>
        <w:shd w:val="clear" w:color="auto" w:fill="auto"/>
        <w:spacing w:line="360" w:lineRule="exact"/>
        <w:ind w:left="20" w:right="40" w:firstLine="680"/>
      </w:pPr>
      <w:r>
        <w:rPr>
          <w:color w:val="000000"/>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color w:val="000000"/>
          <w:lang w:val="en-US" w:eastAsia="en-US"/>
        </w:rPr>
        <w:t>dpi</w:t>
      </w:r>
      <w:r w:rsidRPr="0050597E">
        <w:rPr>
          <w:color w:val="000000"/>
          <w:lang w:eastAsia="en-US"/>
        </w:rPr>
        <w:t xml:space="preserve"> </w:t>
      </w:r>
      <w:r>
        <w:rPr>
          <w:color w:val="000000"/>
        </w:rPr>
        <w:t>(масштаб 1:1) с использованием следующих режимов:</w:t>
      </w:r>
    </w:p>
    <w:p w:rsidR="00A117B7" w:rsidRDefault="00A117B7">
      <w:pPr>
        <w:pStyle w:val="a8"/>
        <w:numPr>
          <w:ilvl w:val="0"/>
          <w:numId w:val="5"/>
        </w:numPr>
        <w:shd w:val="clear" w:color="auto" w:fill="auto"/>
        <w:tabs>
          <w:tab w:val="left" w:pos="891"/>
        </w:tabs>
        <w:spacing w:line="360" w:lineRule="exact"/>
        <w:ind w:left="20" w:right="40" w:firstLine="680"/>
      </w:pPr>
      <w:r>
        <w:rPr>
          <w:color w:val="000000"/>
        </w:rPr>
        <w:t>«черно-белый» (при отсутствии в документе графических изображений и (или) цветного текста);</w:t>
      </w:r>
    </w:p>
    <w:p w:rsidR="00A117B7" w:rsidRDefault="00A117B7">
      <w:pPr>
        <w:pStyle w:val="a8"/>
        <w:numPr>
          <w:ilvl w:val="0"/>
          <w:numId w:val="5"/>
        </w:numPr>
        <w:shd w:val="clear" w:color="auto" w:fill="auto"/>
        <w:tabs>
          <w:tab w:val="left" w:pos="891"/>
        </w:tabs>
        <w:spacing w:line="360" w:lineRule="exact"/>
        <w:ind w:left="20" w:right="40" w:firstLine="680"/>
      </w:pPr>
      <w:r>
        <w:rPr>
          <w:color w:val="000000"/>
        </w:rPr>
        <w:t>«оттенки серого» (при наличии в документе графических изображений, отличных от цветного графического изображения);</w:t>
      </w:r>
    </w:p>
    <w:p w:rsidR="00A117B7" w:rsidRDefault="00A117B7">
      <w:pPr>
        <w:pStyle w:val="a8"/>
        <w:numPr>
          <w:ilvl w:val="0"/>
          <w:numId w:val="5"/>
        </w:numPr>
        <w:shd w:val="clear" w:color="auto" w:fill="auto"/>
        <w:tabs>
          <w:tab w:val="left" w:pos="898"/>
        </w:tabs>
        <w:spacing w:line="360" w:lineRule="exact"/>
        <w:ind w:left="20" w:right="40" w:firstLine="680"/>
      </w:pPr>
      <w:r>
        <w:rPr>
          <w:color w:val="000000"/>
        </w:rPr>
        <w:t>«цветной» или «режим полной цветопередачи» (при наличии в документе цветных графических изображений либо цветного текста);</w:t>
      </w:r>
    </w:p>
    <w:p w:rsidR="00A117B7" w:rsidRDefault="00A117B7">
      <w:pPr>
        <w:pStyle w:val="a8"/>
        <w:numPr>
          <w:ilvl w:val="0"/>
          <w:numId w:val="5"/>
        </w:numPr>
        <w:shd w:val="clear" w:color="auto" w:fill="auto"/>
        <w:tabs>
          <w:tab w:val="left" w:pos="898"/>
        </w:tabs>
        <w:spacing w:line="360" w:lineRule="exact"/>
        <w:ind w:left="20" w:right="40" w:firstLine="680"/>
      </w:pPr>
      <w:r>
        <w:rPr>
          <w:color w:val="000000"/>
        </w:rPr>
        <w:t>с сохранением всех аутентичных признаков подлинности, а именно: графической подписи лица, печати, углового штампа бланка;</w:t>
      </w:r>
    </w:p>
    <w:p w:rsidR="00A117B7" w:rsidRDefault="00A117B7">
      <w:pPr>
        <w:pStyle w:val="a8"/>
        <w:shd w:val="clear" w:color="auto" w:fill="auto"/>
        <w:spacing w:line="360" w:lineRule="exact"/>
        <w:ind w:left="20" w:right="40" w:firstLine="680"/>
      </w:pPr>
      <w:r>
        <w:rPr>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A117B7" w:rsidRDefault="00A117B7">
      <w:pPr>
        <w:pStyle w:val="a8"/>
        <w:shd w:val="clear" w:color="auto" w:fill="auto"/>
        <w:spacing w:line="360" w:lineRule="exact"/>
        <w:ind w:left="20" w:firstLine="680"/>
      </w:pPr>
      <w:r>
        <w:rPr>
          <w:color w:val="000000"/>
        </w:rPr>
        <w:t>Электронные документы должны обеспечивать:</w:t>
      </w:r>
    </w:p>
    <w:p w:rsidR="00A117B7" w:rsidRDefault="00A117B7">
      <w:pPr>
        <w:pStyle w:val="a8"/>
        <w:numPr>
          <w:ilvl w:val="0"/>
          <w:numId w:val="5"/>
        </w:numPr>
        <w:shd w:val="clear" w:color="auto" w:fill="auto"/>
        <w:tabs>
          <w:tab w:val="left" w:pos="858"/>
        </w:tabs>
        <w:spacing w:line="360" w:lineRule="exact"/>
        <w:ind w:left="20" w:firstLine="680"/>
      </w:pPr>
      <w:r>
        <w:rPr>
          <w:color w:val="000000"/>
        </w:rPr>
        <w:t>возможность идентифицировать документ и количество листов в документе;</w:t>
      </w:r>
    </w:p>
    <w:p w:rsidR="00A117B7" w:rsidRDefault="00A117B7">
      <w:pPr>
        <w:pStyle w:val="a8"/>
        <w:numPr>
          <w:ilvl w:val="0"/>
          <w:numId w:val="5"/>
        </w:numPr>
        <w:shd w:val="clear" w:color="auto" w:fill="auto"/>
        <w:tabs>
          <w:tab w:val="left" w:pos="884"/>
        </w:tabs>
        <w:spacing w:line="360" w:lineRule="exact"/>
        <w:ind w:left="20" w:right="40" w:firstLine="680"/>
      </w:pPr>
      <w:r>
        <w:rPr>
          <w:color w:val="00000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17B7" w:rsidRDefault="00A117B7">
      <w:pPr>
        <w:pStyle w:val="a8"/>
        <w:shd w:val="clear" w:color="auto" w:fill="auto"/>
        <w:spacing w:after="186" w:line="367" w:lineRule="exact"/>
        <w:ind w:left="20" w:right="40" w:firstLine="680"/>
      </w:pPr>
      <w:r>
        <w:rPr>
          <w:color w:val="000000"/>
        </w:rPr>
        <w:t xml:space="preserve">Документы, подлежащие представлению в форматах </w:t>
      </w:r>
      <w:proofErr w:type="spellStart"/>
      <w:r>
        <w:rPr>
          <w:color w:val="000000"/>
          <w:lang w:val="en-US" w:eastAsia="en-US"/>
        </w:rPr>
        <w:t>xls</w:t>
      </w:r>
      <w:proofErr w:type="spellEnd"/>
      <w:r w:rsidRPr="0050597E">
        <w:rPr>
          <w:color w:val="000000"/>
          <w:lang w:eastAsia="en-US"/>
        </w:rPr>
        <w:t xml:space="preserve">, </w:t>
      </w:r>
      <w:proofErr w:type="spellStart"/>
      <w:r>
        <w:rPr>
          <w:color w:val="000000"/>
          <w:lang w:val="en-US" w:eastAsia="en-US"/>
        </w:rPr>
        <w:t>xlsx</w:t>
      </w:r>
      <w:proofErr w:type="spellEnd"/>
      <w:r w:rsidRPr="0050597E">
        <w:rPr>
          <w:color w:val="000000"/>
          <w:lang w:eastAsia="en-US"/>
        </w:rPr>
        <w:t xml:space="preserve"> </w:t>
      </w:r>
      <w:r>
        <w:rPr>
          <w:color w:val="000000"/>
        </w:rPr>
        <w:t xml:space="preserve">или </w:t>
      </w:r>
      <w:proofErr w:type="spellStart"/>
      <w:r>
        <w:rPr>
          <w:color w:val="000000"/>
          <w:lang w:val="en-US" w:eastAsia="en-US"/>
        </w:rPr>
        <w:t>ods</w:t>
      </w:r>
      <w:proofErr w:type="spellEnd"/>
      <w:r w:rsidRPr="0050597E">
        <w:rPr>
          <w:color w:val="000000"/>
          <w:lang w:eastAsia="en-US"/>
        </w:rPr>
        <w:t xml:space="preserve">, </w:t>
      </w:r>
      <w:r>
        <w:rPr>
          <w:color w:val="000000"/>
        </w:rPr>
        <w:t>формируются в виде отдельного электронного документа.</w:t>
      </w:r>
    </w:p>
    <w:p w:rsidR="00A117B7" w:rsidRPr="00CE5432" w:rsidRDefault="00A117B7" w:rsidP="00AC04DC">
      <w:pPr>
        <w:pStyle w:val="34"/>
        <w:keepNext/>
        <w:keepLines/>
        <w:shd w:val="clear" w:color="auto" w:fill="auto"/>
        <w:tabs>
          <w:tab w:val="left" w:pos="0"/>
        </w:tabs>
        <w:spacing w:before="0" w:after="0" w:line="360" w:lineRule="exact"/>
        <w:ind w:right="40" w:firstLine="0"/>
        <w:rPr>
          <w:rStyle w:val="33"/>
          <w:b/>
          <w:bCs/>
        </w:rPr>
      </w:pPr>
      <w:bookmarkStart w:id="10" w:name="bookmark10"/>
      <w:r>
        <w:rPr>
          <w:rStyle w:val="33"/>
          <w:b/>
          <w:bCs/>
          <w:color w:val="000000"/>
        </w:rPr>
        <w:t xml:space="preserve">3. </w:t>
      </w:r>
      <w:r w:rsidRPr="00CE5432">
        <w:rPr>
          <w:rStyle w:val="33"/>
          <w:b/>
          <w:bCs/>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117B7" w:rsidRDefault="00A117B7" w:rsidP="00AC04DC">
      <w:pPr>
        <w:pStyle w:val="34"/>
        <w:keepNext/>
        <w:keepLines/>
        <w:shd w:val="clear" w:color="auto" w:fill="auto"/>
        <w:tabs>
          <w:tab w:val="left" w:pos="0"/>
        </w:tabs>
        <w:spacing w:before="0" w:after="0" w:line="360" w:lineRule="exact"/>
        <w:ind w:right="40" w:firstLine="0"/>
        <w:jc w:val="left"/>
      </w:pPr>
      <w:r>
        <w:rPr>
          <w:rStyle w:val="33"/>
          <w:b/>
          <w:bCs/>
          <w:color w:val="000000"/>
        </w:rPr>
        <w:t>3.1.</w:t>
      </w:r>
      <w:r w:rsidRPr="00CE5432">
        <w:rPr>
          <w:rStyle w:val="33"/>
          <w:b/>
          <w:bCs/>
          <w:color w:val="000000"/>
        </w:rPr>
        <w:t>Исчерпывающий перечень административных процедур</w:t>
      </w:r>
      <w:bookmarkEnd w:id="10"/>
      <w:r w:rsidRPr="00CE5432">
        <w:rPr>
          <w:rStyle w:val="33"/>
          <w:b/>
          <w:bCs/>
          <w:color w:val="000000"/>
        </w:rPr>
        <w:t>.</w:t>
      </w:r>
    </w:p>
    <w:p w:rsidR="00A117B7" w:rsidRDefault="00A117B7" w:rsidP="00CE5432">
      <w:pPr>
        <w:pStyle w:val="a8"/>
        <w:shd w:val="clear" w:color="auto" w:fill="auto"/>
        <w:tabs>
          <w:tab w:val="left" w:pos="1215"/>
        </w:tabs>
        <w:spacing w:line="374" w:lineRule="exact"/>
        <w:ind w:right="20"/>
      </w:pPr>
      <w:r>
        <w:rPr>
          <w:color w:val="000000"/>
        </w:rPr>
        <w:tab/>
        <w:t>Предоставление Услуги включает в себя следующие административные процедуры:</w:t>
      </w:r>
    </w:p>
    <w:p w:rsidR="00A117B7" w:rsidRDefault="00A117B7">
      <w:pPr>
        <w:pStyle w:val="a8"/>
        <w:shd w:val="clear" w:color="auto" w:fill="auto"/>
        <w:spacing w:line="360" w:lineRule="exact"/>
        <w:ind w:left="20" w:firstLine="720"/>
      </w:pPr>
      <w:r>
        <w:rPr>
          <w:color w:val="000000"/>
        </w:rPr>
        <w:t>установление личности Заявителя (представителя Заявителя);</w:t>
      </w:r>
    </w:p>
    <w:p w:rsidR="00A117B7" w:rsidRDefault="00A117B7">
      <w:pPr>
        <w:pStyle w:val="a8"/>
        <w:shd w:val="clear" w:color="auto" w:fill="auto"/>
        <w:spacing w:line="360" w:lineRule="exact"/>
        <w:ind w:left="20" w:firstLine="720"/>
      </w:pPr>
      <w:r>
        <w:rPr>
          <w:color w:val="000000"/>
        </w:rPr>
        <w:t>регистрация заявления;</w:t>
      </w:r>
    </w:p>
    <w:p w:rsidR="00A117B7" w:rsidRDefault="00A117B7">
      <w:pPr>
        <w:pStyle w:val="a8"/>
        <w:shd w:val="clear" w:color="auto" w:fill="auto"/>
        <w:spacing w:line="360" w:lineRule="exact"/>
        <w:ind w:left="20" w:right="20" w:firstLine="720"/>
      </w:pPr>
      <w:r>
        <w:rPr>
          <w:color w:val="000000"/>
        </w:rPr>
        <w:t>проверка комплектности документов, необходимых для предоставления Услуги;</w:t>
      </w:r>
    </w:p>
    <w:p w:rsidR="00A117B7" w:rsidRDefault="00A117B7">
      <w:pPr>
        <w:pStyle w:val="a8"/>
        <w:shd w:val="clear" w:color="auto" w:fill="auto"/>
        <w:spacing w:line="360" w:lineRule="exact"/>
        <w:ind w:left="20" w:right="20" w:firstLine="720"/>
      </w:pPr>
      <w:r>
        <w:rPr>
          <w:color w:val="000000"/>
        </w:rPr>
        <w:t>получение сведений посредством единой системы межведомственного электронного взаимодействия (далее - СМЭВ);</w:t>
      </w:r>
    </w:p>
    <w:p w:rsidR="00A117B7" w:rsidRDefault="00A117B7">
      <w:pPr>
        <w:pStyle w:val="a8"/>
        <w:shd w:val="clear" w:color="auto" w:fill="auto"/>
        <w:spacing w:line="360" w:lineRule="exact"/>
        <w:ind w:left="20" w:firstLine="720"/>
      </w:pPr>
      <w:r>
        <w:rPr>
          <w:color w:val="000000"/>
        </w:rPr>
        <w:t>рассмотрение документов, необходимых для предоставления Услуги;</w:t>
      </w:r>
    </w:p>
    <w:p w:rsidR="00A117B7" w:rsidRDefault="00A117B7">
      <w:pPr>
        <w:pStyle w:val="a8"/>
        <w:shd w:val="clear" w:color="auto" w:fill="auto"/>
        <w:spacing w:line="360" w:lineRule="exact"/>
        <w:ind w:left="20" w:firstLine="720"/>
      </w:pPr>
      <w:r>
        <w:rPr>
          <w:color w:val="000000"/>
        </w:rPr>
        <w:t>принятие решения по результатам оказания Услуги;</w:t>
      </w:r>
    </w:p>
    <w:p w:rsidR="00A117B7" w:rsidRDefault="00A117B7">
      <w:pPr>
        <w:pStyle w:val="a8"/>
        <w:shd w:val="clear" w:color="auto" w:fill="auto"/>
        <w:spacing w:line="360" w:lineRule="exact"/>
        <w:ind w:left="20" w:right="20" w:firstLine="720"/>
      </w:pPr>
      <w:r>
        <w:rPr>
          <w:color w:val="000000"/>
        </w:rPr>
        <w:t>внесение результата оказания Услуги в государственный адресный реестр, ведение которого осуществляется в электронном виде;</w:t>
      </w:r>
    </w:p>
    <w:p w:rsidR="00A117B7" w:rsidRDefault="00A117B7">
      <w:pPr>
        <w:pStyle w:val="a8"/>
        <w:shd w:val="clear" w:color="auto" w:fill="auto"/>
        <w:spacing w:after="300" w:line="360" w:lineRule="exact"/>
        <w:ind w:left="20" w:firstLine="720"/>
      </w:pPr>
      <w:r>
        <w:rPr>
          <w:color w:val="000000"/>
        </w:rPr>
        <w:t>выдача результата оказания Услуги.</w:t>
      </w:r>
    </w:p>
    <w:p w:rsidR="00A117B7" w:rsidRDefault="00A117B7" w:rsidP="00AC04DC">
      <w:pPr>
        <w:pStyle w:val="34"/>
        <w:keepNext/>
        <w:keepLines/>
        <w:shd w:val="clear" w:color="auto" w:fill="auto"/>
        <w:spacing w:before="0" w:after="294" w:line="360" w:lineRule="exact"/>
        <w:ind w:left="80" w:firstLine="0"/>
        <w:jc w:val="both"/>
      </w:pPr>
      <w:bookmarkStart w:id="11" w:name="bookmark11"/>
      <w:r>
        <w:rPr>
          <w:rStyle w:val="33"/>
          <w:b/>
          <w:bCs/>
          <w:color w:val="000000"/>
        </w:rPr>
        <w:t>3.2.Перечень административных процедур (действий) при предоставлении муниципальной услуги услуг в электронной форме</w:t>
      </w:r>
      <w:bookmarkEnd w:id="11"/>
      <w:r>
        <w:rPr>
          <w:rStyle w:val="33"/>
          <w:b/>
          <w:bCs/>
          <w:color w:val="000000"/>
        </w:rPr>
        <w:t>.</w:t>
      </w:r>
    </w:p>
    <w:p w:rsidR="00A117B7" w:rsidRDefault="00A117B7" w:rsidP="00CE5432">
      <w:pPr>
        <w:pStyle w:val="a8"/>
        <w:shd w:val="clear" w:color="auto" w:fill="auto"/>
        <w:tabs>
          <w:tab w:val="left" w:pos="851"/>
        </w:tabs>
        <w:spacing w:line="367" w:lineRule="exact"/>
        <w:ind w:right="20"/>
      </w:pPr>
      <w:r>
        <w:rPr>
          <w:color w:val="000000"/>
        </w:rPr>
        <w:tab/>
        <w:t xml:space="preserve">При предоставлении Услуги в электронной форме заявителю обеспечивается </w:t>
      </w:r>
      <w:r>
        <w:rPr>
          <w:color w:val="000000"/>
        </w:rPr>
        <w:lastRenderedPageBreak/>
        <w:t>возможность:</w:t>
      </w:r>
    </w:p>
    <w:p w:rsidR="00A117B7" w:rsidRDefault="00A117B7">
      <w:pPr>
        <w:pStyle w:val="a8"/>
        <w:numPr>
          <w:ilvl w:val="0"/>
          <w:numId w:val="5"/>
        </w:numPr>
        <w:shd w:val="clear" w:color="auto" w:fill="auto"/>
        <w:tabs>
          <w:tab w:val="left" w:pos="898"/>
        </w:tabs>
        <w:spacing w:line="360" w:lineRule="exact"/>
        <w:ind w:left="20" w:firstLine="720"/>
      </w:pPr>
      <w:r>
        <w:rPr>
          <w:color w:val="000000"/>
        </w:rPr>
        <w:t>получения информации о порядке и сроках предоставления Услуги;</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приема и регистрации Уполномоченным органом заявления и прилагаемых документов;</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получения Заявителем (представителем Заявителя) результата предоставления Услуги в форме электронного документа;</w:t>
      </w:r>
    </w:p>
    <w:p w:rsidR="00A117B7" w:rsidRDefault="00A117B7">
      <w:pPr>
        <w:pStyle w:val="a8"/>
        <w:numPr>
          <w:ilvl w:val="0"/>
          <w:numId w:val="5"/>
        </w:numPr>
        <w:shd w:val="clear" w:color="auto" w:fill="auto"/>
        <w:tabs>
          <w:tab w:val="left" w:pos="906"/>
        </w:tabs>
        <w:spacing w:line="360" w:lineRule="exact"/>
        <w:ind w:left="20" w:firstLine="720"/>
      </w:pPr>
      <w:r>
        <w:rPr>
          <w:color w:val="000000"/>
        </w:rPr>
        <w:t>получения сведений о ходе рассмотрения заявления;</w:t>
      </w:r>
    </w:p>
    <w:p w:rsidR="00A117B7" w:rsidRDefault="00A117B7">
      <w:pPr>
        <w:pStyle w:val="a8"/>
        <w:numPr>
          <w:ilvl w:val="0"/>
          <w:numId w:val="5"/>
        </w:numPr>
        <w:shd w:val="clear" w:color="auto" w:fill="auto"/>
        <w:tabs>
          <w:tab w:val="left" w:pos="906"/>
        </w:tabs>
        <w:spacing w:line="360" w:lineRule="exact"/>
        <w:ind w:left="20" w:firstLine="720"/>
      </w:pPr>
      <w:r>
        <w:rPr>
          <w:color w:val="000000"/>
        </w:rPr>
        <w:t>осуществления оценки качества предоставления Услуги;</w:t>
      </w:r>
    </w:p>
    <w:p w:rsidR="00A117B7" w:rsidRDefault="00A117B7">
      <w:pPr>
        <w:pStyle w:val="a8"/>
        <w:numPr>
          <w:ilvl w:val="0"/>
          <w:numId w:val="5"/>
        </w:numPr>
        <w:shd w:val="clear" w:color="auto" w:fill="auto"/>
        <w:tabs>
          <w:tab w:val="left" w:pos="891"/>
        </w:tabs>
        <w:spacing w:after="380" w:line="360" w:lineRule="exact"/>
        <w:ind w:left="20" w:right="20" w:firstLine="720"/>
      </w:pPr>
      <w:r>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A117B7" w:rsidRDefault="00A117B7" w:rsidP="00AC04DC">
      <w:pPr>
        <w:pStyle w:val="34"/>
        <w:keepNext/>
        <w:keepLines/>
        <w:shd w:val="clear" w:color="auto" w:fill="auto"/>
        <w:spacing w:before="0" w:after="0" w:line="260" w:lineRule="exact"/>
        <w:ind w:left="80" w:firstLine="0"/>
        <w:jc w:val="both"/>
      </w:pPr>
      <w:bookmarkStart w:id="12" w:name="bookmark12"/>
      <w:r>
        <w:rPr>
          <w:rStyle w:val="33"/>
          <w:b/>
          <w:bCs/>
          <w:color w:val="000000"/>
        </w:rPr>
        <w:t>3.3.Порядок осуществления административных процедур (действий) в электронной форме</w:t>
      </w:r>
      <w:bookmarkEnd w:id="12"/>
      <w:r>
        <w:rPr>
          <w:rStyle w:val="33"/>
          <w:b/>
          <w:bCs/>
          <w:color w:val="000000"/>
        </w:rPr>
        <w:t>.</w:t>
      </w:r>
    </w:p>
    <w:p w:rsidR="00A117B7" w:rsidRDefault="00A117B7" w:rsidP="00CE5432">
      <w:pPr>
        <w:pStyle w:val="a8"/>
        <w:shd w:val="clear" w:color="auto" w:fill="auto"/>
        <w:spacing w:line="360" w:lineRule="exact"/>
        <w:ind w:right="20"/>
      </w:pPr>
      <w:r>
        <w:rPr>
          <w:color w:val="000000"/>
        </w:rPr>
        <w:tab/>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A117B7" w:rsidRDefault="00A117B7">
      <w:pPr>
        <w:pStyle w:val="a8"/>
        <w:shd w:val="clear" w:color="auto" w:fill="auto"/>
        <w:spacing w:line="360" w:lineRule="exact"/>
        <w:ind w:left="20" w:right="20" w:firstLine="720"/>
      </w:pPr>
      <w:r>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117B7" w:rsidRDefault="00A117B7">
      <w:pPr>
        <w:pStyle w:val="a8"/>
        <w:shd w:val="clear" w:color="auto" w:fill="auto"/>
        <w:spacing w:line="360" w:lineRule="exact"/>
        <w:ind w:left="20" w:right="20" w:firstLine="720"/>
      </w:pPr>
      <w:r>
        <w:rPr>
          <w:color w:val="000000"/>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17B7" w:rsidRDefault="00A117B7">
      <w:pPr>
        <w:pStyle w:val="a8"/>
        <w:shd w:val="clear" w:color="auto" w:fill="auto"/>
        <w:spacing w:line="360" w:lineRule="exact"/>
        <w:ind w:left="20" w:firstLine="720"/>
      </w:pPr>
      <w:r>
        <w:rPr>
          <w:color w:val="000000"/>
        </w:rPr>
        <w:t>При формировании заявления Заявителю обеспечивается:</w:t>
      </w:r>
    </w:p>
    <w:p w:rsidR="00A117B7" w:rsidRDefault="00A117B7" w:rsidP="00625F39">
      <w:pPr>
        <w:pStyle w:val="a8"/>
        <w:shd w:val="clear" w:color="auto" w:fill="auto"/>
        <w:tabs>
          <w:tab w:val="left" w:pos="1741"/>
        </w:tabs>
        <w:spacing w:line="360" w:lineRule="exact"/>
        <w:ind w:left="20" w:firstLine="720"/>
      </w:pPr>
      <w:r>
        <w:rPr>
          <w:color w:val="000000"/>
        </w:rPr>
        <w:t>а)</w:t>
      </w:r>
      <w:r>
        <w:rPr>
          <w:color w:val="000000"/>
        </w:rPr>
        <w:tab/>
        <w:t>возможность сохранения заявления и иных документов, указанных в пунктах</w:t>
      </w:r>
      <w:r w:rsidR="00625F39">
        <w:t xml:space="preserve"> </w:t>
      </w:r>
      <w:r>
        <w:rPr>
          <w:color w:val="000000"/>
        </w:rPr>
        <w:t>настоящего Регламента, необходимых для предоставления Услуги;</w:t>
      </w:r>
    </w:p>
    <w:p w:rsidR="00A117B7" w:rsidRDefault="00A117B7">
      <w:pPr>
        <w:pStyle w:val="a8"/>
        <w:shd w:val="clear" w:color="auto" w:fill="auto"/>
        <w:tabs>
          <w:tab w:val="left" w:pos="1042"/>
        </w:tabs>
        <w:spacing w:line="360" w:lineRule="exact"/>
        <w:ind w:left="20" w:right="20" w:firstLine="720"/>
      </w:pPr>
      <w:r>
        <w:rPr>
          <w:color w:val="000000"/>
        </w:rPr>
        <w:t>б)</w:t>
      </w:r>
      <w:r>
        <w:rPr>
          <w:color w:val="000000"/>
        </w:rPr>
        <w:tab/>
        <w:t>возможность печати на бумажном носителе копии электронной формы заявления и иных докум</w:t>
      </w:r>
      <w:r w:rsidR="00EB14AC">
        <w:rPr>
          <w:color w:val="000000"/>
        </w:rPr>
        <w:t>ентов, указанных в настоящем Регламенте</w:t>
      </w:r>
      <w:r>
        <w:rPr>
          <w:color w:val="000000"/>
        </w:rPr>
        <w:t>, необходимых для предоставления Услуги;</w:t>
      </w:r>
    </w:p>
    <w:p w:rsidR="00A117B7" w:rsidRDefault="00A117B7">
      <w:pPr>
        <w:pStyle w:val="a8"/>
        <w:shd w:val="clear" w:color="auto" w:fill="auto"/>
        <w:tabs>
          <w:tab w:val="left" w:pos="1028"/>
        </w:tabs>
        <w:spacing w:line="360" w:lineRule="exact"/>
        <w:ind w:left="20" w:right="20" w:firstLine="720"/>
      </w:pPr>
      <w:r>
        <w:rPr>
          <w:color w:val="000000"/>
        </w:rPr>
        <w:t>в)</w:t>
      </w:r>
      <w:r>
        <w:rPr>
          <w:color w:val="000000"/>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117B7" w:rsidRDefault="00A117B7">
      <w:pPr>
        <w:pStyle w:val="a8"/>
        <w:shd w:val="clear" w:color="auto" w:fill="auto"/>
        <w:tabs>
          <w:tab w:val="left" w:pos="1006"/>
        </w:tabs>
        <w:spacing w:line="360" w:lineRule="exact"/>
        <w:ind w:left="20" w:right="20" w:firstLine="720"/>
      </w:pPr>
      <w:r>
        <w:rPr>
          <w:color w:val="000000"/>
        </w:rPr>
        <w:t>г)</w:t>
      </w:r>
      <w:r>
        <w:rPr>
          <w:color w:val="00000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A117B7" w:rsidRDefault="00A117B7">
      <w:pPr>
        <w:pStyle w:val="a8"/>
        <w:shd w:val="clear" w:color="auto" w:fill="auto"/>
        <w:tabs>
          <w:tab w:val="left" w:pos="1042"/>
        </w:tabs>
        <w:spacing w:line="360" w:lineRule="exact"/>
        <w:ind w:left="20" w:right="20" w:firstLine="720"/>
      </w:pPr>
      <w:proofErr w:type="spellStart"/>
      <w:r>
        <w:rPr>
          <w:color w:val="000000"/>
        </w:rPr>
        <w:t>д</w:t>
      </w:r>
      <w:proofErr w:type="spellEnd"/>
      <w:r>
        <w:rPr>
          <w:color w:val="000000"/>
        </w:rPr>
        <w:t>)</w:t>
      </w:r>
      <w:r>
        <w:rPr>
          <w:color w:val="000000"/>
        </w:rPr>
        <w:tab/>
        <w:t xml:space="preserve">возможность вернуться на любой из этапов заполнения электронной формы заявления без </w:t>
      </w:r>
      <w:proofErr w:type="gramStart"/>
      <w:r>
        <w:rPr>
          <w:color w:val="000000"/>
        </w:rPr>
        <w:t>потери</w:t>
      </w:r>
      <w:proofErr w:type="gramEnd"/>
      <w:r>
        <w:rPr>
          <w:color w:val="000000"/>
        </w:rPr>
        <w:t xml:space="preserve"> ранее введенной информации;</w:t>
      </w:r>
    </w:p>
    <w:p w:rsidR="00A117B7" w:rsidRDefault="00A117B7">
      <w:pPr>
        <w:pStyle w:val="a8"/>
        <w:shd w:val="clear" w:color="auto" w:fill="auto"/>
        <w:tabs>
          <w:tab w:val="left" w:pos="1028"/>
        </w:tabs>
        <w:spacing w:line="360" w:lineRule="exact"/>
        <w:ind w:left="20" w:right="20" w:firstLine="720"/>
      </w:pPr>
      <w:r>
        <w:rPr>
          <w:color w:val="000000"/>
        </w:rPr>
        <w:t>е)</w:t>
      </w:r>
      <w:r>
        <w:rPr>
          <w:color w:val="000000"/>
        </w:rPr>
        <w:tab/>
        <w:t xml:space="preserve">возможность доступа Заявителя к заявлениям, поданным им ранее в течение не </w:t>
      </w:r>
      <w:r>
        <w:rPr>
          <w:color w:val="000000"/>
        </w:rPr>
        <w:lastRenderedPageBreak/>
        <w:t>менее</w:t>
      </w:r>
      <w:proofErr w:type="gramStart"/>
      <w:r>
        <w:rPr>
          <w:color w:val="000000"/>
        </w:rPr>
        <w:t>,</w:t>
      </w:r>
      <w:proofErr w:type="gramEnd"/>
      <w:r>
        <w:rPr>
          <w:color w:val="000000"/>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A117B7" w:rsidRDefault="00A117B7">
      <w:pPr>
        <w:pStyle w:val="a8"/>
        <w:shd w:val="clear" w:color="auto" w:fill="auto"/>
        <w:spacing w:line="360" w:lineRule="exact"/>
        <w:ind w:left="20" w:right="20" w:firstLine="720"/>
      </w:pPr>
      <w:r>
        <w:rPr>
          <w:color w:val="000000"/>
        </w:rPr>
        <w:t xml:space="preserve">Сформированное и подписанное </w:t>
      </w:r>
      <w:proofErr w:type="gramStart"/>
      <w:r>
        <w:rPr>
          <w:color w:val="000000"/>
        </w:rPr>
        <w:t>заявление</w:t>
      </w:r>
      <w:proofErr w:type="gramEnd"/>
      <w:r>
        <w:rPr>
          <w:color w:val="000000"/>
        </w:rPr>
        <w:t xml:space="preserve"> и иные документы, необходимые для предоставления Услуги, направляются в Уполномоченный орган в электронной форме.</w:t>
      </w:r>
    </w:p>
    <w:p w:rsidR="00A117B7" w:rsidRDefault="00A117B7" w:rsidP="00CE5432">
      <w:pPr>
        <w:pStyle w:val="a8"/>
        <w:shd w:val="clear" w:color="auto" w:fill="auto"/>
        <w:spacing w:line="360" w:lineRule="exact"/>
        <w:ind w:right="20"/>
      </w:pPr>
      <w:r>
        <w:rPr>
          <w:color w:val="000000"/>
        </w:rPr>
        <w:tab/>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A117B7" w:rsidRDefault="00A117B7">
      <w:pPr>
        <w:pStyle w:val="a8"/>
        <w:shd w:val="clear" w:color="auto" w:fill="auto"/>
        <w:tabs>
          <w:tab w:val="left" w:pos="1021"/>
        </w:tabs>
        <w:spacing w:line="360" w:lineRule="exact"/>
        <w:ind w:left="20" w:right="20" w:firstLine="720"/>
      </w:pPr>
      <w:r>
        <w:rPr>
          <w:color w:val="000000"/>
        </w:rPr>
        <w:t>а)</w:t>
      </w:r>
      <w:r>
        <w:rPr>
          <w:color w:val="000000"/>
        </w:rPr>
        <w:tab/>
        <w:t>прием документов, необходимых для предоставления Услуги, и направление Заявителю электронного сообщения о поступлении заявления;</w:t>
      </w:r>
    </w:p>
    <w:p w:rsidR="00A117B7" w:rsidRDefault="00A117B7">
      <w:pPr>
        <w:pStyle w:val="a8"/>
        <w:shd w:val="clear" w:color="auto" w:fill="auto"/>
        <w:tabs>
          <w:tab w:val="left" w:pos="1035"/>
        </w:tabs>
        <w:spacing w:line="360" w:lineRule="exact"/>
        <w:ind w:left="20" w:right="20" w:firstLine="720"/>
      </w:pPr>
      <w:r>
        <w:rPr>
          <w:color w:val="000000"/>
        </w:rPr>
        <w:t>б)</w:t>
      </w:r>
      <w:r>
        <w:rPr>
          <w:color w:val="000000"/>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A117B7" w:rsidRDefault="00A117B7" w:rsidP="00CE5432">
      <w:pPr>
        <w:pStyle w:val="a8"/>
        <w:shd w:val="clear" w:color="auto" w:fill="auto"/>
        <w:spacing w:line="360" w:lineRule="exact"/>
        <w:ind w:right="20"/>
      </w:pPr>
      <w:r>
        <w:rPr>
          <w:color w:val="000000"/>
        </w:rPr>
        <w:tab/>
        <w:t>Заявителю в качестве результата предоставления Услуги обеспечивается возможность получения документа:</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A117B7" w:rsidRDefault="00A117B7">
      <w:pPr>
        <w:pStyle w:val="a8"/>
        <w:numPr>
          <w:ilvl w:val="0"/>
          <w:numId w:val="5"/>
        </w:numPr>
        <w:shd w:val="clear" w:color="auto" w:fill="auto"/>
        <w:tabs>
          <w:tab w:val="left" w:pos="898"/>
        </w:tabs>
        <w:spacing w:line="367" w:lineRule="exact"/>
        <w:ind w:left="20" w:right="20" w:firstLine="720"/>
      </w:pPr>
      <w:r>
        <w:rPr>
          <w:color w:val="000000"/>
        </w:rPr>
        <w:t>в виде бумажного документа, подтверждающего содержание электронного документа, который Заявитель получает при личном обращении.</w:t>
      </w:r>
    </w:p>
    <w:p w:rsidR="00A117B7" w:rsidRDefault="00A117B7" w:rsidP="00CE5432">
      <w:pPr>
        <w:pStyle w:val="a8"/>
        <w:shd w:val="clear" w:color="auto" w:fill="auto"/>
        <w:tabs>
          <w:tab w:val="left" w:pos="709"/>
        </w:tabs>
        <w:spacing w:line="360" w:lineRule="exact"/>
        <w:ind w:right="20"/>
      </w:pPr>
      <w:r>
        <w:rPr>
          <w:color w:val="000000"/>
        </w:rPr>
        <w:tab/>
      </w:r>
      <w:proofErr w:type="gramStart"/>
      <w:r>
        <w:rPr>
          <w:color w:val="000000"/>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Pr>
          <w:color w:val="000000"/>
        </w:rPr>
        <w:t>. № 1284.</w:t>
      </w:r>
    </w:p>
    <w:p w:rsidR="00A117B7" w:rsidRDefault="00A117B7">
      <w:pPr>
        <w:pStyle w:val="a8"/>
        <w:shd w:val="clear" w:color="auto" w:fill="auto"/>
        <w:spacing w:line="360" w:lineRule="exact"/>
        <w:ind w:left="20" w:right="20" w:firstLine="720"/>
      </w:pPr>
      <w:r>
        <w:rPr>
          <w:color w:val="000000"/>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A117B7" w:rsidRDefault="00A117B7" w:rsidP="00CE5432">
      <w:pPr>
        <w:pStyle w:val="a8"/>
        <w:shd w:val="clear" w:color="auto" w:fill="auto"/>
        <w:tabs>
          <w:tab w:val="left" w:pos="567"/>
        </w:tabs>
        <w:spacing w:line="360" w:lineRule="exact"/>
        <w:ind w:right="20"/>
      </w:pPr>
      <w:r>
        <w:rPr>
          <w:color w:val="000000"/>
        </w:rPr>
        <w:tab/>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w:t>
      </w:r>
    </w:p>
    <w:p w:rsidR="00A117B7" w:rsidRDefault="00A117B7">
      <w:pPr>
        <w:pStyle w:val="a8"/>
        <w:numPr>
          <w:ilvl w:val="0"/>
          <w:numId w:val="16"/>
        </w:numPr>
        <w:shd w:val="clear" w:color="auto" w:fill="auto"/>
        <w:tabs>
          <w:tab w:val="left" w:pos="639"/>
          <w:tab w:val="left" w:pos="1230"/>
        </w:tabs>
        <w:spacing w:after="360" w:line="360" w:lineRule="exact"/>
        <w:ind w:left="20" w:right="20"/>
      </w:pPr>
      <w:r>
        <w:rPr>
          <w:color w:val="000000"/>
        </w:rPr>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17B7" w:rsidRDefault="00A117B7" w:rsidP="00AC04DC">
      <w:pPr>
        <w:pStyle w:val="34"/>
        <w:keepNext/>
        <w:keepLines/>
        <w:shd w:val="clear" w:color="auto" w:fill="auto"/>
        <w:spacing w:before="0" w:after="360" w:line="360" w:lineRule="exact"/>
        <w:ind w:left="20" w:firstLine="0"/>
        <w:jc w:val="both"/>
      </w:pPr>
      <w:bookmarkStart w:id="13" w:name="bookmark13"/>
      <w:r>
        <w:rPr>
          <w:rStyle w:val="33"/>
          <w:b/>
          <w:bCs/>
          <w:color w:val="000000"/>
        </w:rPr>
        <w:lastRenderedPageBreak/>
        <w:t>3.4. Порядок исправления допущенных опечаток и ошибок в выданных в результате предоставления муниципальной услуги документах</w:t>
      </w:r>
      <w:bookmarkEnd w:id="13"/>
      <w:r>
        <w:rPr>
          <w:rStyle w:val="33"/>
          <w:b/>
          <w:bCs/>
          <w:color w:val="000000"/>
        </w:rPr>
        <w:t>.</w:t>
      </w:r>
    </w:p>
    <w:p w:rsidR="00A117B7" w:rsidRDefault="00A117B7" w:rsidP="00CE5432">
      <w:pPr>
        <w:pStyle w:val="a8"/>
        <w:shd w:val="clear" w:color="auto" w:fill="auto"/>
        <w:tabs>
          <w:tab w:val="left" w:pos="709"/>
        </w:tabs>
        <w:spacing w:line="360" w:lineRule="exact"/>
        <w:ind w:right="20"/>
      </w:pPr>
      <w:r>
        <w:rPr>
          <w:color w:val="000000"/>
        </w:rPr>
        <w:tab/>
        <w:t xml:space="preserve">В случае обнаружения уполномоченным органом опечаток и ошибок </w:t>
      </w:r>
      <w:proofErr w:type="gramStart"/>
      <w:r>
        <w:rPr>
          <w:color w:val="000000"/>
        </w:rPr>
        <w:t>в</w:t>
      </w:r>
      <w:proofErr w:type="gramEnd"/>
      <w:r>
        <w:rPr>
          <w:color w:val="000000"/>
        </w:rPr>
        <w:t xml:space="preserve"> </w:t>
      </w:r>
      <w:proofErr w:type="gramStart"/>
      <w:r>
        <w:rPr>
          <w:color w:val="000000"/>
        </w:rPr>
        <w:t>выданных</w:t>
      </w:r>
      <w:proofErr w:type="gramEnd"/>
      <w:r>
        <w:rPr>
          <w:color w:val="000000"/>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A117B7" w:rsidRDefault="00A117B7">
      <w:pPr>
        <w:pStyle w:val="a8"/>
        <w:shd w:val="clear" w:color="auto" w:fill="auto"/>
        <w:spacing w:line="360" w:lineRule="exact"/>
        <w:ind w:left="20" w:right="20" w:firstLine="720"/>
      </w:pPr>
      <w:proofErr w:type="gramStart"/>
      <w:r>
        <w:rPr>
          <w:color w:val="000000"/>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Pr>
          <w:color w:val="000000"/>
        </w:rPr>
        <w:t xml:space="preserve"> К письменному заявлению прилагаются документы, обосновывающие необходимость вносимых изменений.</w:t>
      </w:r>
    </w:p>
    <w:p w:rsidR="00A117B7" w:rsidRDefault="00A117B7">
      <w:pPr>
        <w:pStyle w:val="a8"/>
        <w:shd w:val="clear" w:color="auto" w:fill="auto"/>
        <w:spacing w:line="360" w:lineRule="exact"/>
        <w:ind w:left="20" w:right="20" w:firstLine="700"/>
      </w:pPr>
      <w:r>
        <w:rPr>
          <w:color w:val="000000"/>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A117B7" w:rsidRDefault="00A117B7">
      <w:pPr>
        <w:pStyle w:val="a8"/>
        <w:shd w:val="clear" w:color="auto" w:fill="auto"/>
        <w:spacing w:after="620" w:line="360" w:lineRule="exact"/>
        <w:ind w:left="20" w:right="20" w:firstLine="700"/>
      </w:pPr>
      <w:r>
        <w:rPr>
          <w:color w:val="000000"/>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A117B7" w:rsidRDefault="00A117B7" w:rsidP="00AC04DC">
      <w:pPr>
        <w:pStyle w:val="4"/>
        <w:shd w:val="clear" w:color="auto" w:fill="auto"/>
        <w:tabs>
          <w:tab w:val="left" w:pos="1174"/>
        </w:tabs>
        <w:spacing w:after="394" w:line="260" w:lineRule="exact"/>
        <w:ind w:left="567"/>
        <w:jc w:val="both"/>
      </w:pPr>
      <w:r>
        <w:rPr>
          <w:rStyle w:val="40"/>
          <w:b/>
          <w:bCs/>
          <w:color w:val="000000"/>
        </w:rPr>
        <w:t xml:space="preserve">4.Формы </w:t>
      </w:r>
      <w:proofErr w:type="gramStart"/>
      <w:r>
        <w:rPr>
          <w:rStyle w:val="40"/>
          <w:b/>
          <w:bCs/>
          <w:color w:val="000000"/>
        </w:rPr>
        <w:t>контроля за</w:t>
      </w:r>
      <w:proofErr w:type="gramEnd"/>
      <w:r>
        <w:rPr>
          <w:rStyle w:val="40"/>
          <w:b/>
          <w:bCs/>
          <w:color w:val="000000"/>
        </w:rPr>
        <w:t xml:space="preserve"> исполнением административного регламента.</w:t>
      </w:r>
    </w:p>
    <w:p w:rsidR="00A117B7" w:rsidRDefault="00A117B7" w:rsidP="00AC04DC">
      <w:pPr>
        <w:pStyle w:val="4"/>
        <w:shd w:val="clear" w:color="auto" w:fill="auto"/>
        <w:spacing w:line="360" w:lineRule="exact"/>
        <w:jc w:val="both"/>
      </w:pPr>
      <w:r>
        <w:rPr>
          <w:rStyle w:val="40"/>
          <w:b/>
          <w:bCs/>
          <w:color w:val="000000"/>
        </w:rPr>
        <w:t xml:space="preserve">4.1. Порядок осуществления текущего </w:t>
      </w:r>
      <w:proofErr w:type="gramStart"/>
      <w:r>
        <w:rPr>
          <w:rStyle w:val="40"/>
          <w:b/>
          <w:bCs/>
          <w:color w:val="000000"/>
        </w:rPr>
        <w:t>контроля за</w:t>
      </w:r>
      <w:proofErr w:type="gramEnd"/>
      <w:r>
        <w:rPr>
          <w:rStyle w:val="40"/>
          <w:b/>
          <w:bCs/>
          <w:color w:val="000000"/>
        </w:rPr>
        <w:t xml:space="preserve"> соблюдением и исполнением ответственными должностными лицами положений регламента</w:t>
      </w:r>
      <w:r>
        <w:t xml:space="preserve"> </w:t>
      </w:r>
      <w:r>
        <w:rPr>
          <w:rStyle w:val="40"/>
          <w:b/>
          <w:bCs/>
          <w:color w:val="000000"/>
        </w:rPr>
        <w:t>и иных нормативных правовых актов, устанавливающих требования к предоставлению муниципальной услуги, а также принятием ими решений.</w:t>
      </w:r>
    </w:p>
    <w:p w:rsidR="00A117B7" w:rsidRDefault="00A117B7" w:rsidP="00194446">
      <w:pPr>
        <w:pStyle w:val="a8"/>
        <w:shd w:val="clear" w:color="auto" w:fill="auto"/>
        <w:spacing w:line="360" w:lineRule="exact"/>
        <w:ind w:right="20"/>
      </w:pPr>
      <w:r>
        <w:rPr>
          <w:color w:val="000000"/>
        </w:rPr>
        <w:tab/>
        <w:t xml:space="preserve">Текущий </w:t>
      </w:r>
      <w:proofErr w:type="gramStart"/>
      <w:r>
        <w:rPr>
          <w:color w:val="000000"/>
        </w:rPr>
        <w:t>контроль за</w:t>
      </w:r>
      <w:proofErr w:type="gramEnd"/>
      <w:r>
        <w:rPr>
          <w:color w:val="000000"/>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A117B7" w:rsidRDefault="00A117B7">
      <w:pPr>
        <w:pStyle w:val="a8"/>
        <w:shd w:val="clear" w:color="auto" w:fill="auto"/>
        <w:spacing w:line="360" w:lineRule="exact"/>
        <w:ind w:left="20" w:right="20" w:firstLine="700"/>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A117B7" w:rsidRDefault="00A117B7">
      <w:pPr>
        <w:pStyle w:val="a8"/>
        <w:shd w:val="clear" w:color="auto" w:fill="auto"/>
        <w:spacing w:line="360" w:lineRule="exact"/>
        <w:ind w:left="20" w:right="20" w:firstLine="700"/>
      </w:pPr>
      <w:r>
        <w:rPr>
          <w:color w:val="000000"/>
        </w:rPr>
        <w:t>Текущий контроль осуществляется путем проведения плановых и внеплановых проверок:</w:t>
      </w:r>
    </w:p>
    <w:p w:rsidR="00A117B7" w:rsidRDefault="00A117B7">
      <w:pPr>
        <w:pStyle w:val="a8"/>
        <w:numPr>
          <w:ilvl w:val="0"/>
          <w:numId w:val="5"/>
        </w:numPr>
        <w:shd w:val="clear" w:color="auto" w:fill="auto"/>
        <w:tabs>
          <w:tab w:val="left" w:pos="871"/>
        </w:tabs>
        <w:spacing w:line="360" w:lineRule="exact"/>
        <w:ind w:left="20" w:firstLine="700"/>
      </w:pPr>
      <w:r>
        <w:rPr>
          <w:color w:val="000000"/>
        </w:rPr>
        <w:t>решений о предоставлении (об отказе в предоставлении) Услуги;</w:t>
      </w:r>
    </w:p>
    <w:p w:rsidR="00A117B7" w:rsidRDefault="00A117B7">
      <w:pPr>
        <w:pStyle w:val="a8"/>
        <w:numPr>
          <w:ilvl w:val="0"/>
          <w:numId w:val="5"/>
        </w:numPr>
        <w:shd w:val="clear" w:color="auto" w:fill="auto"/>
        <w:tabs>
          <w:tab w:val="left" w:pos="878"/>
        </w:tabs>
        <w:spacing w:line="360" w:lineRule="exact"/>
        <w:ind w:left="20" w:firstLine="700"/>
      </w:pPr>
      <w:r>
        <w:rPr>
          <w:color w:val="000000"/>
        </w:rPr>
        <w:t>выявления и устранения нарушений прав граждан;</w:t>
      </w:r>
    </w:p>
    <w:p w:rsidR="00A117B7" w:rsidRDefault="00A117B7">
      <w:pPr>
        <w:pStyle w:val="a8"/>
        <w:numPr>
          <w:ilvl w:val="0"/>
          <w:numId w:val="5"/>
        </w:numPr>
        <w:shd w:val="clear" w:color="auto" w:fill="auto"/>
        <w:tabs>
          <w:tab w:val="left" w:pos="884"/>
        </w:tabs>
        <w:spacing w:after="306" w:line="367" w:lineRule="exact"/>
        <w:ind w:left="20" w:right="20" w:firstLine="700"/>
      </w:pPr>
      <w:r>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17B7" w:rsidRDefault="00A117B7" w:rsidP="00194446">
      <w:pPr>
        <w:pStyle w:val="4"/>
        <w:shd w:val="clear" w:color="auto" w:fill="auto"/>
        <w:spacing w:line="360" w:lineRule="exact"/>
        <w:jc w:val="both"/>
      </w:pPr>
      <w:r>
        <w:rPr>
          <w:rStyle w:val="40"/>
          <w:b/>
          <w:bCs/>
          <w:color w:val="000000"/>
        </w:rPr>
        <w:t xml:space="preserve">4.2.Порядок и периодичность осуществления плановых и внеплановых проверок </w:t>
      </w:r>
      <w:r>
        <w:rPr>
          <w:rStyle w:val="40"/>
          <w:b/>
          <w:bCs/>
          <w:color w:val="000000"/>
        </w:rPr>
        <w:lastRenderedPageBreak/>
        <w:t>полноты и качества предоставления муниципальной услуги, в том числе</w:t>
      </w:r>
      <w:r>
        <w:t xml:space="preserve"> </w:t>
      </w:r>
      <w:r>
        <w:rPr>
          <w:rStyle w:val="40"/>
          <w:b/>
          <w:bCs/>
          <w:color w:val="000000"/>
        </w:rPr>
        <w:t xml:space="preserve">порядок и формы </w:t>
      </w:r>
      <w:proofErr w:type="gramStart"/>
      <w:r>
        <w:rPr>
          <w:rStyle w:val="40"/>
          <w:b/>
          <w:bCs/>
          <w:color w:val="000000"/>
        </w:rPr>
        <w:t>контроля за</w:t>
      </w:r>
      <w:proofErr w:type="gramEnd"/>
      <w:r>
        <w:rPr>
          <w:rStyle w:val="40"/>
          <w:b/>
          <w:bCs/>
          <w:color w:val="000000"/>
        </w:rPr>
        <w:t xml:space="preserve"> полнотой и качеством предоставления</w:t>
      </w:r>
      <w:r>
        <w:t xml:space="preserve"> </w:t>
      </w:r>
      <w:r>
        <w:rPr>
          <w:rStyle w:val="40"/>
          <w:b/>
          <w:bCs/>
          <w:color w:val="000000"/>
        </w:rPr>
        <w:t>муниципальной услуги.</w:t>
      </w:r>
    </w:p>
    <w:p w:rsidR="00A117B7" w:rsidRDefault="00A117B7" w:rsidP="00194446">
      <w:pPr>
        <w:pStyle w:val="a8"/>
        <w:shd w:val="clear" w:color="auto" w:fill="auto"/>
        <w:tabs>
          <w:tab w:val="left" w:pos="851"/>
        </w:tabs>
        <w:spacing w:line="360" w:lineRule="exact"/>
        <w:ind w:right="20"/>
      </w:pPr>
      <w:r>
        <w:rPr>
          <w:color w:val="000000"/>
        </w:rPr>
        <w:tab/>
      </w:r>
      <w:proofErr w:type="gramStart"/>
      <w:r>
        <w:rPr>
          <w:color w:val="000000"/>
        </w:rPr>
        <w:t>Контроль за</w:t>
      </w:r>
      <w:proofErr w:type="gramEnd"/>
      <w:r>
        <w:rPr>
          <w:color w:val="000000"/>
        </w:rPr>
        <w:t xml:space="preserve"> полнотой и качеством предоставления Услуги включает в себя проведение плановых и внеплановых проверок.</w:t>
      </w:r>
    </w:p>
    <w:p w:rsidR="00A117B7" w:rsidRDefault="00A117B7" w:rsidP="00194446">
      <w:pPr>
        <w:pStyle w:val="a8"/>
        <w:shd w:val="clear" w:color="auto" w:fill="auto"/>
        <w:tabs>
          <w:tab w:val="left" w:pos="851"/>
        </w:tabs>
        <w:spacing w:line="360" w:lineRule="exact"/>
        <w:ind w:right="20"/>
      </w:pPr>
      <w:r>
        <w:rPr>
          <w:color w:val="000000"/>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117B7" w:rsidRDefault="00A117B7">
      <w:pPr>
        <w:pStyle w:val="a8"/>
        <w:shd w:val="clear" w:color="auto" w:fill="auto"/>
        <w:spacing w:line="374" w:lineRule="exact"/>
        <w:ind w:left="20" w:right="20"/>
      </w:pPr>
      <w:r>
        <w:rPr>
          <w:color w:val="000000"/>
        </w:rPr>
        <w:t>При плановой проверке полноты и качества предоставления Услуги контролю подлежат:</w:t>
      </w:r>
    </w:p>
    <w:p w:rsidR="00A117B7" w:rsidRDefault="00A117B7">
      <w:pPr>
        <w:pStyle w:val="a8"/>
        <w:numPr>
          <w:ilvl w:val="0"/>
          <w:numId w:val="5"/>
        </w:numPr>
        <w:shd w:val="clear" w:color="auto" w:fill="auto"/>
        <w:tabs>
          <w:tab w:val="left" w:pos="906"/>
        </w:tabs>
        <w:spacing w:line="360" w:lineRule="exact"/>
        <w:ind w:left="20" w:firstLine="720"/>
      </w:pPr>
      <w:r>
        <w:rPr>
          <w:color w:val="000000"/>
        </w:rPr>
        <w:t>соблюдение сроков предоставления Услуги;</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соблюдение положений настоящего Регламента и иных нормативных правовых актов, устанавливающих требования к предоставлению Услуги;</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правильность и обоснованность принятого решения об отказе в предоставлении Услуги.</w:t>
      </w:r>
    </w:p>
    <w:p w:rsidR="00A117B7" w:rsidRDefault="00A117B7">
      <w:pPr>
        <w:pStyle w:val="a8"/>
        <w:shd w:val="clear" w:color="auto" w:fill="auto"/>
        <w:spacing w:line="360" w:lineRule="exact"/>
        <w:ind w:left="20" w:firstLine="720"/>
      </w:pPr>
      <w:r>
        <w:rPr>
          <w:color w:val="000000"/>
        </w:rPr>
        <w:t>Основанием для проведения внеплановых проверок являются:</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A117B7" w:rsidRDefault="00A117B7">
      <w:pPr>
        <w:pStyle w:val="a8"/>
        <w:numPr>
          <w:ilvl w:val="0"/>
          <w:numId w:val="5"/>
        </w:numPr>
        <w:shd w:val="clear" w:color="auto" w:fill="auto"/>
        <w:tabs>
          <w:tab w:val="left" w:pos="898"/>
        </w:tabs>
        <w:spacing w:after="306" w:line="367" w:lineRule="exact"/>
        <w:ind w:left="20" w:right="20" w:firstLine="720"/>
      </w:pPr>
      <w:r>
        <w:rPr>
          <w:color w:val="000000"/>
        </w:rPr>
        <w:t>обращения граждан и юридических лиц на нарушения законодательства, в том числе на качество предоставления Услуги.</w:t>
      </w:r>
    </w:p>
    <w:p w:rsidR="00A117B7" w:rsidRDefault="00A117B7" w:rsidP="00AC04DC">
      <w:pPr>
        <w:pStyle w:val="34"/>
        <w:keepNext/>
        <w:keepLines/>
        <w:shd w:val="clear" w:color="auto" w:fill="auto"/>
        <w:spacing w:before="0" w:after="300" w:line="360" w:lineRule="exact"/>
        <w:ind w:firstLine="0"/>
        <w:jc w:val="both"/>
      </w:pPr>
      <w:bookmarkStart w:id="14" w:name="bookmark14"/>
      <w:r>
        <w:rPr>
          <w:rStyle w:val="33"/>
          <w:b/>
          <w:bCs/>
          <w:color w:val="000000"/>
        </w:rPr>
        <w:t>4.3.Ответственность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14"/>
      <w:r>
        <w:rPr>
          <w:rStyle w:val="33"/>
          <w:b/>
          <w:bCs/>
          <w:color w:val="000000"/>
        </w:rPr>
        <w:t>.</w:t>
      </w:r>
    </w:p>
    <w:p w:rsidR="00A117B7" w:rsidRDefault="00A117B7" w:rsidP="00194446">
      <w:pPr>
        <w:pStyle w:val="a8"/>
        <w:shd w:val="clear" w:color="auto" w:fill="auto"/>
        <w:spacing w:line="360" w:lineRule="exact"/>
        <w:ind w:right="20"/>
      </w:pPr>
      <w:r>
        <w:rPr>
          <w:color w:val="000000"/>
        </w:rPr>
        <w:tab/>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A117B7" w:rsidRDefault="00A117B7">
      <w:pPr>
        <w:pStyle w:val="a8"/>
        <w:shd w:val="clear" w:color="auto" w:fill="auto"/>
        <w:spacing w:after="266" w:line="360" w:lineRule="exact"/>
        <w:ind w:left="20" w:right="20" w:firstLine="720"/>
      </w:pPr>
      <w:r>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117B7" w:rsidRDefault="00A117B7" w:rsidP="00AC04DC">
      <w:pPr>
        <w:pStyle w:val="34"/>
        <w:keepNext/>
        <w:keepLines/>
        <w:shd w:val="clear" w:color="auto" w:fill="auto"/>
        <w:spacing w:before="0" w:after="335" w:line="403" w:lineRule="exact"/>
        <w:ind w:firstLine="0"/>
        <w:jc w:val="both"/>
      </w:pPr>
      <w:bookmarkStart w:id="15" w:name="bookmark15"/>
      <w:r>
        <w:rPr>
          <w:rStyle w:val="33"/>
          <w:b/>
          <w:bCs/>
          <w:color w:val="000000"/>
        </w:rPr>
        <w:t xml:space="preserve">4.4.Требования к порядку и формам </w:t>
      </w:r>
      <w:proofErr w:type="gramStart"/>
      <w:r>
        <w:rPr>
          <w:rStyle w:val="33"/>
          <w:b/>
          <w:bCs/>
          <w:color w:val="000000"/>
        </w:rPr>
        <w:t>контроля за</w:t>
      </w:r>
      <w:proofErr w:type="gramEnd"/>
      <w:r>
        <w:rPr>
          <w:rStyle w:val="33"/>
          <w:b/>
          <w:bCs/>
          <w:color w:val="000000"/>
        </w:rPr>
        <w:t xml:space="preserve"> предоставлением муниципальной услуги, в том числе со стороны граждан, их объединений и организаций</w:t>
      </w:r>
      <w:bookmarkEnd w:id="15"/>
      <w:r>
        <w:rPr>
          <w:rStyle w:val="33"/>
          <w:b/>
          <w:bCs/>
          <w:color w:val="000000"/>
        </w:rPr>
        <w:t>.</w:t>
      </w:r>
    </w:p>
    <w:p w:rsidR="00A117B7" w:rsidRDefault="00A117B7" w:rsidP="00194446">
      <w:pPr>
        <w:pStyle w:val="a8"/>
        <w:shd w:val="clear" w:color="auto" w:fill="auto"/>
        <w:spacing w:line="360" w:lineRule="exact"/>
        <w:ind w:right="20"/>
      </w:pPr>
      <w:r>
        <w:rPr>
          <w:color w:val="000000"/>
        </w:rPr>
        <w:tab/>
        <w:t xml:space="preserve">Граждане, их объединения и организации имеют право осуществлять </w:t>
      </w:r>
      <w:proofErr w:type="gramStart"/>
      <w:r>
        <w:rPr>
          <w:color w:val="000000"/>
        </w:rPr>
        <w:t>контроль за</w:t>
      </w:r>
      <w:proofErr w:type="gramEnd"/>
      <w:r>
        <w:rPr>
          <w:color w:val="000000"/>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117B7" w:rsidRDefault="00A117B7" w:rsidP="00194446">
      <w:pPr>
        <w:pStyle w:val="a8"/>
        <w:shd w:val="clear" w:color="auto" w:fill="auto"/>
        <w:spacing w:line="360" w:lineRule="exact"/>
        <w:ind w:left="20" w:firstLine="406"/>
      </w:pPr>
      <w:r>
        <w:rPr>
          <w:color w:val="000000"/>
        </w:rPr>
        <w:t>Граждане, их объединения и организации также имеют право:</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направлять замечания и предложения по улучшению доступности и качества предоставления Услуги;</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вносить предложения о мерах по устранению нарушений настоящего Регламента.</w:t>
      </w:r>
    </w:p>
    <w:p w:rsidR="00A117B7" w:rsidRDefault="00A117B7" w:rsidP="00194446">
      <w:pPr>
        <w:pStyle w:val="a8"/>
        <w:shd w:val="clear" w:color="auto" w:fill="auto"/>
        <w:tabs>
          <w:tab w:val="left" w:pos="426"/>
        </w:tabs>
        <w:spacing w:line="360" w:lineRule="exact"/>
        <w:ind w:right="20"/>
      </w:pPr>
      <w:r>
        <w:rPr>
          <w:color w:val="000000"/>
        </w:rPr>
        <w:tab/>
        <w:t xml:space="preserve">Должностные лица Уполномоченного органа принимают меры к устранению допущенных нарушений, устраняют причины и условия, способствующие совершению </w:t>
      </w:r>
      <w:r>
        <w:rPr>
          <w:color w:val="000000"/>
        </w:rPr>
        <w:lastRenderedPageBreak/>
        <w:t>нарушений.</w:t>
      </w:r>
    </w:p>
    <w:p w:rsidR="00A117B7" w:rsidRDefault="00A117B7">
      <w:pPr>
        <w:pStyle w:val="a8"/>
        <w:shd w:val="clear" w:color="auto" w:fill="auto"/>
        <w:spacing w:after="486" w:line="367" w:lineRule="exact"/>
        <w:ind w:left="20" w:right="20" w:firstLine="720"/>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17B7" w:rsidRDefault="00A117B7" w:rsidP="00AC04DC">
      <w:pPr>
        <w:pStyle w:val="4"/>
        <w:shd w:val="clear" w:color="auto" w:fill="auto"/>
        <w:tabs>
          <w:tab w:val="left" w:pos="1634"/>
        </w:tabs>
        <w:spacing w:line="276" w:lineRule="auto"/>
        <w:ind w:right="880"/>
      </w:pPr>
      <w:r>
        <w:rPr>
          <w:rStyle w:val="40"/>
          <w:b/>
          <w:bCs/>
          <w:color w:val="000000"/>
        </w:rPr>
        <w:t xml:space="preserve">5. </w:t>
      </w:r>
      <w:proofErr w:type="gramStart"/>
      <w:r>
        <w:rPr>
          <w:rStyle w:val="40"/>
          <w:b/>
          <w:bCs/>
          <w:color w:val="000000"/>
        </w:rPr>
        <w:t>Досудебный (внесудебный) порядок обжалования решений и (или) действий (бездействия) органа местного самоуправления,</w:t>
      </w:r>
      <w:r>
        <w:t xml:space="preserve"> </w:t>
      </w:r>
      <w:r>
        <w:rPr>
          <w:rStyle w:val="40"/>
          <w:b/>
          <w:bCs/>
          <w:color w:val="000000"/>
        </w:rPr>
        <w:t>предоставляющего муниципальную услугу, а также его должностных</w:t>
      </w:r>
      <w:r>
        <w:t xml:space="preserve"> </w:t>
      </w:r>
      <w:r>
        <w:rPr>
          <w:rStyle w:val="40"/>
          <w:b/>
          <w:bCs/>
          <w:color w:val="000000"/>
        </w:rPr>
        <w:t>лиц, муниципальных служащих.</w:t>
      </w:r>
      <w:proofErr w:type="gramEnd"/>
    </w:p>
    <w:p w:rsidR="00A117B7" w:rsidRDefault="00A117B7" w:rsidP="00194446">
      <w:pPr>
        <w:pStyle w:val="a8"/>
        <w:shd w:val="clear" w:color="auto" w:fill="auto"/>
        <w:spacing w:after="300" w:line="360" w:lineRule="exact"/>
        <w:ind w:right="20"/>
      </w:pPr>
      <w:r>
        <w:rPr>
          <w:color w:val="000000"/>
        </w:rPr>
        <w:tab/>
      </w:r>
      <w:proofErr w:type="gramStart"/>
      <w:r>
        <w:rPr>
          <w:color w:val="00000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A117B7" w:rsidRDefault="00A117B7" w:rsidP="00AC04DC">
      <w:pPr>
        <w:pStyle w:val="4"/>
        <w:shd w:val="clear" w:color="auto" w:fill="auto"/>
        <w:spacing w:after="300" w:line="360" w:lineRule="exact"/>
        <w:jc w:val="both"/>
      </w:pPr>
      <w:r>
        <w:rPr>
          <w:rStyle w:val="40"/>
          <w:b/>
          <w:bCs/>
          <w:color w:val="000000"/>
        </w:rPr>
        <w:t>5.1.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17B7" w:rsidRDefault="00A117B7" w:rsidP="00194446">
      <w:pPr>
        <w:pStyle w:val="a8"/>
        <w:shd w:val="clear" w:color="auto" w:fill="auto"/>
        <w:spacing w:line="360" w:lineRule="exact"/>
        <w:ind w:right="20"/>
      </w:pPr>
      <w:r>
        <w:rPr>
          <w:color w:val="000000"/>
        </w:rPr>
        <w:tab/>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A117B7" w:rsidRDefault="00A117B7">
      <w:pPr>
        <w:pStyle w:val="a8"/>
        <w:numPr>
          <w:ilvl w:val="0"/>
          <w:numId w:val="5"/>
        </w:numPr>
        <w:shd w:val="clear" w:color="auto" w:fill="auto"/>
        <w:tabs>
          <w:tab w:val="left" w:pos="898"/>
        </w:tabs>
        <w:spacing w:line="360" w:lineRule="exact"/>
        <w:ind w:left="20" w:right="20" w:firstLine="720"/>
      </w:pPr>
      <w:proofErr w:type="gramStart"/>
      <w:r>
        <w:rPr>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A117B7" w:rsidRDefault="00A117B7">
      <w:pPr>
        <w:pStyle w:val="a8"/>
        <w:numPr>
          <w:ilvl w:val="0"/>
          <w:numId w:val="5"/>
        </w:numPr>
        <w:shd w:val="clear" w:color="auto" w:fill="auto"/>
        <w:tabs>
          <w:tab w:val="left" w:pos="884"/>
        </w:tabs>
        <w:spacing w:line="360" w:lineRule="exact"/>
        <w:ind w:left="20" w:right="20" w:firstLine="720"/>
      </w:pPr>
      <w:r>
        <w:rPr>
          <w:color w:val="000000"/>
        </w:rPr>
        <w:t>к руководителю многофункционального центра - на решения и действия (бездействие) работника многофункционального центра;</w:t>
      </w:r>
    </w:p>
    <w:p w:rsidR="00A117B7" w:rsidRDefault="00A117B7">
      <w:pPr>
        <w:pStyle w:val="a8"/>
        <w:numPr>
          <w:ilvl w:val="0"/>
          <w:numId w:val="5"/>
        </w:numPr>
        <w:shd w:val="clear" w:color="auto" w:fill="auto"/>
        <w:tabs>
          <w:tab w:val="left" w:pos="884"/>
        </w:tabs>
        <w:spacing w:line="360" w:lineRule="exact"/>
        <w:ind w:left="20" w:right="20" w:firstLine="720"/>
      </w:pPr>
      <w:r>
        <w:rPr>
          <w:color w:val="000000"/>
        </w:rPr>
        <w:t>к учредителю многофункционального центра - на решение и действия (бездействие) многофункционального центра.</w:t>
      </w:r>
    </w:p>
    <w:p w:rsidR="00A117B7" w:rsidRDefault="00A117B7">
      <w:pPr>
        <w:pStyle w:val="a8"/>
        <w:shd w:val="clear" w:color="auto" w:fill="auto"/>
        <w:spacing w:line="360" w:lineRule="exact"/>
        <w:ind w:left="20" w:right="20" w:firstLine="720"/>
      </w:pPr>
      <w:r>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117B7" w:rsidRDefault="00A117B7" w:rsidP="00AC04DC">
      <w:pPr>
        <w:pStyle w:val="4"/>
        <w:shd w:val="clear" w:color="auto" w:fill="auto"/>
        <w:spacing w:line="360" w:lineRule="exact"/>
        <w:jc w:val="both"/>
      </w:pPr>
      <w:r>
        <w:rPr>
          <w:rStyle w:val="40"/>
          <w:b/>
          <w:bCs/>
          <w:color w:val="000000"/>
        </w:rPr>
        <w:t>5.2.</w:t>
      </w:r>
      <w:r w:rsidR="00EB14AC">
        <w:rPr>
          <w:rStyle w:val="40"/>
          <w:b/>
          <w:bCs/>
          <w:color w:val="000000"/>
        </w:rPr>
        <w:t xml:space="preserve"> </w:t>
      </w:r>
      <w:r>
        <w:rPr>
          <w:rStyle w:val="40"/>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w:t>
      </w:r>
      <w:r>
        <w:t xml:space="preserve"> </w:t>
      </w:r>
      <w:r>
        <w:rPr>
          <w:rStyle w:val="40"/>
          <w:b/>
          <w:bCs/>
          <w:color w:val="000000"/>
        </w:rPr>
        <w:t>и муниципальных услуг (функций).</w:t>
      </w:r>
    </w:p>
    <w:p w:rsidR="00A117B7" w:rsidRDefault="00A117B7" w:rsidP="00194446">
      <w:pPr>
        <w:pStyle w:val="a8"/>
        <w:shd w:val="clear" w:color="auto" w:fill="auto"/>
        <w:tabs>
          <w:tab w:val="left" w:pos="851"/>
        </w:tabs>
        <w:spacing w:after="380" w:line="360" w:lineRule="exact"/>
        <w:ind w:right="40"/>
      </w:pPr>
      <w:r>
        <w:rPr>
          <w:color w:val="000000"/>
        </w:rPr>
        <w:tab/>
      </w:r>
      <w:proofErr w:type="gramStart"/>
      <w:r>
        <w:rPr>
          <w:color w:val="000000"/>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w:t>
      </w:r>
      <w:r w:rsidRPr="001141B9">
        <w:rPr>
          <w:b/>
          <w:color w:val="000000"/>
        </w:rPr>
        <w:t>https://polovinsp.ru</w:t>
      </w:r>
      <w:r>
        <w:rPr>
          <w:color w:val="000000"/>
        </w:rPr>
        <w:t xml:space="preserve">, ЕПГУ, региональном портале и портале ФИАС, а также предоставляется в устной форме по телефону и (или) на личном приеме либо в </w:t>
      </w:r>
      <w:r>
        <w:rPr>
          <w:color w:val="000000"/>
        </w:rPr>
        <w:lastRenderedPageBreak/>
        <w:t>письменной форме почтовым отправлением по адресу, указанному Заявителем (представителем Заявителя).</w:t>
      </w:r>
      <w:proofErr w:type="gramEnd"/>
    </w:p>
    <w:p w:rsidR="00A117B7" w:rsidRDefault="00A117B7" w:rsidP="001141B9">
      <w:pPr>
        <w:pStyle w:val="4"/>
        <w:shd w:val="clear" w:color="auto" w:fill="auto"/>
        <w:spacing w:line="260" w:lineRule="exact"/>
        <w:jc w:val="both"/>
      </w:pPr>
      <w:r>
        <w:rPr>
          <w:rStyle w:val="40"/>
          <w:b/>
          <w:bCs/>
          <w:color w:val="000000"/>
        </w:rPr>
        <w:t xml:space="preserve">5.3. Перечень нормативных правовых актов, регулирующих порядок </w:t>
      </w:r>
      <w:proofErr w:type="gramStart"/>
      <w:r>
        <w:rPr>
          <w:rStyle w:val="40"/>
          <w:b/>
          <w:bCs/>
          <w:color w:val="000000"/>
        </w:rPr>
        <w:t>досудебного</w:t>
      </w:r>
      <w:proofErr w:type="gramEnd"/>
    </w:p>
    <w:p w:rsidR="00A117B7" w:rsidRDefault="00A117B7" w:rsidP="001141B9">
      <w:pPr>
        <w:pStyle w:val="4"/>
        <w:shd w:val="clear" w:color="auto" w:fill="auto"/>
        <w:spacing w:after="294" w:line="360" w:lineRule="exact"/>
        <w:jc w:val="both"/>
      </w:pPr>
      <w:proofErr w:type="gramStart"/>
      <w:r>
        <w:rPr>
          <w:rStyle w:val="40"/>
          <w:b/>
          <w:bCs/>
          <w:color w:val="000000"/>
        </w:rPr>
        <w:t>(внесудебного)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117B7" w:rsidRDefault="00A117B7" w:rsidP="00194446">
      <w:pPr>
        <w:pStyle w:val="a8"/>
        <w:shd w:val="clear" w:color="auto" w:fill="auto"/>
        <w:tabs>
          <w:tab w:val="left" w:pos="851"/>
        </w:tabs>
        <w:spacing w:line="367" w:lineRule="exact"/>
        <w:ind w:right="40"/>
      </w:pPr>
      <w:r>
        <w:rPr>
          <w:color w:val="000000"/>
        </w:rPr>
        <w:tab/>
        <w:t>Порядок досудебного (внесудебного) обжалования решений и действий (бездействия) регулируется:</w:t>
      </w:r>
    </w:p>
    <w:p w:rsidR="00A117B7" w:rsidRDefault="00A117B7">
      <w:pPr>
        <w:pStyle w:val="a8"/>
        <w:numPr>
          <w:ilvl w:val="0"/>
          <w:numId w:val="5"/>
        </w:numPr>
        <w:shd w:val="clear" w:color="auto" w:fill="auto"/>
        <w:tabs>
          <w:tab w:val="left" w:pos="878"/>
        </w:tabs>
        <w:spacing w:line="360" w:lineRule="exact"/>
        <w:ind w:left="20" w:firstLine="700"/>
      </w:pPr>
      <w:r>
        <w:rPr>
          <w:color w:val="000000"/>
        </w:rPr>
        <w:t>Федеральным законом № 210-ФЗ;</w:t>
      </w:r>
    </w:p>
    <w:p w:rsidR="00A117B7" w:rsidRDefault="00A117B7">
      <w:pPr>
        <w:pStyle w:val="a8"/>
        <w:numPr>
          <w:ilvl w:val="0"/>
          <w:numId w:val="5"/>
        </w:numPr>
        <w:shd w:val="clear" w:color="auto" w:fill="auto"/>
        <w:tabs>
          <w:tab w:val="left" w:pos="898"/>
        </w:tabs>
        <w:spacing w:after="120" w:line="360" w:lineRule="exact"/>
        <w:ind w:left="20" w:right="40" w:firstLine="700"/>
      </w:pPr>
      <w:r>
        <w:rPr>
          <w:color w:val="000000"/>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17B7" w:rsidRDefault="00A117B7" w:rsidP="00194446">
      <w:pPr>
        <w:pStyle w:val="4"/>
        <w:shd w:val="clear" w:color="auto" w:fill="auto"/>
        <w:tabs>
          <w:tab w:val="left" w:pos="1181"/>
        </w:tabs>
        <w:spacing w:line="360" w:lineRule="exact"/>
        <w:ind w:left="20"/>
      </w:pPr>
      <w:r>
        <w:rPr>
          <w:rStyle w:val="40"/>
          <w:b/>
          <w:bCs/>
          <w:color w:val="000000"/>
        </w:rPr>
        <w:t>6.Особенности выполнения административных процедур (действий)</w:t>
      </w:r>
      <w:r>
        <w:t xml:space="preserve"> </w:t>
      </w:r>
      <w:r>
        <w:rPr>
          <w:rStyle w:val="40"/>
          <w:b/>
          <w:bCs/>
          <w:color w:val="000000"/>
        </w:rPr>
        <w:t>в многофункциональных центрах предоставления государственных</w:t>
      </w:r>
      <w:r>
        <w:t xml:space="preserve"> </w:t>
      </w:r>
      <w:r>
        <w:rPr>
          <w:rStyle w:val="40"/>
          <w:b/>
          <w:bCs/>
          <w:color w:val="000000"/>
        </w:rPr>
        <w:t>и муниципальных услуг.</w:t>
      </w:r>
    </w:p>
    <w:p w:rsidR="00A117B7" w:rsidRDefault="00A117B7" w:rsidP="00194446">
      <w:pPr>
        <w:pStyle w:val="4"/>
        <w:shd w:val="clear" w:color="auto" w:fill="auto"/>
        <w:tabs>
          <w:tab w:val="left" w:pos="1181"/>
        </w:tabs>
        <w:spacing w:line="360" w:lineRule="exact"/>
        <w:ind w:left="20"/>
        <w:jc w:val="both"/>
      </w:pPr>
      <w:r>
        <w:t>6.1.</w:t>
      </w:r>
      <w:r>
        <w:rPr>
          <w:rStyle w:val="40"/>
          <w:b/>
          <w:bCs/>
          <w:color w:val="000000"/>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A117B7" w:rsidRDefault="00A117B7" w:rsidP="00F07648">
      <w:pPr>
        <w:pStyle w:val="a8"/>
        <w:shd w:val="clear" w:color="auto" w:fill="auto"/>
        <w:tabs>
          <w:tab w:val="left" w:pos="851"/>
        </w:tabs>
        <w:spacing w:line="360" w:lineRule="exact"/>
      </w:pPr>
      <w:r>
        <w:rPr>
          <w:color w:val="000000"/>
        </w:rPr>
        <w:tab/>
        <w:t>Многофункциональный центр осуществляет:</w:t>
      </w:r>
    </w:p>
    <w:p w:rsidR="00A117B7" w:rsidRDefault="00A117B7">
      <w:pPr>
        <w:pStyle w:val="a8"/>
        <w:numPr>
          <w:ilvl w:val="0"/>
          <w:numId w:val="5"/>
        </w:numPr>
        <w:shd w:val="clear" w:color="auto" w:fill="auto"/>
        <w:tabs>
          <w:tab w:val="left" w:pos="898"/>
        </w:tabs>
        <w:spacing w:line="360" w:lineRule="exact"/>
        <w:ind w:left="20" w:right="40" w:firstLine="700"/>
      </w:pPr>
      <w:r>
        <w:rPr>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117B7" w:rsidRDefault="00A117B7">
      <w:pPr>
        <w:pStyle w:val="a8"/>
        <w:numPr>
          <w:ilvl w:val="0"/>
          <w:numId w:val="5"/>
        </w:numPr>
        <w:shd w:val="clear" w:color="auto" w:fill="auto"/>
        <w:tabs>
          <w:tab w:val="left" w:pos="898"/>
        </w:tabs>
        <w:spacing w:line="360" w:lineRule="exact"/>
        <w:ind w:left="20" w:right="40" w:firstLine="700"/>
      </w:pPr>
      <w:r>
        <w:rPr>
          <w:color w:val="000000"/>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Pr>
          <w:color w:val="000000"/>
        </w:rPr>
        <w:t>заверение выписок</w:t>
      </w:r>
      <w:proofErr w:type="gramEnd"/>
      <w:r>
        <w:rPr>
          <w:color w:val="000000"/>
        </w:rPr>
        <w:t xml:space="preserve"> из информационных систем органов, участвующих в предоставлении Услуги;</w:t>
      </w:r>
    </w:p>
    <w:p w:rsidR="00A117B7" w:rsidRDefault="00A117B7">
      <w:pPr>
        <w:pStyle w:val="a8"/>
        <w:numPr>
          <w:ilvl w:val="0"/>
          <w:numId w:val="5"/>
        </w:numPr>
        <w:shd w:val="clear" w:color="auto" w:fill="auto"/>
        <w:tabs>
          <w:tab w:val="left" w:pos="898"/>
        </w:tabs>
        <w:spacing w:after="380" w:line="360" w:lineRule="exact"/>
        <w:ind w:left="20" w:right="40" w:firstLine="700"/>
      </w:pPr>
      <w:r>
        <w:rPr>
          <w:color w:val="000000"/>
        </w:rPr>
        <w:t>иные процедуры и действия, предусмотренные Федеральным законом № 210-ФЗ.</w:t>
      </w:r>
    </w:p>
    <w:p w:rsidR="00A117B7" w:rsidRDefault="00A117B7" w:rsidP="00F07648">
      <w:pPr>
        <w:pStyle w:val="34"/>
        <w:keepNext/>
        <w:keepLines/>
        <w:shd w:val="clear" w:color="auto" w:fill="auto"/>
        <w:spacing w:before="0" w:after="289" w:line="260" w:lineRule="exact"/>
        <w:ind w:left="20" w:firstLine="0"/>
        <w:jc w:val="left"/>
      </w:pPr>
      <w:bookmarkStart w:id="16" w:name="bookmark16"/>
      <w:r>
        <w:rPr>
          <w:rStyle w:val="33"/>
          <w:b/>
          <w:bCs/>
          <w:color w:val="000000"/>
        </w:rPr>
        <w:t>6.2. Информирование заявителей</w:t>
      </w:r>
      <w:bookmarkEnd w:id="16"/>
      <w:r>
        <w:rPr>
          <w:rStyle w:val="33"/>
          <w:b/>
          <w:bCs/>
          <w:color w:val="000000"/>
        </w:rPr>
        <w:t>.</w:t>
      </w:r>
    </w:p>
    <w:p w:rsidR="00A117B7" w:rsidRDefault="00A117B7" w:rsidP="00F07648">
      <w:pPr>
        <w:pStyle w:val="a8"/>
        <w:shd w:val="clear" w:color="auto" w:fill="auto"/>
        <w:tabs>
          <w:tab w:val="left" w:pos="851"/>
        </w:tabs>
        <w:spacing w:line="360" w:lineRule="exact"/>
      </w:pPr>
      <w:r>
        <w:rPr>
          <w:color w:val="000000"/>
        </w:rPr>
        <w:tab/>
        <w:t>Информирование Заявителя осуществляется следующими способами:</w:t>
      </w:r>
    </w:p>
    <w:p w:rsidR="00A117B7" w:rsidRDefault="00A117B7">
      <w:pPr>
        <w:pStyle w:val="a8"/>
        <w:shd w:val="clear" w:color="auto" w:fill="auto"/>
        <w:tabs>
          <w:tab w:val="left" w:pos="1021"/>
        </w:tabs>
        <w:spacing w:line="360" w:lineRule="exact"/>
        <w:ind w:left="20" w:right="40" w:firstLine="700"/>
      </w:pPr>
      <w:r>
        <w:rPr>
          <w:color w:val="000000"/>
        </w:rPr>
        <w:t>а)</w:t>
      </w:r>
      <w:r>
        <w:rPr>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117B7" w:rsidRDefault="00A117B7">
      <w:pPr>
        <w:pStyle w:val="a8"/>
        <w:shd w:val="clear" w:color="auto" w:fill="auto"/>
        <w:tabs>
          <w:tab w:val="left" w:pos="1042"/>
        </w:tabs>
        <w:spacing w:line="360" w:lineRule="exact"/>
        <w:ind w:left="20" w:right="40" w:firstLine="700"/>
      </w:pPr>
      <w:r>
        <w:rPr>
          <w:color w:val="000000"/>
        </w:rPr>
        <w:t>б)</w:t>
      </w:r>
      <w:r>
        <w:rPr>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A117B7" w:rsidRDefault="00A117B7">
      <w:pPr>
        <w:pStyle w:val="a8"/>
        <w:shd w:val="clear" w:color="auto" w:fill="auto"/>
        <w:spacing w:line="360" w:lineRule="exact"/>
        <w:ind w:left="20" w:right="40" w:firstLine="700"/>
      </w:pPr>
      <w:r>
        <w:rPr>
          <w:color w:val="000000"/>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A117B7" w:rsidRDefault="00A117B7">
      <w:pPr>
        <w:pStyle w:val="a8"/>
        <w:shd w:val="clear" w:color="auto" w:fill="auto"/>
        <w:spacing w:line="360" w:lineRule="exact"/>
        <w:ind w:left="20" w:right="40" w:firstLine="700"/>
      </w:pPr>
      <w:r>
        <w:rPr>
          <w:color w:val="000000"/>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117B7" w:rsidRDefault="00A117B7">
      <w:pPr>
        <w:pStyle w:val="a8"/>
        <w:shd w:val="clear" w:color="auto" w:fill="auto"/>
        <w:spacing w:line="360" w:lineRule="exact"/>
        <w:ind w:left="20" w:right="40" w:firstLine="700"/>
      </w:pPr>
      <w:r>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117B7" w:rsidRDefault="00A117B7">
      <w:pPr>
        <w:pStyle w:val="a8"/>
        <w:shd w:val="clear" w:color="auto" w:fill="auto"/>
        <w:spacing w:after="380" w:line="360" w:lineRule="exact"/>
        <w:ind w:left="20" w:right="40" w:firstLine="700"/>
      </w:pPr>
      <w:proofErr w:type="gramStart"/>
      <w:r>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117B7" w:rsidRDefault="00A117B7" w:rsidP="00F07648">
      <w:pPr>
        <w:pStyle w:val="34"/>
        <w:keepNext/>
        <w:keepLines/>
        <w:shd w:val="clear" w:color="auto" w:fill="auto"/>
        <w:spacing w:before="0" w:after="282" w:line="260" w:lineRule="exact"/>
        <w:ind w:firstLine="0"/>
        <w:jc w:val="both"/>
      </w:pPr>
      <w:bookmarkStart w:id="17" w:name="bookmark17"/>
      <w:r>
        <w:rPr>
          <w:rStyle w:val="33"/>
          <w:b/>
          <w:bCs/>
          <w:color w:val="000000"/>
        </w:rPr>
        <w:t>6.3. Выдача заявителю результата предоставления муниципальной услуги</w:t>
      </w:r>
      <w:bookmarkEnd w:id="17"/>
      <w:r>
        <w:rPr>
          <w:rStyle w:val="33"/>
          <w:b/>
          <w:bCs/>
          <w:color w:val="000000"/>
        </w:rPr>
        <w:t>.</w:t>
      </w:r>
    </w:p>
    <w:p w:rsidR="00A117B7" w:rsidRDefault="00A117B7" w:rsidP="00F07648">
      <w:pPr>
        <w:pStyle w:val="a8"/>
        <w:shd w:val="clear" w:color="auto" w:fill="auto"/>
        <w:tabs>
          <w:tab w:val="left" w:pos="709"/>
        </w:tabs>
        <w:spacing w:line="360" w:lineRule="exact"/>
        <w:ind w:right="40"/>
      </w:pPr>
      <w:r>
        <w:rPr>
          <w:color w:val="000000"/>
        </w:rPr>
        <w:tab/>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A117B7" w:rsidRDefault="00A117B7">
      <w:pPr>
        <w:pStyle w:val="a8"/>
        <w:shd w:val="clear" w:color="auto" w:fill="auto"/>
        <w:spacing w:line="360" w:lineRule="exact"/>
        <w:ind w:left="20" w:right="40" w:firstLine="700"/>
      </w:pPr>
      <w:r>
        <w:rPr>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A117B7" w:rsidRDefault="00A117B7">
      <w:pPr>
        <w:pStyle w:val="a8"/>
        <w:shd w:val="clear" w:color="auto" w:fill="auto"/>
        <w:spacing w:line="360" w:lineRule="exact"/>
        <w:ind w:left="20" w:right="20"/>
      </w:pPr>
      <w:r>
        <w:rPr>
          <w:color w:val="000000"/>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117B7" w:rsidRDefault="00A117B7" w:rsidP="00F07648">
      <w:pPr>
        <w:pStyle w:val="a8"/>
        <w:shd w:val="clear" w:color="auto" w:fill="auto"/>
        <w:spacing w:line="360" w:lineRule="exact"/>
        <w:ind w:right="20"/>
      </w:pPr>
      <w:r>
        <w:rPr>
          <w:color w:val="000000"/>
        </w:rPr>
        <w:tab/>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17B7" w:rsidRDefault="00A117B7">
      <w:pPr>
        <w:pStyle w:val="a8"/>
        <w:shd w:val="clear" w:color="auto" w:fill="auto"/>
        <w:spacing w:line="360" w:lineRule="exact"/>
        <w:ind w:left="20" w:firstLine="700"/>
      </w:pPr>
      <w:r>
        <w:rPr>
          <w:color w:val="000000"/>
        </w:rPr>
        <w:t>Работник многофункционального центра осуществляет следующие действия:</w:t>
      </w:r>
    </w:p>
    <w:p w:rsidR="00A117B7" w:rsidRDefault="00A117B7">
      <w:pPr>
        <w:pStyle w:val="a8"/>
        <w:numPr>
          <w:ilvl w:val="0"/>
          <w:numId w:val="5"/>
        </w:numPr>
        <w:shd w:val="clear" w:color="auto" w:fill="auto"/>
        <w:tabs>
          <w:tab w:val="left" w:pos="891"/>
        </w:tabs>
        <w:spacing w:line="360" w:lineRule="exact"/>
        <w:ind w:left="20" w:right="20" w:firstLine="700"/>
      </w:pPr>
      <w:r>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17B7" w:rsidRDefault="00A117B7">
      <w:pPr>
        <w:pStyle w:val="a8"/>
        <w:numPr>
          <w:ilvl w:val="0"/>
          <w:numId w:val="5"/>
        </w:numPr>
        <w:shd w:val="clear" w:color="auto" w:fill="auto"/>
        <w:tabs>
          <w:tab w:val="left" w:pos="891"/>
        </w:tabs>
        <w:spacing w:line="360" w:lineRule="exact"/>
        <w:ind w:left="20" w:right="20" w:firstLine="700"/>
      </w:pPr>
      <w:r>
        <w:rPr>
          <w:color w:val="000000"/>
        </w:rPr>
        <w:t>проверяет полномочия представителя Заявителя (в случае обращения представителя Заявителя);</w:t>
      </w:r>
    </w:p>
    <w:p w:rsidR="00A117B7" w:rsidRDefault="00A117B7">
      <w:pPr>
        <w:pStyle w:val="a8"/>
        <w:numPr>
          <w:ilvl w:val="0"/>
          <w:numId w:val="5"/>
        </w:numPr>
        <w:shd w:val="clear" w:color="auto" w:fill="auto"/>
        <w:tabs>
          <w:tab w:val="left" w:pos="886"/>
        </w:tabs>
        <w:spacing w:line="360" w:lineRule="exact"/>
        <w:ind w:left="20" w:firstLine="700"/>
      </w:pPr>
      <w:r>
        <w:rPr>
          <w:color w:val="000000"/>
        </w:rPr>
        <w:t>определяет статус исполнения заявления;</w:t>
      </w:r>
    </w:p>
    <w:p w:rsidR="00A117B7" w:rsidRDefault="00A117B7">
      <w:pPr>
        <w:pStyle w:val="a8"/>
        <w:numPr>
          <w:ilvl w:val="0"/>
          <w:numId w:val="5"/>
        </w:numPr>
        <w:shd w:val="clear" w:color="auto" w:fill="auto"/>
        <w:tabs>
          <w:tab w:val="left" w:pos="891"/>
        </w:tabs>
        <w:spacing w:line="360" w:lineRule="exact"/>
        <w:ind w:left="20" w:right="20" w:firstLine="700"/>
      </w:pPr>
      <w:proofErr w:type="gramStart"/>
      <w:r>
        <w:rPr>
          <w:color w:val="000000"/>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w:t>
      </w:r>
      <w:r>
        <w:rPr>
          <w:color w:val="000000"/>
        </w:rPr>
        <w:lastRenderedPageBreak/>
        <w:t>Российской Федерации случаях - печати с изображением Государственного герба Российской Федерации);</w:t>
      </w:r>
      <w:proofErr w:type="gramEnd"/>
    </w:p>
    <w:p w:rsidR="00A117B7" w:rsidRDefault="00A117B7">
      <w:pPr>
        <w:pStyle w:val="a8"/>
        <w:numPr>
          <w:ilvl w:val="0"/>
          <w:numId w:val="5"/>
        </w:numPr>
        <w:shd w:val="clear" w:color="auto" w:fill="auto"/>
        <w:tabs>
          <w:tab w:val="left" w:pos="884"/>
        </w:tabs>
        <w:spacing w:line="360" w:lineRule="exact"/>
        <w:ind w:left="20" w:right="20" w:firstLine="700"/>
      </w:pPr>
      <w:r>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17B7" w:rsidRDefault="00A117B7">
      <w:pPr>
        <w:pStyle w:val="a8"/>
        <w:numPr>
          <w:ilvl w:val="0"/>
          <w:numId w:val="5"/>
        </w:numPr>
        <w:shd w:val="clear" w:color="auto" w:fill="auto"/>
        <w:tabs>
          <w:tab w:val="left" w:pos="891"/>
        </w:tabs>
        <w:spacing w:line="360" w:lineRule="exact"/>
        <w:ind w:left="20" w:right="20" w:firstLine="700"/>
      </w:pPr>
      <w:r>
        <w:rPr>
          <w:color w:val="000000"/>
        </w:rPr>
        <w:t>выдает документы Заявителю, при необходимости запрашивает у Заявителя подписи за каждый выданный документ;</w:t>
      </w:r>
    </w:p>
    <w:p w:rsidR="00A117B7" w:rsidRPr="00EB14AC" w:rsidRDefault="00A117B7">
      <w:pPr>
        <w:pStyle w:val="a8"/>
        <w:numPr>
          <w:ilvl w:val="0"/>
          <w:numId w:val="5"/>
        </w:numPr>
        <w:shd w:val="clear" w:color="auto" w:fill="auto"/>
        <w:tabs>
          <w:tab w:val="left" w:pos="884"/>
        </w:tabs>
        <w:spacing w:line="360" w:lineRule="exact"/>
        <w:ind w:left="20" w:right="20" w:firstLine="700"/>
      </w:pPr>
      <w:r>
        <w:rPr>
          <w:color w:val="000000"/>
        </w:rPr>
        <w:t xml:space="preserve">запрашивает согласие Заявителя на участие в </w:t>
      </w:r>
      <w:proofErr w:type="spellStart"/>
      <w:r>
        <w:rPr>
          <w:color w:val="000000"/>
        </w:rPr>
        <w:t>смс-опросе</w:t>
      </w:r>
      <w:proofErr w:type="spellEnd"/>
      <w:r>
        <w:rPr>
          <w:color w:val="000000"/>
        </w:rPr>
        <w:t xml:space="preserve"> для оценки качества предоставленной Услуги многофункциональным центром</w:t>
      </w: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AF101A" w:rsidRDefault="00AF101A" w:rsidP="00AF101A">
      <w:pPr>
        <w:pStyle w:val="a8"/>
        <w:shd w:val="clear" w:color="auto" w:fill="auto"/>
        <w:spacing w:line="240" w:lineRule="auto"/>
        <w:ind w:right="641"/>
        <w:rPr>
          <w:rStyle w:val="6"/>
          <w:color w:val="000000"/>
          <w:szCs w:val="13"/>
        </w:rPr>
      </w:pPr>
    </w:p>
    <w:p w:rsidR="00AF101A" w:rsidRDefault="00AF101A" w:rsidP="00AF101A">
      <w:pPr>
        <w:pStyle w:val="a8"/>
        <w:shd w:val="clear" w:color="auto" w:fill="auto"/>
        <w:spacing w:line="240" w:lineRule="auto"/>
        <w:ind w:right="641"/>
        <w:rPr>
          <w:rStyle w:val="6"/>
          <w:color w:val="000000"/>
          <w:szCs w:val="13"/>
        </w:rPr>
      </w:pPr>
    </w:p>
    <w:p w:rsidR="00AF101A" w:rsidRDefault="00AF101A" w:rsidP="00AF101A">
      <w:pPr>
        <w:pStyle w:val="a8"/>
        <w:shd w:val="clear" w:color="auto" w:fill="auto"/>
        <w:spacing w:line="240" w:lineRule="auto"/>
        <w:ind w:right="641"/>
        <w:rPr>
          <w:rStyle w:val="6"/>
          <w:color w:val="000000"/>
          <w:szCs w:val="13"/>
        </w:rPr>
      </w:pPr>
    </w:p>
    <w:p w:rsidR="00AF101A" w:rsidRDefault="00AF101A" w:rsidP="00AF101A">
      <w:pPr>
        <w:pStyle w:val="a8"/>
        <w:shd w:val="clear" w:color="auto" w:fill="auto"/>
        <w:spacing w:line="240" w:lineRule="auto"/>
        <w:ind w:right="641"/>
        <w:rPr>
          <w:rStyle w:val="6"/>
          <w:color w:val="000000"/>
          <w:szCs w:val="13"/>
        </w:rPr>
      </w:pPr>
    </w:p>
    <w:p w:rsidR="00AF101A" w:rsidRDefault="00AF101A" w:rsidP="00AF101A">
      <w:pPr>
        <w:pStyle w:val="a8"/>
        <w:shd w:val="clear" w:color="auto" w:fill="auto"/>
        <w:spacing w:line="240" w:lineRule="auto"/>
        <w:ind w:right="641"/>
        <w:rPr>
          <w:rStyle w:val="6"/>
          <w:color w:val="000000"/>
          <w:szCs w:val="13"/>
        </w:rPr>
      </w:pPr>
    </w:p>
    <w:p w:rsidR="00AF101A" w:rsidRDefault="00AF101A" w:rsidP="00AF101A">
      <w:pPr>
        <w:pStyle w:val="a8"/>
        <w:shd w:val="clear" w:color="auto" w:fill="auto"/>
        <w:spacing w:line="240" w:lineRule="auto"/>
        <w:ind w:right="641"/>
        <w:rPr>
          <w:rStyle w:val="6"/>
          <w:color w:val="000000"/>
          <w:szCs w:val="13"/>
        </w:rPr>
      </w:pPr>
    </w:p>
    <w:p w:rsidR="00AF101A" w:rsidRDefault="00AF101A" w:rsidP="00AF101A">
      <w:pPr>
        <w:pStyle w:val="a8"/>
        <w:shd w:val="clear" w:color="auto" w:fill="auto"/>
        <w:spacing w:line="240" w:lineRule="auto"/>
        <w:ind w:right="641"/>
        <w:rPr>
          <w:rStyle w:val="6"/>
          <w:color w:val="000000"/>
          <w:szCs w:val="13"/>
        </w:rPr>
      </w:pPr>
      <w:r>
        <w:rPr>
          <w:rStyle w:val="6"/>
          <w:color w:val="000000"/>
          <w:szCs w:val="13"/>
        </w:rPr>
        <w:lastRenderedPageBreak/>
        <w:t xml:space="preserve">Приложение </w:t>
      </w:r>
      <w:r>
        <w:rPr>
          <w:rStyle w:val="9pt"/>
          <w:color w:val="000000"/>
          <w:szCs w:val="18"/>
        </w:rPr>
        <w:t xml:space="preserve">№ </w:t>
      </w:r>
      <w:r w:rsidR="00F56F97">
        <w:rPr>
          <w:rStyle w:val="6"/>
          <w:color w:val="000000"/>
          <w:szCs w:val="13"/>
        </w:rPr>
        <w:t xml:space="preserve">I к </w:t>
      </w:r>
      <w:r>
        <w:rPr>
          <w:rStyle w:val="6"/>
          <w:color w:val="000000"/>
          <w:szCs w:val="13"/>
        </w:rPr>
        <w:t xml:space="preserve">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AF101A" w:rsidRDefault="00AF101A" w:rsidP="00AF101A">
      <w:pPr>
        <w:pStyle w:val="a8"/>
        <w:shd w:val="clear" w:color="auto" w:fill="auto"/>
        <w:spacing w:before="180" w:after="300" w:line="260" w:lineRule="exact"/>
        <w:jc w:val="center"/>
        <w:rPr>
          <w:rStyle w:val="a7"/>
          <w:bCs/>
          <w:color w:val="000000"/>
        </w:rPr>
      </w:pPr>
      <w:r>
        <w:rPr>
          <w:rStyle w:val="a7"/>
          <w:bCs/>
          <w:color w:val="000000"/>
        </w:rPr>
        <w:t>Форма постановления о присвоении адреса объекту адресации</w:t>
      </w:r>
    </w:p>
    <w:p w:rsidR="00AF101A" w:rsidRDefault="00AF101A" w:rsidP="00AF101A">
      <w:pPr>
        <w:tabs>
          <w:tab w:val="left" w:pos="6521"/>
        </w:tabs>
        <w:jc w:val="center"/>
        <w:rPr>
          <w:b/>
        </w:rPr>
      </w:pPr>
      <w:r>
        <w:rPr>
          <w:rFonts w:ascii="Univers Condensed" w:hAnsi="Univers Condensed"/>
          <w:b/>
          <w:noProof/>
        </w:rPr>
        <w:drawing>
          <wp:inline distT="0" distB="0" distL="0" distR="0">
            <wp:extent cx="685800" cy="838200"/>
            <wp:effectExtent l="19050" t="0" r="0" b="0"/>
            <wp:docPr id="3"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AF101A" w:rsidRPr="0065385D" w:rsidRDefault="00AF101A" w:rsidP="00AF101A">
      <w:pPr>
        <w:tabs>
          <w:tab w:val="left" w:pos="6521"/>
        </w:tabs>
        <w:jc w:val="both"/>
        <w:rPr>
          <w:rFonts w:ascii="Times New Roman" w:hAnsi="Times New Roman" w:cs="Times New Roman"/>
          <w:b/>
        </w:rPr>
      </w:pPr>
    </w:p>
    <w:p w:rsidR="00AF101A" w:rsidRDefault="00AF101A" w:rsidP="00AF101A">
      <w:pPr>
        <w:tabs>
          <w:tab w:val="left" w:pos="6521"/>
        </w:tabs>
        <w:jc w:val="center"/>
        <w:rPr>
          <w:rFonts w:ascii="Times New Roman" w:hAnsi="Times New Roman" w:cs="Times New Roman"/>
          <w:b/>
          <w:sz w:val="28"/>
          <w:szCs w:val="28"/>
        </w:rPr>
      </w:pPr>
      <w:r w:rsidRPr="0065385D">
        <w:rPr>
          <w:rFonts w:ascii="Times New Roman" w:hAnsi="Times New Roman" w:cs="Times New Roman"/>
          <w:b/>
          <w:sz w:val="28"/>
          <w:szCs w:val="28"/>
        </w:rPr>
        <w:t>АДМИНИСТРАЦИЯ  ПОЛОВИНСКОГО СЕЛЬСКОГО ПОСЕЛЕНИЯ</w:t>
      </w:r>
    </w:p>
    <w:p w:rsidR="00AF101A" w:rsidRPr="0065385D" w:rsidRDefault="00AF101A" w:rsidP="00AF101A">
      <w:pPr>
        <w:tabs>
          <w:tab w:val="left" w:pos="6521"/>
        </w:tabs>
        <w:jc w:val="center"/>
        <w:rPr>
          <w:rFonts w:ascii="Times New Roman" w:hAnsi="Times New Roman" w:cs="Times New Roman"/>
          <w:b/>
          <w:sz w:val="28"/>
          <w:szCs w:val="28"/>
        </w:rPr>
      </w:pPr>
      <w:r w:rsidRPr="0065385D">
        <w:rPr>
          <w:rFonts w:ascii="Times New Roman" w:hAnsi="Times New Roman" w:cs="Times New Roman"/>
          <w:b/>
          <w:sz w:val="28"/>
          <w:szCs w:val="28"/>
        </w:rPr>
        <w:t>УВЕЛЬСКОГО МУНИЦИПАЛЬНОГО РАЙОНА</w:t>
      </w:r>
    </w:p>
    <w:p w:rsidR="00AF101A" w:rsidRPr="0065385D" w:rsidRDefault="00AF101A" w:rsidP="00AF101A">
      <w:pPr>
        <w:jc w:val="center"/>
        <w:rPr>
          <w:rFonts w:ascii="Times New Roman" w:hAnsi="Times New Roman" w:cs="Times New Roman"/>
          <w:b/>
        </w:rPr>
      </w:pPr>
      <w:r w:rsidRPr="0065385D">
        <w:rPr>
          <w:rFonts w:ascii="Times New Roman" w:hAnsi="Times New Roman" w:cs="Times New Roman"/>
          <w:b/>
          <w:sz w:val="18"/>
        </w:rPr>
        <w:t>Российская Федерация, 457016 Челябинская  область Увельский район село Половинка ул. Труда, 52</w:t>
      </w:r>
    </w:p>
    <w:p w:rsidR="00AF101A" w:rsidRPr="0065385D" w:rsidRDefault="00AF101A" w:rsidP="00AF101A">
      <w:pPr>
        <w:jc w:val="center"/>
        <w:rPr>
          <w:rFonts w:ascii="Times New Roman" w:hAnsi="Times New Roman" w:cs="Times New Roman"/>
          <w:b/>
          <w:sz w:val="20"/>
        </w:rPr>
      </w:pPr>
      <w:r w:rsidRPr="0065385D">
        <w:rPr>
          <w:rFonts w:ascii="Times New Roman" w:hAnsi="Times New Roman" w:cs="Times New Roman"/>
          <w:b/>
          <w:sz w:val="20"/>
        </w:rPr>
        <w:t>Телефон (8-35166) 4-43-48, факс (8-35166) 4-43-82</w:t>
      </w:r>
    </w:p>
    <w:p w:rsidR="00AF101A" w:rsidRPr="003073BA" w:rsidRDefault="00AF101A" w:rsidP="00AF101A">
      <w:pPr>
        <w:shd w:val="clear" w:color="auto" w:fill="FFFFFF"/>
        <w:spacing w:before="686"/>
        <w:ind w:left="3590"/>
        <w:jc w:val="both"/>
        <w:rPr>
          <w:rFonts w:ascii="Times New Roman" w:hAnsi="Times New Roman" w:cs="Times New Roman"/>
        </w:rPr>
      </w:pPr>
      <w:r w:rsidRPr="003073BA">
        <w:rPr>
          <w:rFonts w:ascii="Times New Roman" w:hAnsi="Times New Roman" w:cs="Times New Roman"/>
          <w:b/>
          <w:bCs/>
          <w:spacing w:val="-2"/>
        </w:rPr>
        <w:t>ПОСТАНОВЛЕНИЕ</w:t>
      </w:r>
    </w:p>
    <w:p w:rsidR="00AF101A" w:rsidRPr="003073BA" w:rsidRDefault="00AF101A" w:rsidP="00AF101A">
      <w:pPr>
        <w:shd w:val="clear" w:color="auto" w:fill="FFFFFF"/>
        <w:tabs>
          <w:tab w:val="left" w:pos="6667"/>
        </w:tabs>
        <w:spacing w:before="274"/>
        <w:ind w:left="14"/>
        <w:jc w:val="both"/>
        <w:rPr>
          <w:rFonts w:ascii="Times New Roman" w:hAnsi="Times New Roman" w:cs="Times New Roman"/>
          <w:spacing w:val="-9"/>
        </w:rPr>
      </w:pPr>
      <w:r w:rsidRPr="003073BA">
        <w:rPr>
          <w:rFonts w:ascii="Times New Roman" w:hAnsi="Times New Roman" w:cs="Times New Roman"/>
          <w:spacing w:val="-4"/>
        </w:rPr>
        <w:t>« ___ »  ___________  202___ г.</w:t>
      </w:r>
      <w:r w:rsidRPr="003073BA">
        <w:rPr>
          <w:rFonts w:ascii="Times New Roman" w:hAnsi="Times New Roman" w:cs="Times New Roman"/>
        </w:rPr>
        <w:tab/>
      </w:r>
      <w:r w:rsidRPr="003073BA">
        <w:rPr>
          <w:rFonts w:ascii="Times New Roman" w:hAnsi="Times New Roman" w:cs="Times New Roman"/>
        </w:rPr>
        <w:tab/>
      </w:r>
      <w:r w:rsidRPr="003073BA">
        <w:rPr>
          <w:rFonts w:ascii="Times New Roman" w:hAnsi="Times New Roman" w:cs="Times New Roman"/>
        </w:rPr>
        <w:tab/>
      </w:r>
      <w:r w:rsidRPr="003073BA">
        <w:rPr>
          <w:rFonts w:ascii="Times New Roman" w:hAnsi="Times New Roman" w:cs="Times New Roman"/>
          <w:spacing w:val="-9"/>
        </w:rPr>
        <w:t>№ ____</w:t>
      </w:r>
    </w:p>
    <w:p w:rsidR="00AF101A" w:rsidRPr="003073BA" w:rsidRDefault="00AF101A" w:rsidP="00AF101A">
      <w:pPr>
        <w:shd w:val="clear" w:color="auto" w:fill="FFFFFF"/>
        <w:tabs>
          <w:tab w:val="left" w:pos="6667"/>
        </w:tabs>
        <w:ind w:left="11"/>
        <w:jc w:val="both"/>
        <w:rPr>
          <w:rFonts w:ascii="Times New Roman" w:hAnsi="Times New Roman" w:cs="Times New Roman"/>
          <w:spacing w:val="-9"/>
        </w:rPr>
      </w:pPr>
    </w:p>
    <w:p w:rsidR="00AF101A" w:rsidRPr="003073BA" w:rsidRDefault="00AF101A" w:rsidP="00AF101A">
      <w:pPr>
        <w:shd w:val="clear" w:color="auto" w:fill="FFFFFF"/>
        <w:tabs>
          <w:tab w:val="left" w:pos="6667"/>
        </w:tabs>
        <w:ind w:left="11"/>
        <w:jc w:val="both"/>
        <w:rPr>
          <w:rFonts w:ascii="Times New Roman" w:hAnsi="Times New Roman" w:cs="Times New Roman"/>
          <w:spacing w:val="-9"/>
        </w:rPr>
      </w:pPr>
      <w:r w:rsidRPr="003073BA">
        <w:rPr>
          <w:rFonts w:ascii="Times New Roman" w:hAnsi="Times New Roman" w:cs="Times New Roman"/>
          <w:spacing w:val="-9"/>
        </w:rPr>
        <w:t>«О присвоении адреса объекту</w:t>
      </w:r>
    </w:p>
    <w:p w:rsidR="00AF101A" w:rsidRPr="003073BA" w:rsidRDefault="00AF101A" w:rsidP="00AF101A">
      <w:pPr>
        <w:shd w:val="clear" w:color="auto" w:fill="FFFFFF"/>
        <w:tabs>
          <w:tab w:val="left" w:pos="6667"/>
        </w:tabs>
        <w:ind w:left="11"/>
        <w:jc w:val="both"/>
        <w:rPr>
          <w:rFonts w:ascii="Times New Roman" w:hAnsi="Times New Roman" w:cs="Times New Roman"/>
        </w:rPr>
      </w:pPr>
      <w:r w:rsidRPr="003073BA">
        <w:rPr>
          <w:rFonts w:ascii="Times New Roman" w:hAnsi="Times New Roman" w:cs="Times New Roman"/>
          <w:spacing w:val="-9"/>
        </w:rPr>
        <w:t>адресации»</w:t>
      </w:r>
    </w:p>
    <w:p w:rsidR="00AF101A" w:rsidRPr="008017F6" w:rsidRDefault="00AF101A" w:rsidP="00AF101A">
      <w:pPr>
        <w:pStyle w:val="a8"/>
        <w:shd w:val="clear" w:color="auto" w:fill="auto"/>
        <w:spacing w:before="180" w:after="300" w:line="259" w:lineRule="exact"/>
        <w:ind w:firstLine="580"/>
        <w:rPr>
          <w:rStyle w:val="110"/>
          <w:color w:val="000000"/>
          <w:sz w:val="22"/>
          <w:szCs w:val="22"/>
        </w:rPr>
      </w:pPr>
      <w:proofErr w:type="gramStart"/>
      <w:r w:rsidRPr="008017F6">
        <w:rPr>
          <w:sz w:val="22"/>
          <w:szCs w:val="22"/>
        </w:rPr>
        <w:t>В целях упорядочения адресного хо</w:t>
      </w:r>
      <w:r>
        <w:rPr>
          <w:sz w:val="22"/>
          <w:szCs w:val="22"/>
        </w:rPr>
        <w:t>зяйства на территории Половинского</w:t>
      </w:r>
      <w:r w:rsidRPr="008017F6">
        <w:rPr>
          <w:sz w:val="22"/>
          <w:szCs w:val="22"/>
        </w:rPr>
        <w:t xml:space="preserve"> сельского поселения Увельского муниципального района Челябинской области, </w:t>
      </w:r>
      <w:r w:rsidRPr="008017F6">
        <w:rPr>
          <w:rStyle w:val="110"/>
          <w:color w:val="000000"/>
          <w:sz w:val="22"/>
          <w:szCs w:val="22"/>
        </w:rPr>
        <w:t xml:space="preserve">на основании Федерального закона от 6 октября 2003 г. </w:t>
      </w:r>
      <w:r w:rsidRPr="008017F6">
        <w:rPr>
          <w:rStyle w:val="9pt"/>
          <w:color w:val="000000"/>
          <w:sz w:val="22"/>
          <w:szCs w:val="22"/>
        </w:rPr>
        <w:t xml:space="preserve">№ </w:t>
      </w:r>
      <w:r w:rsidRPr="008017F6">
        <w:rPr>
          <w:rStyle w:val="110"/>
          <w:color w:val="000000"/>
          <w:sz w:val="22"/>
          <w:szCs w:val="22"/>
        </w:rPr>
        <w:t xml:space="preserve">131-ФЗ «Об общих принципах организации местного самоуправления в Российской Федерации», Федерального закона от 28 декабря 2013 г. </w:t>
      </w:r>
      <w:r w:rsidRPr="008017F6">
        <w:rPr>
          <w:rStyle w:val="9pt"/>
          <w:color w:val="000000"/>
          <w:sz w:val="22"/>
          <w:szCs w:val="22"/>
        </w:rPr>
        <w:t xml:space="preserve">№ </w:t>
      </w:r>
      <w:r w:rsidRPr="008017F6">
        <w:rPr>
          <w:rStyle w:val="110"/>
          <w:color w:val="000000"/>
          <w:sz w:val="22"/>
          <w:szCs w:val="22"/>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w:t>
      </w:r>
      <w:proofErr w:type="gramEnd"/>
      <w:r w:rsidRPr="008017F6">
        <w:rPr>
          <w:rStyle w:val="110"/>
          <w:color w:val="000000"/>
          <w:sz w:val="22"/>
          <w:szCs w:val="22"/>
        </w:rPr>
        <w:t xml:space="preserve">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w:t>
      </w:r>
      <w:proofErr w:type="gramStart"/>
      <w:r w:rsidRPr="008017F6">
        <w:rPr>
          <w:rStyle w:val="110"/>
          <w:color w:val="000000"/>
          <w:sz w:val="22"/>
          <w:szCs w:val="22"/>
        </w:rPr>
        <w:t>с</w:t>
      </w:r>
      <w:proofErr w:type="gramEnd"/>
    </w:p>
    <w:p w:rsidR="00AF101A" w:rsidRDefault="00AF101A" w:rsidP="00AF101A">
      <w:pPr>
        <w:pStyle w:val="a8"/>
        <w:shd w:val="clear" w:color="auto" w:fill="auto"/>
        <w:spacing w:before="180" w:after="300" w:line="259" w:lineRule="exact"/>
        <w:ind w:firstLine="580"/>
      </w:pPr>
      <w:r>
        <w:rPr>
          <w:rStyle w:val="9pt"/>
          <w:color w:val="000000"/>
          <w:szCs w:val="18"/>
        </w:rPr>
        <w:t>(указываются реквизиты иных документов, на основании которых принято постановление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w:t>
      </w:r>
    </w:p>
    <w:p w:rsidR="00AF101A" w:rsidRPr="003073BA" w:rsidRDefault="00AF101A" w:rsidP="00AF101A">
      <w:pPr>
        <w:pStyle w:val="a8"/>
        <w:shd w:val="clear" w:color="auto" w:fill="auto"/>
        <w:spacing w:before="300" w:after="300" w:line="230" w:lineRule="exact"/>
        <w:ind w:left="820"/>
        <w:rPr>
          <w:sz w:val="24"/>
          <w:szCs w:val="24"/>
        </w:rPr>
      </w:pPr>
      <w:r w:rsidRPr="003073BA">
        <w:rPr>
          <w:rStyle w:val="110"/>
          <w:color w:val="000000"/>
          <w:sz w:val="24"/>
          <w:szCs w:val="24"/>
        </w:rPr>
        <w:t>ПОСТАНОВЛЯЕТ:</w:t>
      </w:r>
    </w:p>
    <w:p w:rsidR="00AF101A" w:rsidRDefault="00AF101A" w:rsidP="00AF101A">
      <w:pPr>
        <w:pStyle w:val="a8"/>
        <w:shd w:val="clear" w:color="auto" w:fill="auto"/>
        <w:spacing w:before="300" w:after="60" w:line="230" w:lineRule="exact"/>
        <w:ind w:left="820" w:right="240"/>
      </w:pPr>
      <w:r>
        <w:rPr>
          <w:rStyle w:val="110"/>
          <w:color w:val="000000"/>
          <w:szCs w:val="23"/>
        </w:rPr>
        <w:t>1. Присвоить адрес</w:t>
      </w:r>
    </w:p>
    <w:p w:rsidR="00AF101A" w:rsidRPr="003073BA" w:rsidRDefault="00AF101A" w:rsidP="00AF101A">
      <w:pPr>
        <w:pStyle w:val="a8"/>
        <w:shd w:val="clear" w:color="auto" w:fill="auto"/>
        <w:spacing w:before="60" w:after="300" w:line="180" w:lineRule="exact"/>
        <w:ind w:left="5060"/>
        <w:rPr>
          <w:sz w:val="24"/>
          <w:szCs w:val="24"/>
        </w:rPr>
      </w:pPr>
      <w:r w:rsidRPr="003073BA">
        <w:rPr>
          <w:rStyle w:val="9pt"/>
          <w:color w:val="000000"/>
          <w:sz w:val="24"/>
          <w:szCs w:val="24"/>
        </w:rPr>
        <w:t>(присвоенный объекту адресации адрес)</w:t>
      </w:r>
    </w:p>
    <w:p w:rsidR="00AF101A" w:rsidRPr="003073BA" w:rsidRDefault="00AF101A" w:rsidP="00AF101A">
      <w:pPr>
        <w:pStyle w:val="a8"/>
        <w:shd w:val="clear" w:color="auto" w:fill="auto"/>
        <w:spacing w:before="300" w:line="230" w:lineRule="exact"/>
        <w:ind w:left="820"/>
        <w:rPr>
          <w:sz w:val="24"/>
          <w:szCs w:val="24"/>
        </w:rPr>
      </w:pPr>
      <w:r w:rsidRPr="003073BA">
        <w:rPr>
          <w:rStyle w:val="110"/>
          <w:color w:val="000000"/>
          <w:sz w:val="24"/>
          <w:szCs w:val="24"/>
        </w:rPr>
        <w:t>следующему объекту адресации</w:t>
      </w:r>
    </w:p>
    <w:p w:rsidR="00AF101A" w:rsidRPr="003073BA" w:rsidRDefault="00AF101A" w:rsidP="00AF101A">
      <w:pPr>
        <w:pStyle w:val="a8"/>
        <w:shd w:val="clear" w:color="auto" w:fill="auto"/>
        <w:spacing w:before="60" w:line="180" w:lineRule="exact"/>
        <w:rPr>
          <w:sz w:val="24"/>
          <w:szCs w:val="24"/>
        </w:rPr>
      </w:pPr>
      <w:proofErr w:type="gramStart"/>
      <w:r w:rsidRPr="003073BA">
        <w:rPr>
          <w:rStyle w:val="9pt"/>
          <w:color w:val="000000"/>
          <w:sz w:val="24"/>
          <w:szCs w:val="24"/>
        </w:rPr>
        <w:t>(вид, наименование, описание местонахождения объекта адресации,</w:t>
      </w:r>
      <w:proofErr w:type="gramEnd"/>
    </w:p>
    <w:p w:rsidR="00AF101A" w:rsidRPr="003073BA" w:rsidRDefault="00AF101A" w:rsidP="00AF101A">
      <w:pPr>
        <w:pStyle w:val="a8"/>
        <w:shd w:val="clear" w:color="auto" w:fill="auto"/>
        <w:spacing w:before="300" w:line="216" w:lineRule="exact"/>
        <w:rPr>
          <w:sz w:val="24"/>
          <w:szCs w:val="24"/>
        </w:rPr>
      </w:pPr>
      <w:r w:rsidRPr="003073BA">
        <w:rPr>
          <w:rStyle w:val="9pt"/>
          <w:color w:val="000000"/>
          <w:sz w:val="24"/>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F101A" w:rsidRPr="003073BA" w:rsidRDefault="00AF101A" w:rsidP="00AF101A">
      <w:pPr>
        <w:pStyle w:val="a8"/>
        <w:shd w:val="clear" w:color="auto" w:fill="auto"/>
        <w:spacing w:before="300" w:line="223" w:lineRule="exact"/>
        <w:rPr>
          <w:sz w:val="24"/>
          <w:szCs w:val="24"/>
        </w:rPr>
      </w:pPr>
      <w:r w:rsidRPr="003073BA">
        <w:rPr>
          <w:rStyle w:val="9pt"/>
          <w:color w:val="000000"/>
          <w:sz w:val="24"/>
          <w:szCs w:val="24"/>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AF101A" w:rsidRPr="003073BA" w:rsidRDefault="00AF101A" w:rsidP="00AF101A">
      <w:pPr>
        <w:pStyle w:val="a8"/>
        <w:shd w:val="clear" w:color="auto" w:fill="auto"/>
        <w:spacing w:before="300" w:line="223" w:lineRule="exact"/>
        <w:rPr>
          <w:sz w:val="24"/>
          <w:szCs w:val="24"/>
        </w:rPr>
      </w:pPr>
      <w:r w:rsidRPr="003073BA">
        <w:rPr>
          <w:rStyle w:val="9pt"/>
          <w:color w:val="000000"/>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F101A" w:rsidRDefault="00AF101A" w:rsidP="00AF101A">
      <w:pPr>
        <w:pStyle w:val="a8"/>
        <w:shd w:val="clear" w:color="auto" w:fill="auto"/>
        <w:spacing w:before="300" w:line="180" w:lineRule="exact"/>
        <w:rPr>
          <w:sz w:val="24"/>
          <w:szCs w:val="24"/>
        </w:rPr>
      </w:pPr>
      <w:r w:rsidRPr="003073BA">
        <w:rPr>
          <w:rStyle w:val="9pt"/>
          <w:color w:val="000000"/>
          <w:sz w:val="24"/>
          <w:szCs w:val="24"/>
        </w:rPr>
        <w:t>другие необходимые сведения, определенные уполномоченным органом (при наличии)</w:t>
      </w:r>
    </w:p>
    <w:p w:rsidR="00AF101A" w:rsidRPr="003073BA" w:rsidRDefault="00AF101A" w:rsidP="00AF101A">
      <w:pPr>
        <w:pStyle w:val="a8"/>
        <w:shd w:val="clear" w:color="auto" w:fill="auto"/>
        <w:spacing w:before="300" w:line="180" w:lineRule="exact"/>
        <w:rPr>
          <w:sz w:val="24"/>
          <w:szCs w:val="24"/>
        </w:rPr>
      </w:pPr>
      <w:r>
        <w:rPr>
          <w:sz w:val="24"/>
          <w:szCs w:val="24"/>
        </w:rPr>
        <w:t xml:space="preserve">                                </w:t>
      </w:r>
      <w:r w:rsidRPr="003073BA">
        <w:rPr>
          <w:rStyle w:val="9pt"/>
          <w:color w:val="000000"/>
          <w:sz w:val="24"/>
          <w:szCs w:val="24"/>
        </w:rPr>
        <w:t xml:space="preserve">(должность, Ф.И.О.) </w:t>
      </w:r>
      <w:r>
        <w:rPr>
          <w:rStyle w:val="9pt"/>
          <w:color w:val="000000"/>
          <w:sz w:val="24"/>
          <w:szCs w:val="24"/>
        </w:rPr>
        <w:t xml:space="preserve">                                                                  </w:t>
      </w:r>
      <w:r w:rsidRPr="003073BA">
        <w:rPr>
          <w:rStyle w:val="9pt"/>
          <w:color w:val="000000"/>
          <w:sz w:val="24"/>
          <w:szCs w:val="24"/>
        </w:rPr>
        <w:t>(подпись)</w:t>
      </w:r>
    </w:p>
    <w:p w:rsidR="00AF101A" w:rsidRDefault="00AF101A" w:rsidP="00AF101A">
      <w:pPr>
        <w:pStyle w:val="50"/>
        <w:shd w:val="clear" w:color="auto" w:fill="auto"/>
        <w:spacing w:after="223"/>
        <w:ind w:left="100" w:right="120"/>
        <w:rPr>
          <w:rStyle w:val="110"/>
          <w:color w:val="000000"/>
          <w:sz w:val="24"/>
          <w:szCs w:val="24"/>
        </w:rPr>
      </w:pPr>
      <w:r>
        <w:rPr>
          <w:rStyle w:val="110"/>
          <w:color w:val="000000"/>
          <w:sz w:val="24"/>
          <w:szCs w:val="24"/>
        </w:rPr>
        <w:t xml:space="preserve">                                                                </w:t>
      </w:r>
    </w:p>
    <w:p w:rsidR="00AF101A" w:rsidRPr="00784F3C" w:rsidRDefault="00AF101A" w:rsidP="00C94B67">
      <w:pPr>
        <w:pStyle w:val="50"/>
        <w:shd w:val="clear" w:color="auto" w:fill="auto"/>
        <w:spacing w:after="223"/>
        <w:ind w:left="100" w:right="120" w:hanging="526"/>
        <w:rPr>
          <w:sz w:val="16"/>
          <w:szCs w:val="16"/>
        </w:rPr>
      </w:pPr>
      <w:r>
        <w:rPr>
          <w:rStyle w:val="110"/>
          <w:color w:val="000000"/>
          <w:sz w:val="24"/>
          <w:szCs w:val="24"/>
        </w:rPr>
        <w:lastRenderedPageBreak/>
        <w:t xml:space="preserve">  </w:t>
      </w:r>
      <w:r w:rsidR="00C94B67">
        <w:rPr>
          <w:rStyle w:val="5"/>
          <w:color w:val="000000"/>
          <w:sz w:val="16"/>
          <w:szCs w:val="16"/>
        </w:rPr>
        <w:t xml:space="preserve">Приложение № 2 к </w:t>
      </w:r>
      <w:r>
        <w:rPr>
          <w:rStyle w:val="5"/>
          <w:color w:val="000000"/>
          <w:sz w:val="16"/>
          <w:szCs w:val="16"/>
        </w:rPr>
        <w:t xml:space="preserve"> административному регламенту</w:t>
      </w:r>
      <w:r w:rsidRPr="00784F3C">
        <w:rPr>
          <w:rStyle w:val="5"/>
          <w:color w:val="000000"/>
          <w:sz w:val="16"/>
          <w:szCs w:val="16"/>
        </w:rPr>
        <w:t>' предоставления муниципальной услуги «Присвоение адреса объекту адресации, изменение и аннулирование такого адреса»</w:t>
      </w:r>
    </w:p>
    <w:p w:rsidR="00AF101A" w:rsidRDefault="00AF101A" w:rsidP="00AF101A">
      <w:pPr>
        <w:pStyle w:val="4"/>
        <w:shd w:val="clear" w:color="auto" w:fill="auto"/>
        <w:spacing w:after="286" w:line="260" w:lineRule="exact"/>
        <w:ind w:left="20"/>
      </w:pPr>
      <w:r>
        <w:rPr>
          <w:rStyle w:val="40"/>
          <w:color w:val="000000"/>
        </w:rPr>
        <w:t>Форма постановления об аннулировании адреса объекта адресации</w:t>
      </w:r>
    </w:p>
    <w:p w:rsidR="00AF101A" w:rsidRPr="00943161" w:rsidRDefault="00AF101A" w:rsidP="00AF101A">
      <w:pPr>
        <w:tabs>
          <w:tab w:val="left" w:pos="6521"/>
        </w:tabs>
        <w:jc w:val="center"/>
        <w:rPr>
          <w:b/>
        </w:rPr>
      </w:pPr>
      <w:r>
        <w:rPr>
          <w:rFonts w:ascii="Univers Condensed" w:hAnsi="Univers Condensed"/>
          <w:b/>
          <w:noProof/>
        </w:rPr>
        <w:drawing>
          <wp:inline distT="0" distB="0" distL="0" distR="0">
            <wp:extent cx="685800" cy="838200"/>
            <wp:effectExtent l="19050" t="0" r="0" b="0"/>
            <wp:docPr id="7"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AF101A" w:rsidRPr="0065385D" w:rsidRDefault="00AF101A" w:rsidP="00AF101A">
      <w:pPr>
        <w:tabs>
          <w:tab w:val="left" w:pos="6521"/>
        </w:tabs>
        <w:jc w:val="center"/>
        <w:rPr>
          <w:rFonts w:ascii="Times New Roman" w:hAnsi="Times New Roman" w:cs="Times New Roman"/>
          <w:b/>
          <w:sz w:val="28"/>
          <w:szCs w:val="28"/>
        </w:rPr>
      </w:pPr>
      <w:r w:rsidRPr="0065385D">
        <w:rPr>
          <w:rFonts w:ascii="Times New Roman" w:hAnsi="Times New Roman" w:cs="Times New Roman"/>
          <w:b/>
          <w:sz w:val="28"/>
          <w:szCs w:val="28"/>
        </w:rPr>
        <w:t>АДМИНИСТРАЦИЯ  ПОЛОВИНСКОГО СЕЛЬСКОГО ПОСЕЛЕНИЯ УВЕЛЬСКОГО МУНИЦИПАЛЬНОГО РАЙОНА</w:t>
      </w:r>
    </w:p>
    <w:p w:rsidR="00AF101A" w:rsidRPr="0065385D" w:rsidRDefault="007D3C20" w:rsidP="00AF101A">
      <w:pPr>
        <w:jc w:val="center"/>
        <w:rPr>
          <w:rFonts w:ascii="Times New Roman" w:hAnsi="Times New Roman" w:cs="Times New Roman"/>
          <w:b/>
        </w:rPr>
      </w:pPr>
      <w:r>
        <w:rPr>
          <w:rFonts w:ascii="Times New Roman" w:hAnsi="Times New Roman" w:cs="Times New Roman"/>
          <w:b/>
          <w:noProof/>
        </w:rPr>
        <w:pict>
          <v:line id="_x0000_s1028" style="position:absolute;left:0;text-align:left;z-index:251660288" from="2.65pt,4.15pt" to="477.85pt,4.15pt" o:allowincell="f" strokeweight="4.5pt">
            <v:stroke linestyle="thinThick"/>
            <w10:wrap type="topAndBottom"/>
          </v:line>
        </w:pict>
      </w:r>
      <w:r w:rsidR="00AF101A" w:rsidRPr="0065385D">
        <w:rPr>
          <w:rFonts w:ascii="Times New Roman" w:hAnsi="Times New Roman" w:cs="Times New Roman"/>
          <w:b/>
          <w:sz w:val="18"/>
        </w:rPr>
        <w:t>Российская Федерация, 457016 Челябинская  область Увельский район село Половинка ул. Труда, 52</w:t>
      </w:r>
    </w:p>
    <w:p w:rsidR="00AF101A" w:rsidRDefault="00AF101A" w:rsidP="00AF101A">
      <w:pPr>
        <w:jc w:val="center"/>
        <w:rPr>
          <w:rFonts w:ascii="Times New Roman" w:hAnsi="Times New Roman" w:cs="Times New Roman"/>
          <w:b/>
          <w:sz w:val="20"/>
        </w:rPr>
      </w:pPr>
      <w:r w:rsidRPr="0065385D">
        <w:rPr>
          <w:rFonts w:ascii="Times New Roman" w:hAnsi="Times New Roman" w:cs="Times New Roman"/>
          <w:b/>
          <w:sz w:val="20"/>
        </w:rPr>
        <w:t>Телефон (8-35166) 4-43-48, факс (8-35166) 4-43-82</w:t>
      </w:r>
    </w:p>
    <w:p w:rsidR="00AF101A" w:rsidRDefault="00AF101A" w:rsidP="00AF101A">
      <w:pPr>
        <w:jc w:val="center"/>
        <w:rPr>
          <w:rFonts w:ascii="Times New Roman" w:hAnsi="Times New Roman" w:cs="Times New Roman"/>
          <w:b/>
          <w:sz w:val="20"/>
        </w:rPr>
      </w:pPr>
    </w:p>
    <w:p w:rsidR="00AF101A" w:rsidRPr="00AF101A" w:rsidRDefault="00AF101A" w:rsidP="00AF101A">
      <w:pPr>
        <w:jc w:val="center"/>
        <w:rPr>
          <w:rFonts w:ascii="Times New Roman" w:hAnsi="Times New Roman" w:cs="Times New Roman"/>
          <w:b/>
          <w:sz w:val="20"/>
        </w:rPr>
      </w:pPr>
      <w:r w:rsidRPr="003073BA">
        <w:rPr>
          <w:rFonts w:ascii="Times New Roman" w:hAnsi="Times New Roman" w:cs="Times New Roman"/>
          <w:b/>
          <w:bCs/>
          <w:spacing w:val="-2"/>
        </w:rPr>
        <w:t>ПОСТАНОВЛЕНИЕ</w:t>
      </w:r>
    </w:p>
    <w:p w:rsidR="00AF101A" w:rsidRPr="003073BA" w:rsidRDefault="00AF101A" w:rsidP="00AF101A">
      <w:pPr>
        <w:shd w:val="clear" w:color="auto" w:fill="FFFFFF"/>
        <w:tabs>
          <w:tab w:val="left" w:pos="6667"/>
        </w:tabs>
        <w:spacing w:before="274"/>
        <w:ind w:left="14"/>
        <w:rPr>
          <w:rFonts w:ascii="Times New Roman" w:hAnsi="Times New Roman" w:cs="Times New Roman"/>
          <w:spacing w:val="-9"/>
        </w:rPr>
      </w:pPr>
      <w:r w:rsidRPr="003073BA">
        <w:rPr>
          <w:rFonts w:ascii="Times New Roman" w:hAnsi="Times New Roman" w:cs="Times New Roman"/>
          <w:spacing w:val="-4"/>
        </w:rPr>
        <w:t>« ___ »  ___________  202___ г.</w:t>
      </w:r>
      <w:r w:rsidRPr="003073BA">
        <w:rPr>
          <w:rFonts w:ascii="Times New Roman" w:hAnsi="Times New Roman" w:cs="Times New Roman"/>
        </w:rPr>
        <w:tab/>
      </w:r>
      <w:r w:rsidRPr="003073BA">
        <w:rPr>
          <w:rFonts w:ascii="Times New Roman" w:hAnsi="Times New Roman" w:cs="Times New Roman"/>
        </w:rPr>
        <w:tab/>
      </w:r>
      <w:r w:rsidRPr="003073BA">
        <w:rPr>
          <w:rFonts w:ascii="Times New Roman" w:hAnsi="Times New Roman" w:cs="Times New Roman"/>
        </w:rPr>
        <w:tab/>
      </w:r>
      <w:r w:rsidRPr="003073BA">
        <w:rPr>
          <w:rFonts w:ascii="Times New Roman" w:hAnsi="Times New Roman" w:cs="Times New Roman"/>
          <w:spacing w:val="-9"/>
        </w:rPr>
        <w:t>№ ____</w:t>
      </w:r>
    </w:p>
    <w:p w:rsidR="00AF101A" w:rsidRPr="003073BA" w:rsidRDefault="00AF101A" w:rsidP="00AF101A">
      <w:pPr>
        <w:shd w:val="clear" w:color="auto" w:fill="FFFFFF"/>
        <w:tabs>
          <w:tab w:val="left" w:pos="6667"/>
        </w:tabs>
        <w:ind w:left="11"/>
        <w:rPr>
          <w:rFonts w:ascii="Times New Roman" w:hAnsi="Times New Roman" w:cs="Times New Roman"/>
          <w:spacing w:val="-9"/>
        </w:rPr>
      </w:pPr>
    </w:p>
    <w:p w:rsidR="00AF101A" w:rsidRPr="003073BA" w:rsidRDefault="00AF101A" w:rsidP="00AF101A">
      <w:pPr>
        <w:shd w:val="clear" w:color="auto" w:fill="FFFFFF"/>
        <w:tabs>
          <w:tab w:val="left" w:pos="6667"/>
        </w:tabs>
        <w:ind w:left="11"/>
        <w:rPr>
          <w:rFonts w:ascii="Times New Roman" w:hAnsi="Times New Roman" w:cs="Times New Roman"/>
          <w:spacing w:val="-9"/>
        </w:rPr>
      </w:pPr>
      <w:r w:rsidRPr="003073BA">
        <w:rPr>
          <w:rFonts w:ascii="Times New Roman" w:hAnsi="Times New Roman" w:cs="Times New Roman"/>
          <w:spacing w:val="-9"/>
        </w:rPr>
        <w:t>«О</w:t>
      </w:r>
      <w:r>
        <w:rPr>
          <w:rFonts w:ascii="Times New Roman" w:hAnsi="Times New Roman" w:cs="Times New Roman"/>
          <w:spacing w:val="-9"/>
        </w:rPr>
        <w:t>б аннулировании</w:t>
      </w:r>
      <w:r w:rsidRPr="003073BA">
        <w:rPr>
          <w:rFonts w:ascii="Times New Roman" w:hAnsi="Times New Roman" w:cs="Times New Roman"/>
          <w:spacing w:val="-9"/>
        </w:rPr>
        <w:t xml:space="preserve"> адреса объекту</w:t>
      </w:r>
    </w:p>
    <w:p w:rsidR="00AF101A" w:rsidRPr="003073BA" w:rsidRDefault="00AF101A" w:rsidP="00AF101A">
      <w:pPr>
        <w:shd w:val="clear" w:color="auto" w:fill="FFFFFF"/>
        <w:tabs>
          <w:tab w:val="left" w:pos="6667"/>
        </w:tabs>
        <w:ind w:left="11"/>
        <w:rPr>
          <w:rFonts w:ascii="Times New Roman" w:hAnsi="Times New Roman" w:cs="Times New Roman"/>
        </w:rPr>
      </w:pPr>
      <w:r w:rsidRPr="003073BA">
        <w:rPr>
          <w:rFonts w:ascii="Times New Roman" w:hAnsi="Times New Roman" w:cs="Times New Roman"/>
          <w:spacing w:val="-9"/>
        </w:rPr>
        <w:t>адресации»</w:t>
      </w:r>
    </w:p>
    <w:p w:rsidR="00AF101A" w:rsidRDefault="00AF101A" w:rsidP="00AF101A">
      <w:pPr>
        <w:pStyle w:val="a8"/>
        <w:shd w:val="clear" w:color="auto" w:fill="auto"/>
        <w:spacing w:before="180" w:after="300" w:line="259" w:lineRule="exact"/>
        <w:ind w:firstLine="580"/>
        <w:rPr>
          <w:rStyle w:val="110"/>
          <w:color w:val="000000"/>
          <w:szCs w:val="23"/>
        </w:rPr>
      </w:pPr>
      <w:proofErr w:type="gramStart"/>
      <w:r w:rsidRPr="003073BA">
        <w:rPr>
          <w:sz w:val="24"/>
          <w:szCs w:val="24"/>
        </w:rPr>
        <w:t>В целях упорядочения адресного хо</w:t>
      </w:r>
      <w:r>
        <w:rPr>
          <w:sz w:val="24"/>
          <w:szCs w:val="24"/>
        </w:rPr>
        <w:t>зяйства на территории Половинского</w:t>
      </w:r>
      <w:r w:rsidRPr="003073BA">
        <w:rPr>
          <w:sz w:val="24"/>
          <w:szCs w:val="24"/>
        </w:rPr>
        <w:t xml:space="preserve"> сельского поселения Увельского муниципального района Челябинской области,</w:t>
      </w:r>
      <w:r>
        <w:rPr>
          <w:sz w:val="24"/>
          <w:szCs w:val="24"/>
        </w:rPr>
        <w:t xml:space="preserve"> </w:t>
      </w:r>
      <w:r>
        <w:rPr>
          <w:rStyle w:val="110"/>
          <w:color w:val="000000"/>
          <w:szCs w:val="23"/>
        </w:rPr>
        <w:t xml:space="preserve">на основании Федерального закона от 6 октября 2003 г. </w:t>
      </w:r>
      <w:r>
        <w:rPr>
          <w:rStyle w:val="9pt"/>
          <w:color w:val="000000"/>
          <w:szCs w:val="18"/>
        </w:rPr>
        <w:t xml:space="preserve">№ </w:t>
      </w:r>
      <w:r>
        <w:rPr>
          <w:rStyle w:val="110"/>
          <w:color w:val="000000"/>
          <w:szCs w:val="23"/>
        </w:rPr>
        <w:t xml:space="preserve">131-ФЗ «Об общих принципах организации местного самоуправления в Российской Федерации», Федерального закона от 28 декабря 2013 г. </w:t>
      </w:r>
      <w:r>
        <w:rPr>
          <w:rStyle w:val="9pt"/>
          <w:color w:val="000000"/>
          <w:szCs w:val="18"/>
        </w:rPr>
        <w:t xml:space="preserve">№ </w:t>
      </w:r>
      <w:r>
        <w:rPr>
          <w:rStyle w:val="110"/>
          <w:color w:val="000000"/>
          <w:szCs w:val="23"/>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w:t>
      </w:r>
      <w:proofErr w:type="gramEnd"/>
      <w:r>
        <w:rPr>
          <w:rStyle w:val="110"/>
          <w:color w:val="000000"/>
          <w:szCs w:val="23"/>
        </w:rPr>
        <w:t xml:space="preserve">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w:t>
      </w:r>
      <w:proofErr w:type="gramStart"/>
      <w:r>
        <w:rPr>
          <w:rStyle w:val="110"/>
          <w:color w:val="000000"/>
          <w:szCs w:val="23"/>
        </w:rPr>
        <w:t>с</w:t>
      </w:r>
      <w:proofErr w:type="gramEnd"/>
    </w:p>
    <w:p w:rsidR="00AF101A" w:rsidRDefault="00AF101A" w:rsidP="00AF101A">
      <w:pPr>
        <w:pStyle w:val="a8"/>
        <w:shd w:val="clear" w:color="auto" w:fill="auto"/>
        <w:spacing w:before="180" w:after="300" w:line="259" w:lineRule="exact"/>
        <w:ind w:firstLine="580"/>
        <w:jc w:val="left"/>
      </w:pPr>
      <w:r>
        <w:rPr>
          <w:rStyle w:val="9pt"/>
          <w:color w:val="000000"/>
          <w:szCs w:val="18"/>
        </w:rPr>
        <w:t>(указываются реквизиты иных документов, на основании которых принято постановление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w:t>
      </w:r>
    </w:p>
    <w:p w:rsidR="00AF101A" w:rsidRPr="003073BA" w:rsidRDefault="00AF101A" w:rsidP="00AF101A">
      <w:pPr>
        <w:pStyle w:val="a8"/>
        <w:shd w:val="clear" w:color="auto" w:fill="auto"/>
        <w:spacing w:before="300" w:after="300" w:line="230" w:lineRule="exact"/>
        <w:ind w:left="820"/>
        <w:jc w:val="center"/>
        <w:rPr>
          <w:sz w:val="24"/>
          <w:szCs w:val="24"/>
        </w:rPr>
      </w:pPr>
      <w:r w:rsidRPr="003073BA">
        <w:rPr>
          <w:rStyle w:val="110"/>
          <w:color w:val="000000"/>
          <w:sz w:val="24"/>
          <w:szCs w:val="24"/>
        </w:rPr>
        <w:t>ПОСТАНОВЛЯЕТ:</w:t>
      </w:r>
    </w:p>
    <w:p w:rsidR="00AF101A" w:rsidRPr="008017F6" w:rsidRDefault="00AF101A" w:rsidP="00AF101A">
      <w:pPr>
        <w:pStyle w:val="80"/>
        <w:shd w:val="clear" w:color="auto" w:fill="auto"/>
        <w:tabs>
          <w:tab w:val="left" w:leader="underscore" w:pos="7761"/>
          <w:tab w:val="left" w:leader="underscore" w:pos="7991"/>
          <w:tab w:val="left" w:leader="underscore" w:pos="10014"/>
        </w:tabs>
        <w:spacing w:before="0" w:after="0" w:line="230" w:lineRule="exact"/>
        <w:ind w:left="100"/>
        <w:rPr>
          <w:sz w:val="20"/>
          <w:szCs w:val="20"/>
        </w:rPr>
      </w:pPr>
      <w:r>
        <w:rPr>
          <w:rStyle w:val="8"/>
          <w:color w:val="000000"/>
        </w:rPr>
        <w:t xml:space="preserve">1. </w:t>
      </w:r>
      <w:r w:rsidRPr="008017F6">
        <w:rPr>
          <w:rStyle w:val="8"/>
          <w:color w:val="000000"/>
          <w:sz w:val="20"/>
          <w:szCs w:val="20"/>
        </w:rPr>
        <w:t xml:space="preserve">Аннулировать адрес </w:t>
      </w:r>
      <w:r w:rsidRPr="008017F6">
        <w:rPr>
          <w:rStyle w:val="8"/>
          <w:color w:val="000000"/>
          <w:sz w:val="20"/>
          <w:szCs w:val="20"/>
        </w:rPr>
        <w:tab/>
      </w:r>
      <w:r w:rsidRPr="008017F6">
        <w:rPr>
          <w:rStyle w:val="8"/>
          <w:color w:val="000000"/>
          <w:sz w:val="20"/>
          <w:szCs w:val="20"/>
        </w:rPr>
        <w:tab/>
      </w:r>
      <w:r w:rsidRPr="008017F6">
        <w:rPr>
          <w:rStyle w:val="8"/>
          <w:color w:val="000000"/>
          <w:sz w:val="20"/>
          <w:szCs w:val="20"/>
        </w:rPr>
        <w:tab/>
      </w:r>
    </w:p>
    <w:p w:rsidR="00AF101A" w:rsidRPr="008017F6" w:rsidRDefault="00AF101A" w:rsidP="00AF101A">
      <w:pPr>
        <w:pStyle w:val="70"/>
        <w:shd w:val="clear" w:color="auto" w:fill="auto"/>
        <w:spacing w:before="0" w:after="240" w:line="230" w:lineRule="exact"/>
        <w:ind w:right="120"/>
        <w:rPr>
          <w:sz w:val="20"/>
          <w:szCs w:val="20"/>
        </w:rPr>
      </w:pPr>
      <w:r w:rsidRPr="008017F6">
        <w:rPr>
          <w:rStyle w:val="7"/>
          <w:color w:val="000000"/>
          <w:sz w:val="20"/>
          <w:szCs w:val="20"/>
        </w:rPr>
        <w:t>(аннулируемый адрес объекта адресации, уникальный номер аннулируемого адреса объекта адресации в государственном адресном реестре)</w:t>
      </w:r>
    </w:p>
    <w:p w:rsidR="00AF101A" w:rsidRPr="008017F6" w:rsidRDefault="00AF101A" w:rsidP="00AF101A">
      <w:pPr>
        <w:pStyle w:val="80"/>
        <w:shd w:val="clear" w:color="auto" w:fill="auto"/>
        <w:spacing w:before="0" w:after="74" w:line="230" w:lineRule="exact"/>
        <w:ind w:left="100"/>
        <w:rPr>
          <w:sz w:val="20"/>
          <w:szCs w:val="20"/>
        </w:rPr>
      </w:pPr>
      <w:r w:rsidRPr="008017F6">
        <w:rPr>
          <w:rStyle w:val="8"/>
          <w:color w:val="000000"/>
          <w:sz w:val="20"/>
          <w:szCs w:val="20"/>
        </w:rPr>
        <w:t>объекта адресации</w:t>
      </w:r>
    </w:p>
    <w:p w:rsidR="00AF101A" w:rsidRPr="008017F6" w:rsidRDefault="00AF101A" w:rsidP="00AF101A">
      <w:pPr>
        <w:pStyle w:val="70"/>
        <w:shd w:val="clear" w:color="auto" w:fill="auto"/>
        <w:spacing w:before="0" w:after="302" w:line="180" w:lineRule="exact"/>
        <w:ind w:left="2800" w:firstLine="1500"/>
        <w:jc w:val="left"/>
        <w:rPr>
          <w:sz w:val="20"/>
          <w:szCs w:val="20"/>
        </w:rPr>
      </w:pPr>
      <w:r w:rsidRPr="008017F6">
        <w:rPr>
          <w:rStyle w:val="7"/>
          <w:color w:val="000000"/>
          <w:sz w:val="20"/>
          <w:szCs w:val="20"/>
        </w:rPr>
        <w:t>вид и наименование объекта адресации,</w:t>
      </w:r>
    </w:p>
    <w:p w:rsidR="00AF101A" w:rsidRPr="008017F6" w:rsidRDefault="00AF101A" w:rsidP="00AF101A">
      <w:pPr>
        <w:pStyle w:val="70"/>
        <w:shd w:val="clear" w:color="auto" w:fill="auto"/>
        <w:spacing w:before="0" w:after="234"/>
        <w:ind w:left="20"/>
        <w:rPr>
          <w:sz w:val="20"/>
          <w:szCs w:val="20"/>
        </w:rPr>
      </w:pPr>
      <w:r w:rsidRPr="008017F6">
        <w:rPr>
          <w:rStyle w:val="7"/>
          <w:color w:val="000000"/>
          <w:sz w:val="20"/>
          <w:szCs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F101A" w:rsidRPr="008017F6" w:rsidRDefault="00AF101A" w:rsidP="00AF101A">
      <w:pPr>
        <w:pStyle w:val="70"/>
        <w:shd w:val="clear" w:color="auto" w:fill="auto"/>
        <w:spacing w:before="0" w:after="275" w:line="223" w:lineRule="exact"/>
        <w:ind w:left="100" w:right="120"/>
        <w:jc w:val="both"/>
        <w:rPr>
          <w:sz w:val="20"/>
          <w:szCs w:val="20"/>
        </w:rPr>
      </w:pPr>
      <w:r w:rsidRPr="008017F6">
        <w:rPr>
          <w:rStyle w:val="7"/>
          <w:color w:val="000000"/>
          <w:sz w:val="20"/>
          <w:szCs w:val="20"/>
        </w:rPr>
        <w:t>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F101A" w:rsidRPr="008017F6" w:rsidRDefault="00AF101A" w:rsidP="00AF101A">
      <w:pPr>
        <w:pStyle w:val="70"/>
        <w:shd w:val="clear" w:color="auto" w:fill="auto"/>
        <w:spacing w:before="0" w:after="262" w:line="180" w:lineRule="exact"/>
        <w:ind w:left="20"/>
        <w:rPr>
          <w:sz w:val="20"/>
          <w:szCs w:val="20"/>
        </w:rPr>
      </w:pPr>
      <w:r w:rsidRPr="008017F6">
        <w:rPr>
          <w:rStyle w:val="7"/>
          <w:color w:val="000000"/>
          <w:sz w:val="20"/>
          <w:szCs w:val="20"/>
        </w:rPr>
        <w:t>другие необходимые сведения, определенные уполномоченным органом (при наличии)</w:t>
      </w:r>
    </w:p>
    <w:p w:rsidR="00AF101A" w:rsidRPr="008017F6" w:rsidRDefault="00AF101A" w:rsidP="00AF101A">
      <w:pPr>
        <w:pStyle w:val="80"/>
        <w:shd w:val="clear" w:color="auto" w:fill="auto"/>
        <w:spacing w:before="0" w:after="74" w:line="230" w:lineRule="exact"/>
        <w:ind w:left="100"/>
        <w:rPr>
          <w:sz w:val="20"/>
          <w:szCs w:val="20"/>
        </w:rPr>
      </w:pPr>
      <w:r w:rsidRPr="008017F6">
        <w:rPr>
          <w:rStyle w:val="8"/>
          <w:color w:val="000000"/>
          <w:sz w:val="20"/>
          <w:szCs w:val="20"/>
        </w:rPr>
        <w:t>по причине</w:t>
      </w:r>
    </w:p>
    <w:p w:rsidR="00AF101A" w:rsidRPr="00943161" w:rsidRDefault="00AF101A" w:rsidP="00AF101A">
      <w:pPr>
        <w:pStyle w:val="70"/>
        <w:shd w:val="clear" w:color="auto" w:fill="auto"/>
        <w:spacing w:before="0" w:after="698" w:line="180" w:lineRule="exact"/>
        <w:ind w:left="3460"/>
        <w:jc w:val="left"/>
        <w:rPr>
          <w:rStyle w:val="7"/>
          <w:sz w:val="20"/>
          <w:szCs w:val="20"/>
        </w:rPr>
      </w:pPr>
      <w:r w:rsidRPr="008017F6">
        <w:rPr>
          <w:rStyle w:val="7"/>
          <w:color w:val="000000"/>
          <w:sz w:val="20"/>
          <w:szCs w:val="20"/>
        </w:rPr>
        <w:t>(причина аннулирования адреса объекта адресации)</w:t>
      </w:r>
    </w:p>
    <w:p w:rsidR="00AF101A" w:rsidRDefault="00AF101A" w:rsidP="00AF101A">
      <w:pPr>
        <w:pStyle w:val="70"/>
        <w:shd w:val="clear" w:color="auto" w:fill="auto"/>
        <w:tabs>
          <w:tab w:val="left" w:pos="8402"/>
        </w:tabs>
        <w:spacing w:before="0" w:after="73" w:line="180" w:lineRule="exact"/>
        <w:ind w:left="2080"/>
        <w:jc w:val="left"/>
        <w:rPr>
          <w:rStyle w:val="7"/>
          <w:color w:val="000000"/>
          <w:sz w:val="20"/>
          <w:szCs w:val="20"/>
        </w:rPr>
      </w:pPr>
      <w:r w:rsidRPr="008017F6">
        <w:rPr>
          <w:rStyle w:val="7"/>
          <w:color w:val="000000"/>
          <w:sz w:val="20"/>
          <w:szCs w:val="20"/>
        </w:rPr>
        <w:t>(должность, Ф.И.О.)</w:t>
      </w:r>
      <w:r w:rsidRPr="008017F6">
        <w:rPr>
          <w:rStyle w:val="7"/>
          <w:color w:val="000000"/>
          <w:sz w:val="20"/>
          <w:szCs w:val="20"/>
        </w:rPr>
        <w:tab/>
        <w:t xml:space="preserve">   (подпись)</w:t>
      </w:r>
    </w:p>
    <w:p w:rsidR="00C94B67" w:rsidRPr="00AF101A" w:rsidRDefault="00C94B67" w:rsidP="00AF101A">
      <w:pPr>
        <w:pStyle w:val="70"/>
        <w:shd w:val="clear" w:color="auto" w:fill="auto"/>
        <w:tabs>
          <w:tab w:val="left" w:pos="8402"/>
        </w:tabs>
        <w:spacing w:before="0" w:after="73" w:line="180" w:lineRule="exact"/>
        <w:ind w:left="2080"/>
        <w:jc w:val="left"/>
        <w:rPr>
          <w:rStyle w:val="110"/>
          <w:sz w:val="20"/>
          <w:szCs w:val="20"/>
        </w:rPr>
      </w:pPr>
    </w:p>
    <w:p w:rsidR="00AF101A" w:rsidRDefault="00C94B67" w:rsidP="00AF101A">
      <w:pPr>
        <w:pStyle w:val="50"/>
        <w:shd w:val="clear" w:color="auto" w:fill="auto"/>
        <w:spacing w:after="128"/>
        <w:ind w:left="80" w:right="120"/>
        <w:rPr>
          <w:rStyle w:val="5"/>
          <w:color w:val="000000"/>
        </w:rPr>
      </w:pPr>
      <w:r>
        <w:rPr>
          <w:rStyle w:val="5"/>
          <w:color w:val="000000"/>
        </w:rPr>
        <w:lastRenderedPageBreak/>
        <w:t xml:space="preserve">Приложение № 3 к </w:t>
      </w:r>
      <w:r w:rsidR="00AF101A" w:rsidRPr="0072752B">
        <w:rPr>
          <w:rStyle w:val="5"/>
          <w:color w:val="000000"/>
        </w:rPr>
        <w:t xml:space="preserve">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AF101A" w:rsidRPr="00AF101A" w:rsidRDefault="00AF101A" w:rsidP="00AF101A">
      <w:pPr>
        <w:pStyle w:val="50"/>
        <w:shd w:val="clear" w:color="auto" w:fill="auto"/>
        <w:spacing w:after="128"/>
        <w:ind w:left="80" w:right="120"/>
        <w:jc w:val="center"/>
        <w:rPr>
          <w:sz w:val="18"/>
          <w:szCs w:val="18"/>
        </w:rPr>
      </w:pPr>
      <w:r>
        <w:rPr>
          <w:rStyle w:val="8"/>
          <w:color w:val="000000"/>
        </w:rPr>
        <w:t>ФОРМА</w:t>
      </w:r>
    </w:p>
    <w:p w:rsidR="00AF101A" w:rsidRDefault="00AF101A" w:rsidP="00AF101A">
      <w:pPr>
        <w:pStyle w:val="90"/>
        <w:shd w:val="clear" w:color="auto" w:fill="auto"/>
        <w:spacing w:after="669"/>
        <w:ind w:left="40"/>
      </w:pPr>
      <w:r>
        <w:rPr>
          <w:rStyle w:val="9"/>
          <w:color w:val="000000"/>
        </w:rPr>
        <w:t xml:space="preserve">постановления об отказе в присвоении объекту адресации адреса </w:t>
      </w:r>
    </w:p>
    <w:p w:rsidR="00AF101A" w:rsidRPr="00943161" w:rsidRDefault="00AF101A" w:rsidP="00AF101A">
      <w:pPr>
        <w:tabs>
          <w:tab w:val="left" w:pos="6521"/>
        </w:tabs>
        <w:jc w:val="center"/>
        <w:rPr>
          <w:b/>
        </w:rPr>
      </w:pPr>
      <w:r>
        <w:rPr>
          <w:rFonts w:ascii="Univers Condensed" w:hAnsi="Univers Condensed"/>
          <w:b/>
          <w:noProof/>
        </w:rPr>
        <w:drawing>
          <wp:inline distT="0" distB="0" distL="0" distR="0">
            <wp:extent cx="685800" cy="838200"/>
            <wp:effectExtent l="19050" t="0" r="0" b="0"/>
            <wp:docPr id="10"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AF101A" w:rsidRPr="0065385D" w:rsidRDefault="00AF101A" w:rsidP="00AF101A">
      <w:pPr>
        <w:tabs>
          <w:tab w:val="left" w:pos="6521"/>
        </w:tabs>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Pr="0065385D">
        <w:rPr>
          <w:rFonts w:ascii="Times New Roman" w:hAnsi="Times New Roman" w:cs="Times New Roman"/>
          <w:b/>
          <w:sz w:val="28"/>
          <w:szCs w:val="28"/>
        </w:rPr>
        <w:t>ПОЛОВИНСКОГО СЕЛЬСКОГО ПОСЕЛЕНИЯ УВЕЛЬСКОГО МУНИЦИПАЛЬНОГО РАЙОНА</w:t>
      </w:r>
    </w:p>
    <w:p w:rsidR="00AF101A" w:rsidRPr="0065385D" w:rsidRDefault="007D3C20" w:rsidP="00AF101A">
      <w:pPr>
        <w:jc w:val="center"/>
        <w:rPr>
          <w:rFonts w:ascii="Times New Roman" w:hAnsi="Times New Roman" w:cs="Times New Roman"/>
          <w:b/>
        </w:rPr>
      </w:pPr>
      <w:r>
        <w:rPr>
          <w:rFonts w:ascii="Times New Roman" w:hAnsi="Times New Roman" w:cs="Times New Roman"/>
          <w:b/>
          <w:noProof/>
        </w:rPr>
        <w:pict>
          <v:line id="_x0000_s1030" style="position:absolute;left:0;text-align:left;z-index:251662336" from="2.65pt,4.15pt" to="477.85pt,4.15pt" o:allowincell="f" strokeweight="4.5pt">
            <v:stroke linestyle="thinThick"/>
            <w10:wrap type="topAndBottom"/>
          </v:line>
        </w:pict>
      </w:r>
      <w:r w:rsidR="00AF101A" w:rsidRPr="0065385D">
        <w:rPr>
          <w:rFonts w:ascii="Times New Roman" w:hAnsi="Times New Roman" w:cs="Times New Roman"/>
          <w:b/>
          <w:sz w:val="18"/>
        </w:rPr>
        <w:t>Российская Федерация, 457016 Челябинская  область Увельский район село Половинка ул. Труда, 52</w:t>
      </w:r>
    </w:p>
    <w:p w:rsidR="00AF101A" w:rsidRPr="00943161" w:rsidRDefault="00AF101A" w:rsidP="00AF101A">
      <w:pPr>
        <w:jc w:val="center"/>
        <w:rPr>
          <w:rFonts w:ascii="Times New Roman" w:hAnsi="Times New Roman" w:cs="Times New Roman"/>
          <w:b/>
          <w:sz w:val="20"/>
        </w:rPr>
      </w:pPr>
      <w:r w:rsidRPr="0065385D">
        <w:rPr>
          <w:rFonts w:ascii="Times New Roman" w:hAnsi="Times New Roman" w:cs="Times New Roman"/>
          <w:b/>
          <w:sz w:val="20"/>
        </w:rPr>
        <w:t>Телефон (8-35166) 4-43-48, факс (8-35166) 4-43-82</w:t>
      </w:r>
    </w:p>
    <w:p w:rsidR="00AF101A" w:rsidRPr="003073BA" w:rsidRDefault="00AF101A" w:rsidP="00AF101A">
      <w:pPr>
        <w:shd w:val="clear" w:color="auto" w:fill="FFFFFF"/>
        <w:spacing w:before="686"/>
        <w:ind w:left="3590"/>
        <w:rPr>
          <w:rFonts w:ascii="Times New Roman" w:hAnsi="Times New Roman" w:cs="Times New Roman"/>
        </w:rPr>
      </w:pPr>
      <w:r w:rsidRPr="003073BA">
        <w:rPr>
          <w:rFonts w:ascii="Times New Roman" w:hAnsi="Times New Roman" w:cs="Times New Roman"/>
          <w:b/>
          <w:bCs/>
          <w:spacing w:val="-2"/>
        </w:rPr>
        <w:t>ПОСТАНОВЛЕНИЕ</w:t>
      </w:r>
    </w:p>
    <w:p w:rsidR="00AF101A" w:rsidRPr="003073BA" w:rsidRDefault="00AF101A" w:rsidP="00AF101A">
      <w:pPr>
        <w:shd w:val="clear" w:color="auto" w:fill="FFFFFF"/>
        <w:tabs>
          <w:tab w:val="left" w:pos="6667"/>
        </w:tabs>
        <w:spacing w:before="274"/>
        <w:ind w:left="14"/>
        <w:rPr>
          <w:rFonts w:ascii="Times New Roman" w:hAnsi="Times New Roman" w:cs="Times New Roman"/>
          <w:spacing w:val="-9"/>
        </w:rPr>
      </w:pPr>
      <w:r w:rsidRPr="003073BA">
        <w:rPr>
          <w:rFonts w:ascii="Times New Roman" w:hAnsi="Times New Roman" w:cs="Times New Roman"/>
          <w:spacing w:val="-4"/>
        </w:rPr>
        <w:t>« ___ »  ___________  202___ г.</w:t>
      </w:r>
      <w:r w:rsidRPr="003073BA">
        <w:rPr>
          <w:rFonts w:ascii="Times New Roman" w:hAnsi="Times New Roman" w:cs="Times New Roman"/>
        </w:rPr>
        <w:tab/>
      </w:r>
      <w:r w:rsidRPr="003073BA">
        <w:rPr>
          <w:rFonts w:ascii="Times New Roman" w:hAnsi="Times New Roman" w:cs="Times New Roman"/>
        </w:rPr>
        <w:tab/>
      </w:r>
      <w:r w:rsidRPr="003073BA">
        <w:rPr>
          <w:rFonts w:ascii="Times New Roman" w:hAnsi="Times New Roman" w:cs="Times New Roman"/>
        </w:rPr>
        <w:tab/>
      </w:r>
      <w:r w:rsidRPr="003073BA">
        <w:rPr>
          <w:rFonts w:ascii="Times New Roman" w:hAnsi="Times New Roman" w:cs="Times New Roman"/>
          <w:spacing w:val="-9"/>
        </w:rPr>
        <w:t>№ ____</w:t>
      </w:r>
    </w:p>
    <w:p w:rsidR="00AF101A" w:rsidRDefault="00AF101A" w:rsidP="00AF101A">
      <w:pPr>
        <w:shd w:val="clear" w:color="auto" w:fill="FFFFFF"/>
        <w:tabs>
          <w:tab w:val="left" w:pos="6667"/>
        </w:tabs>
        <w:ind w:left="11"/>
        <w:rPr>
          <w:rFonts w:ascii="Times New Roman" w:hAnsi="Times New Roman" w:cs="Times New Roman"/>
          <w:spacing w:val="-9"/>
        </w:rPr>
      </w:pPr>
      <w:r w:rsidRPr="003073BA">
        <w:rPr>
          <w:rFonts w:ascii="Times New Roman" w:hAnsi="Times New Roman" w:cs="Times New Roman"/>
          <w:spacing w:val="-9"/>
        </w:rPr>
        <w:t>«О</w:t>
      </w:r>
      <w:r>
        <w:rPr>
          <w:rFonts w:ascii="Times New Roman" w:hAnsi="Times New Roman" w:cs="Times New Roman"/>
          <w:spacing w:val="-9"/>
        </w:rPr>
        <w:t>б отказе в присвоении объекту адресации</w:t>
      </w:r>
    </w:p>
    <w:p w:rsidR="00AF101A" w:rsidRPr="0072752B" w:rsidRDefault="00AF101A" w:rsidP="00AF101A">
      <w:pPr>
        <w:shd w:val="clear" w:color="auto" w:fill="FFFFFF"/>
        <w:tabs>
          <w:tab w:val="left" w:pos="6667"/>
        </w:tabs>
        <w:ind w:left="11"/>
        <w:rPr>
          <w:rFonts w:ascii="Times New Roman" w:hAnsi="Times New Roman" w:cs="Times New Roman"/>
          <w:spacing w:val="-9"/>
        </w:rPr>
      </w:pPr>
      <w:r>
        <w:rPr>
          <w:rFonts w:ascii="Times New Roman" w:hAnsi="Times New Roman" w:cs="Times New Roman"/>
          <w:spacing w:val="-9"/>
        </w:rPr>
        <w:t>адреса</w:t>
      </w:r>
      <w:r w:rsidRPr="003073BA">
        <w:rPr>
          <w:rFonts w:ascii="Times New Roman" w:hAnsi="Times New Roman" w:cs="Times New Roman"/>
          <w:spacing w:val="-9"/>
        </w:rPr>
        <w:t>»</w:t>
      </w:r>
    </w:p>
    <w:p w:rsidR="00AF101A" w:rsidRDefault="00AF101A" w:rsidP="00AF101A">
      <w:pPr>
        <w:pStyle w:val="a8"/>
        <w:shd w:val="clear" w:color="auto" w:fill="auto"/>
        <w:spacing w:before="180" w:after="300" w:line="259" w:lineRule="exact"/>
        <w:ind w:firstLine="580"/>
        <w:rPr>
          <w:rStyle w:val="110"/>
          <w:color w:val="000000"/>
          <w:szCs w:val="23"/>
        </w:rPr>
      </w:pPr>
      <w:proofErr w:type="gramStart"/>
      <w:r w:rsidRPr="003073BA">
        <w:rPr>
          <w:sz w:val="24"/>
          <w:szCs w:val="24"/>
        </w:rPr>
        <w:t>В целях упорядочения адресного хо</w:t>
      </w:r>
      <w:r>
        <w:rPr>
          <w:sz w:val="24"/>
          <w:szCs w:val="24"/>
        </w:rPr>
        <w:t>зяйства на территории Половинского</w:t>
      </w:r>
      <w:r w:rsidRPr="003073BA">
        <w:rPr>
          <w:sz w:val="24"/>
          <w:szCs w:val="24"/>
        </w:rPr>
        <w:t xml:space="preserve"> сельского поселения Увельского муниципального района Челябинской области,</w:t>
      </w:r>
      <w:r>
        <w:rPr>
          <w:sz w:val="24"/>
          <w:szCs w:val="24"/>
        </w:rPr>
        <w:t xml:space="preserve"> </w:t>
      </w:r>
      <w:r>
        <w:rPr>
          <w:rStyle w:val="110"/>
          <w:color w:val="000000"/>
          <w:szCs w:val="23"/>
        </w:rPr>
        <w:t xml:space="preserve">на основании Федерального закона от 6 октября 2003 г. </w:t>
      </w:r>
      <w:r>
        <w:rPr>
          <w:rStyle w:val="9pt"/>
          <w:color w:val="000000"/>
          <w:szCs w:val="18"/>
        </w:rPr>
        <w:t xml:space="preserve">№ </w:t>
      </w:r>
      <w:r>
        <w:rPr>
          <w:rStyle w:val="110"/>
          <w:color w:val="000000"/>
          <w:szCs w:val="23"/>
        </w:rPr>
        <w:t xml:space="preserve">131-ФЗ «Об общих принципах организации местного самоуправления в Российской Федерации», Федерального закона от 28 декабря 2013 г. </w:t>
      </w:r>
      <w:r>
        <w:rPr>
          <w:rStyle w:val="9pt"/>
          <w:color w:val="000000"/>
          <w:szCs w:val="18"/>
        </w:rPr>
        <w:t xml:space="preserve">№ </w:t>
      </w:r>
      <w:r>
        <w:rPr>
          <w:rStyle w:val="110"/>
          <w:color w:val="000000"/>
          <w:szCs w:val="23"/>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w:t>
      </w:r>
      <w:proofErr w:type="gramEnd"/>
      <w:r>
        <w:rPr>
          <w:rStyle w:val="110"/>
          <w:color w:val="000000"/>
          <w:szCs w:val="23"/>
        </w:rPr>
        <w:t xml:space="preserve">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w:t>
      </w:r>
      <w:proofErr w:type="gramStart"/>
      <w:r>
        <w:rPr>
          <w:rStyle w:val="110"/>
          <w:color w:val="000000"/>
          <w:szCs w:val="23"/>
        </w:rPr>
        <w:t>с</w:t>
      </w:r>
      <w:proofErr w:type="gramEnd"/>
    </w:p>
    <w:p w:rsidR="00AF101A" w:rsidRDefault="00AF101A" w:rsidP="00AF101A">
      <w:pPr>
        <w:pStyle w:val="a8"/>
        <w:shd w:val="clear" w:color="auto" w:fill="auto"/>
        <w:spacing w:before="180" w:after="300" w:line="259" w:lineRule="exact"/>
        <w:ind w:firstLine="580"/>
      </w:pPr>
      <w:r>
        <w:rPr>
          <w:rStyle w:val="9pt"/>
          <w:color w:val="000000"/>
          <w:szCs w:val="18"/>
        </w:rPr>
        <w:t>(указываются реквизиты иных документов, на основании которых принято постановление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w:t>
      </w:r>
    </w:p>
    <w:p w:rsidR="00AF101A" w:rsidRDefault="00AF101A" w:rsidP="00AF101A">
      <w:pPr>
        <w:pStyle w:val="a8"/>
        <w:shd w:val="clear" w:color="auto" w:fill="auto"/>
        <w:spacing w:before="300" w:after="300" w:line="230" w:lineRule="exact"/>
        <w:ind w:left="820"/>
        <w:jc w:val="center"/>
        <w:rPr>
          <w:rStyle w:val="110"/>
          <w:color w:val="000000"/>
          <w:sz w:val="24"/>
          <w:szCs w:val="24"/>
        </w:rPr>
      </w:pPr>
      <w:r w:rsidRPr="003073BA">
        <w:rPr>
          <w:rStyle w:val="110"/>
          <w:color w:val="000000"/>
          <w:sz w:val="24"/>
          <w:szCs w:val="24"/>
        </w:rPr>
        <w:t>ПОСТАНОВЛЯЕТ:</w:t>
      </w:r>
    </w:p>
    <w:p w:rsidR="00AF101A" w:rsidRDefault="00AF101A" w:rsidP="00AF101A">
      <w:pPr>
        <w:pStyle w:val="80"/>
        <w:shd w:val="clear" w:color="auto" w:fill="auto"/>
        <w:tabs>
          <w:tab w:val="left" w:pos="4702"/>
          <w:tab w:val="left" w:pos="8871"/>
        </w:tabs>
        <w:spacing w:before="0" w:after="0" w:line="252" w:lineRule="exact"/>
        <w:ind w:left="80" w:right="120"/>
        <w:jc w:val="left"/>
        <w:rPr>
          <w:rStyle w:val="8"/>
          <w:color w:val="000000"/>
        </w:rPr>
      </w:pPr>
      <w:r>
        <w:rPr>
          <w:rStyle w:val="8"/>
          <w:color w:val="000000"/>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AF101A" w:rsidRDefault="00AF101A" w:rsidP="00AF101A">
      <w:pPr>
        <w:pStyle w:val="70"/>
        <w:shd w:val="clear" w:color="auto" w:fill="auto"/>
        <w:spacing w:before="0" w:after="0" w:line="240" w:lineRule="auto"/>
        <w:ind w:right="120"/>
        <w:jc w:val="right"/>
        <w:rPr>
          <w:rStyle w:val="7"/>
          <w:color w:val="000000"/>
        </w:rPr>
      </w:pPr>
      <w:r>
        <w:rPr>
          <w:rStyle w:val="7"/>
          <w:color w:val="000000"/>
        </w:rPr>
        <w:t>(Ф.И.О., адрес заявителя (представителя) заявителя)</w:t>
      </w:r>
    </w:p>
    <w:p w:rsidR="00AF101A" w:rsidRDefault="00AF101A" w:rsidP="00AF101A">
      <w:pPr>
        <w:pStyle w:val="70"/>
        <w:shd w:val="clear" w:color="auto" w:fill="auto"/>
        <w:spacing w:before="0" w:after="0" w:line="240" w:lineRule="auto"/>
        <w:ind w:right="120"/>
        <w:jc w:val="right"/>
      </w:pPr>
      <w:r>
        <w:rPr>
          <w:rStyle w:val="7"/>
          <w:color w:val="000000"/>
        </w:rPr>
        <w:t>(регистрационный номер заявления о присвоении объекту адресации адреса)</w:t>
      </w:r>
    </w:p>
    <w:p w:rsidR="00AF101A" w:rsidRDefault="00AF101A" w:rsidP="00AF101A">
      <w:pPr>
        <w:pStyle w:val="70"/>
        <w:shd w:val="clear" w:color="auto" w:fill="auto"/>
        <w:spacing w:before="0" w:after="0" w:line="240" w:lineRule="auto"/>
        <w:ind w:left="5300"/>
        <w:jc w:val="left"/>
        <w:rPr>
          <w:rStyle w:val="7"/>
          <w:color w:val="000000"/>
        </w:rPr>
      </w:pPr>
      <w:r>
        <w:rPr>
          <w:rStyle w:val="7"/>
          <w:color w:val="000000"/>
        </w:rPr>
        <w:t>(нужное подчеркнуть)</w:t>
      </w:r>
    </w:p>
    <w:p w:rsidR="00AF101A" w:rsidRDefault="00AF101A" w:rsidP="00AF101A">
      <w:pPr>
        <w:pStyle w:val="70"/>
        <w:shd w:val="clear" w:color="auto" w:fill="auto"/>
        <w:spacing w:before="0" w:after="0" w:line="252" w:lineRule="exact"/>
        <w:ind w:left="5300"/>
        <w:jc w:val="left"/>
      </w:pPr>
    </w:p>
    <w:p w:rsidR="00AF101A" w:rsidRDefault="00AF101A" w:rsidP="00AF101A">
      <w:pPr>
        <w:pStyle w:val="80"/>
        <w:shd w:val="clear" w:color="auto" w:fill="auto"/>
        <w:tabs>
          <w:tab w:val="left" w:leader="underscore" w:pos="4782"/>
          <w:tab w:val="left" w:leader="underscore" w:pos="5055"/>
          <w:tab w:val="left" w:leader="underscore" w:pos="9915"/>
        </w:tabs>
        <w:spacing w:before="0" w:after="0" w:line="230" w:lineRule="exact"/>
        <w:ind w:left="80"/>
        <w:jc w:val="left"/>
      </w:pPr>
      <w:r>
        <w:rPr>
          <w:rStyle w:val="8"/>
          <w:color w:val="000000"/>
        </w:rPr>
        <w:t>сообщает, что</w:t>
      </w:r>
      <w:r>
        <w:rPr>
          <w:rStyle w:val="8"/>
          <w:color w:val="000000"/>
        </w:rPr>
        <w:tab/>
      </w:r>
      <w:r>
        <w:rPr>
          <w:rStyle w:val="8"/>
          <w:color w:val="000000"/>
        </w:rPr>
        <w:tab/>
      </w:r>
      <w:r>
        <w:rPr>
          <w:rStyle w:val="8"/>
          <w:color w:val="000000"/>
        </w:rPr>
        <w:tab/>
        <w:t>,</w:t>
      </w:r>
    </w:p>
    <w:p w:rsidR="00AF101A" w:rsidRDefault="00AF101A" w:rsidP="00AF101A">
      <w:pPr>
        <w:pStyle w:val="70"/>
        <w:shd w:val="clear" w:color="auto" w:fill="auto"/>
        <w:spacing w:before="0" w:after="0" w:line="240" w:lineRule="auto"/>
        <w:ind w:left="1860"/>
        <w:jc w:val="left"/>
      </w:pPr>
      <w:proofErr w:type="gramStart"/>
      <w:r>
        <w:rPr>
          <w:rStyle w:val="7"/>
          <w:color w:val="000000"/>
        </w:rPr>
        <w:t>(Ф.И.О. заявителя в дательном падеже, наименование, номер и дата выдачи документа,</w:t>
      </w:r>
      <w:proofErr w:type="gramEnd"/>
    </w:p>
    <w:p w:rsidR="00AF101A" w:rsidRDefault="00AF101A" w:rsidP="00AF101A">
      <w:pPr>
        <w:pStyle w:val="70"/>
        <w:shd w:val="clear" w:color="auto" w:fill="auto"/>
        <w:spacing w:before="0" w:after="0" w:line="240" w:lineRule="auto"/>
        <w:ind w:left="40"/>
      </w:pPr>
      <w:proofErr w:type="gramStart"/>
      <w:r>
        <w:rPr>
          <w:rStyle w:val="7"/>
          <w:color w:val="000000"/>
        </w:rPr>
        <w:t>подтверждающего личность, почтовый адрес - для физического лица; полное наименование, ИНН, КПП (для</w:t>
      </w:r>
      <w:proofErr w:type="gramEnd"/>
    </w:p>
    <w:p w:rsidR="00AF101A" w:rsidRDefault="00AF101A" w:rsidP="00AF101A">
      <w:pPr>
        <w:pStyle w:val="70"/>
        <w:shd w:val="clear" w:color="auto" w:fill="auto"/>
        <w:spacing w:before="0" w:after="0" w:line="240" w:lineRule="auto"/>
        <w:ind w:left="80"/>
        <w:jc w:val="left"/>
      </w:pPr>
      <w:r>
        <w:rPr>
          <w:rStyle w:val="7"/>
          <w:color w:val="000000"/>
        </w:rPr>
        <w:t>российского юридического лица), страна, дата и номер регистрации (для иностранного юридического лица),</w:t>
      </w:r>
    </w:p>
    <w:p w:rsidR="00AF101A" w:rsidRDefault="00AF101A" w:rsidP="00AF101A">
      <w:pPr>
        <w:pStyle w:val="80"/>
        <w:shd w:val="clear" w:color="auto" w:fill="auto"/>
        <w:tabs>
          <w:tab w:val="left" w:pos="4702"/>
          <w:tab w:val="left" w:pos="8871"/>
        </w:tabs>
        <w:spacing w:before="0" w:after="0" w:line="240" w:lineRule="auto"/>
        <w:ind w:left="80" w:right="120" w:firstLine="2920"/>
        <w:jc w:val="left"/>
      </w:pPr>
      <w:r>
        <w:rPr>
          <w:rStyle w:val="89pt"/>
          <w:color w:val="000000"/>
        </w:rPr>
        <w:t xml:space="preserve">почтовый адрес - для юридического лица) </w:t>
      </w:r>
    </w:p>
    <w:p w:rsidR="00AF101A" w:rsidRDefault="00AF101A" w:rsidP="00AF101A">
      <w:pPr>
        <w:pStyle w:val="80"/>
        <w:shd w:val="clear" w:color="auto" w:fill="auto"/>
        <w:tabs>
          <w:tab w:val="left" w:leader="underscore" w:pos="4969"/>
        </w:tabs>
        <w:spacing w:before="0" w:after="0" w:line="252" w:lineRule="exact"/>
        <w:ind w:left="80"/>
        <w:jc w:val="left"/>
      </w:pPr>
      <w:r>
        <w:rPr>
          <w:rStyle w:val="8"/>
          <w:color w:val="000000"/>
        </w:rPr>
        <w:t>объекту адресации</w:t>
      </w:r>
      <w:r>
        <w:rPr>
          <w:rStyle w:val="8"/>
          <w:color w:val="000000"/>
        </w:rPr>
        <w:tab/>
      </w:r>
    </w:p>
    <w:p w:rsidR="00AF101A" w:rsidRDefault="00AF101A" w:rsidP="00AF101A">
      <w:pPr>
        <w:pStyle w:val="70"/>
        <w:shd w:val="clear" w:color="auto" w:fill="auto"/>
        <w:spacing w:before="0" w:after="0" w:line="252" w:lineRule="exact"/>
        <w:ind w:left="3840"/>
        <w:jc w:val="left"/>
      </w:pPr>
      <w:proofErr w:type="gramStart"/>
      <w:r>
        <w:rPr>
          <w:rStyle w:val="7"/>
          <w:color w:val="000000"/>
        </w:rPr>
        <w:t>(вид и наименование объекта адресации, описание</w:t>
      </w:r>
      <w:proofErr w:type="gramEnd"/>
    </w:p>
    <w:p w:rsidR="00AF101A" w:rsidRDefault="00AF101A" w:rsidP="00AF101A">
      <w:pPr>
        <w:pStyle w:val="70"/>
        <w:shd w:val="clear" w:color="auto" w:fill="auto"/>
        <w:spacing w:before="0" w:after="0" w:line="180" w:lineRule="exact"/>
        <w:ind w:right="120"/>
        <w:jc w:val="right"/>
      </w:pPr>
      <w:r>
        <w:rPr>
          <w:rStyle w:val="7"/>
          <w:color w:val="000000"/>
        </w:rPr>
        <w:t>местонахождения объекта адресации в случае обращения заявителя о присвоении объекту адресации адреса,</w:t>
      </w:r>
    </w:p>
    <w:p w:rsidR="00AF101A" w:rsidRDefault="00AF101A" w:rsidP="00AF101A">
      <w:pPr>
        <w:pStyle w:val="70"/>
        <w:shd w:val="clear" w:color="auto" w:fill="auto"/>
        <w:spacing w:before="0" w:after="0" w:line="180" w:lineRule="exact"/>
        <w:ind w:left="40"/>
      </w:pPr>
      <w:r>
        <w:rPr>
          <w:rStyle w:val="7"/>
          <w:color w:val="000000"/>
        </w:rPr>
        <w:t>адрес объекта адресации в случае обращения заявителя)</w:t>
      </w:r>
    </w:p>
    <w:p w:rsidR="00AF101A" w:rsidRDefault="00AF101A" w:rsidP="00AF101A">
      <w:pPr>
        <w:pStyle w:val="80"/>
        <w:shd w:val="clear" w:color="auto" w:fill="auto"/>
        <w:tabs>
          <w:tab w:val="left" w:leader="underscore" w:pos="5012"/>
          <w:tab w:val="left" w:leader="underscore" w:pos="10030"/>
        </w:tabs>
        <w:spacing w:before="0" w:after="0" w:line="230" w:lineRule="exact"/>
        <w:ind w:left="80"/>
        <w:jc w:val="left"/>
      </w:pPr>
      <w:r>
        <w:rPr>
          <w:rStyle w:val="8"/>
          <w:color w:val="000000"/>
        </w:rPr>
        <w:t xml:space="preserve">в связи </w:t>
      </w:r>
      <w:proofErr w:type="gramStart"/>
      <w:r>
        <w:rPr>
          <w:rStyle w:val="8"/>
          <w:color w:val="000000"/>
        </w:rPr>
        <w:t>с</w:t>
      </w:r>
      <w:proofErr w:type="gramEnd"/>
      <w:r>
        <w:rPr>
          <w:rStyle w:val="8"/>
          <w:color w:val="000000"/>
        </w:rPr>
        <w:tab/>
      </w:r>
      <w:r>
        <w:rPr>
          <w:rStyle w:val="8"/>
          <w:color w:val="000000"/>
        </w:rPr>
        <w:tab/>
      </w:r>
    </w:p>
    <w:p w:rsidR="00AF101A" w:rsidRDefault="00AF101A" w:rsidP="00AF101A">
      <w:pPr>
        <w:pStyle w:val="70"/>
        <w:shd w:val="clear" w:color="auto" w:fill="auto"/>
        <w:spacing w:before="0" w:after="0" w:line="180" w:lineRule="exact"/>
        <w:ind w:left="40"/>
      </w:pPr>
      <w:r>
        <w:rPr>
          <w:rStyle w:val="7"/>
          <w:color w:val="000000"/>
        </w:rPr>
        <w:t>(основание отказа)</w:t>
      </w:r>
    </w:p>
    <w:p w:rsidR="00AF101A" w:rsidRDefault="00AF101A" w:rsidP="00AF101A">
      <w:pPr>
        <w:pStyle w:val="70"/>
        <w:shd w:val="clear" w:color="auto" w:fill="auto"/>
        <w:tabs>
          <w:tab w:val="left" w:pos="8414"/>
        </w:tabs>
        <w:spacing w:before="0" w:after="0" w:line="180" w:lineRule="exact"/>
        <w:jc w:val="left"/>
        <w:rPr>
          <w:rStyle w:val="7"/>
          <w:color w:val="000000"/>
        </w:rPr>
      </w:pPr>
      <w:r>
        <w:rPr>
          <w:rStyle w:val="7"/>
          <w:color w:val="000000"/>
        </w:rPr>
        <w:t>(должность, Ф.И.О.)</w:t>
      </w:r>
      <w:r>
        <w:rPr>
          <w:rStyle w:val="7"/>
          <w:color w:val="000000"/>
        </w:rPr>
        <w:tab/>
        <w:t>(подпись)</w:t>
      </w:r>
      <w:bookmarkStart w:id="18" w:name="bookmark18"/>
    </w:p>
    <w:p w:rsidR="00AF101A" w:rsidRDefault="00AF101A" w:rsidP="00AF101A">
      <w:pPr>
        <w:pStyle w:val="70"/>
        <w:shd w:val="clear" w:color="auto" w:fill="auto"/>
        <w:tabs>
          <w:tab w:val="left" w:pos="8414"/>
        </w:tabs>
        <w:spacing w:before="0" w:after="17" w:line="180" w:lineRule="exact"/>
        <w:jc w:val="left"/>
        <w:rPr>
          <w:rStyle w:val="21"/>
          <w:rFonts w:ascii="Times New Roman" w:eastAsia="Batang"/>
          <w:b w:val="0"/>
          <w:color w:val="000000"/>
        </w:rPr>
      </w:pPr>
      <w:r>
        <w:rPr>
          <w:rStyle w:val="7"/>
          <w:color w:val="000000"/>
        </w:rPr>
        <w:t xml:space="preserve">                                                                                                                                                         </w:t>
      </w:r>
      <w:r w:rsidRPr="0072752B">
        <w:rPr>
          <w:rStyle w:val="21"/>
          <w:rFonts w:ascii="Times New Roman" w:eastAsia="Batang"/>
          <w:b w:val="0"/>
          <w:color w:val="000000"/>
        </w:rPr>
        <w:t>м</w:t>
      </w:r>
      <w:r w:rsidRPr="0072752B">
        <w:rPr>
          <w:rStyle w:val="21"/>
          <w:rFonts w:ascii="Times New Roman" w:eastAsia="Batang"/>
          <w:b w:val="0"/>
          <w:color w:val="000000"/>
        </w:rPr>
        <w:t>.</w:t>
      </w:r>
      <w:r w:rsidRPr="0072752B">
        <w:rPr>
          <w:rStyle w:val="21"/>
          <w:rFonts w:ascii="Times New Roman" w:eastAsia="Batang"/>
          <w:b w:val="0"/>
          <w:color w:val="000000"/>
        </w:rPr>
        <w:t>п</w:t>
      </w:r>
      <w:r w:rsidRPr="0072752B">
        <w:rPr>
          <w:rStyle w:val="21"/>
          <w:rFonts w:ascii="Times New Roman" w:eastAsia="Batang"/>
          <w:b w:val="0"/>
          <w:color w:val="000000"/>
        </w:rPr>
        <w:t>.</w:t>
      </w:r>
      <w:bookmarkEnd w:id="18"/>
    </w:p>
    <w:p w:rsidR="00852855" w:rsidRDefault="00852855" w:rsidP="00AF101A">
      <w:pPr>
        <w:pStyle w:val="70"/>
        <w:shd w:val="clear" w:color="auto" w:fill="auto"/>
        <w:tabs>
          <w:tab w:val="left" w:pos="8414"/>
        </w:tabs>
        <w:spacing w:before="0" w:after="17" w:line="180" w:lineRule="exact"/>
        <w:jc w:val="left"/>
        <w:rPr>
          <w:rStyle w:val="21"/>
          <w:rFonts w:ascii="Times New Roman" w:eastAsia="Batang"/>
          <w:b w:val="0"/>
          <w:color w:val="000000"/>
        </w:rPr>
      </w:pPr>
    </w:p>
    <w:p w:rsidR="00852855" w:rsidRDefault="00852855" w:rsidP="00AF101A">
      <w:pPr>
        <w:pStyle w:val="70"/>
        <w:shd w:val="clear" w:color="auto" w:fill="auto"/>
        <w:tabs>
          <w:tab w:val="left" w:pos="8414"/>
        </w:tabs>
        <w:spacing w:before="0" w:after="17" w:line="180" w:lineRule="exact"/>
        <w:jc w:val="left"/>
        <w:rPr>
          <w:rStyle w:val="21"/>
          <w:rFonts w:ascii="Times New Roman" w:eastAsia="Batang"/>
          <w:b w:val="0"/>
          <w:color w:val="000000"/>
        </w:rPr>
      </w:pPr>
    </w:p>
    <w:p w:rsidR="00C94B67" w:rsidRDefault="00C94B67" w:rsidP="00852855">
      <w:pPr>
        <w:rPr>
          <w:rStyle w:val="5"/>
        </w:rPr>
      </w:pPr>
    </w:p>
    <w:p w:rsidR="00852855" w:rsidRDefault="00852855" w:rsidP="00852855">
      <w:pPr>
        <w:rPr>
          <w:color w:val="auto"/>
          <w:sz w:val="2"/>
          <w:szCs w:val="2"/>
        </w:rPr>
      </w:pPr>
      <w:r w:rsidRPr="0072752B">
        <w:rPr>
          <w:rStyle w:val="5"/>
        </w:rPr>
        <w:lastRenderedPageBreak/>
        <w:t xml:space="preserve">Приложение № </w:t>
      </w:r>
      <w:r>
        <w:rPr>
          <w:rStyle w:val="5"/>
        </w:rPr>
        <w:t>4</w:t>
      </w:r>
      <w:r w:rsidR="00C94B67">
        <w:rPr>
          <w:rStyle w:val="5"/>
        </w:rPr>
        <w:t xml:space="preserve"> к </w:t>
      </w:r>
      <w:r w:rsidRPr="0072752B">
        <w:rPr>
          <w:rStyle w:val="5"/>
        </w:rPr>
        <w:t xml:space="preserve">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Pr="008017F6" w:rsidRDefault="00852855" w:rsidP="00852855">
      <w:pPr>
        <w:pStyle w:val="af0"/>
        <w:jc w:val="center"/>
        <w:rPr>
          <w:rFonts w:ascii="Times New Roman" w:hAnsi="Times New Roman"/>
          <w:b/>
          <w:sz w:val="20"/>
          <w:szCs w:val="20"/>
        </w:rPr>
      </w:pPr>
      <w:r w:rsidRPr="008017F6">
        <w:rPr>
          <w:rFonts w:ascii="Times New Roman" w:hAnsi="Times New Roman"/>
          <w:b/>
          <w:sz w:val="20"/>
          <w:szCs w:val="20"/>
        </w:rPr>
        <w:t>ФОРМА ЗАЯВЛЕНИЯ О ПРИСВОЕНИИ ОБЪЕКТУ АДРЕСАЦИИ АДРЕСА ИЛИ</w:t>
      </w:r>
    </w:p>
    <w:p w:rsidR="00852855" w:rsidRPr="008017F6" w:rsidRDefault="00852855" w:rsidP="00852855">
      <w:pPr>
        <w:pStyle w:val="af0"/>
        <w:jc w:val="center"/>
        <w:rPr>
          <w:rFonts w:ascii="Times New Roman" w:hAnsi="Times New Roman"/>
          <w:b/>
          <w:sz w:val="20"/>
          <w:szCs w:val="20"/>
        </w:rPr>
      </w:pPr>
      <w:proofErr w:type="gramStart"/>
      <w:r w:rsidRPr="008017F6">
        <w:rPr>
          <w:rFonts w:ascii="Times New Roman" w:hAnsi="Times New Roman"/>
          <w:b/>
          <w:sz w:val="20"/>
          <w:szCs w:val="20"/>
        </w:rPr>
        <w:t>АННУЛИРОВАНИИ</w:t>
      </w:r>
      <w:proofErr w:type="gramEnd"/>
      <w:r w:rsidRPr="008017F6">
        <w:rPr>
          <w:rFonts w:ascii="Times New Roman" w:hAnsi="Times New Roman"/>
          <w:b/>
          <w:sz w:val="20"/>
          <w:szCs w:val="20"/>
        </w:rPr>
        <w:t xml:space="preserve"> ЕГО АДРЕСА</w:t>
      </w:r>
    </w:p>
    <w:tbl>
      <w:tblPr>
        <w:tblW w:w="9664" w:type="dxa"/>
        <w:tblInd w:w="62" w:type="dxa"/>
        <w:tblLayout w:type="fixed"/>
        <w:tblCellMar>
          <w:top w:w="102" w:type="dxa"/>
          <w:left w:w="62" w:type="dxa"/>
          <w:bottom w:w="102" w:type="dxa"/>
          <w:right w:w="62" w:type="dxa"/>
        </w:tblCellMar>
        <w:tblLook w:val="0000"/>
      </w:tblPr>
      <w:tblGrid>
        <w:gridCol w:w="453"/>
        <w:gridCol w:w="96"/>
        <w:gridCol w:w="341"/>
        <w:gridCol w:w="85"/>
        <w:gridCol w:w="340"/>
        <w:gridCol w:w="2209"/>
        <w:gridCol w:w="10"/>
        <w:gridCol w:w="420"/>
        <w:gridCol w:w="391"/>
        <w:gridCol w:w="49"/>
        <w:gridCol w:w="64"/>
        <w:gridCol w:w="362"/>
        <w:gridCol w:w="35"/>
        <w:gridCol w:w="336"/>
        <w:gridCol w:w="1380"/>
        <w:gridCol w:w="17"/>
        <w:gridCol w:w="131"/>
        <w:gridCol w:w="19"/>
        <w:gridCol w:w="268"/>
        <w:gridCol w:w="32"/>
        <w:gridCol w:w="1094"/>
        <w:gridCol w:w="1510"/>
        <w:gridCol w:w="22"/>
      </w:tblGrid>
      <w:tr w:rsidR="00852855" w:rsidRPr="00420CBC" w:rsidTr="00F56F97">
        <w:trPr>
          <w:gridAfter w:val="1"/>
          <w:wAfter w:w="22" w:type="dxa"/>
        </w:trPr>
        <w:tc>
          <w:tcPr>
            <w:tcW w:w="9642" w:type="dxa"/>
            <w:gridSpan w:val="22"/>
            <w:tcBorders>
              <w:top w:val="single" w:sz="4" w:space="0" w:color="auto"/>
              <w:bottom w:val="single" w:sz="4" w:space="0" w:color="auto"/>
            </w:tcBorders>
          </w:tcPr>
          <w:p w:rsidR="00852855" w:rsidRPr="00420CBC" w:rsidRDefault="00852855" w:rsidP="00F56F97">
            <w:pPr>
              <w:pStyle w:val="af0"/>
            </w:pPr>
          </w:p>
        </w:tc>
      </w:tr>
      <w:tr w:rsidR="00852855" w:rsidRPr="008017F6" w:rsidTr="00F56F97">
        <w:trPr>
          <w:gridAfter w:val="1"/>
          <w:wAfter w:w="22" w:type="dxa"/>
        </w:trPr>
        <w:tc>
          <w:tcPr>
            <w:tcW w:w="453" w:type="dxa"/>
            <w:vMerge w:val="restart"/>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r w:rsidRPr="00420CBC">
              <w:t>1</w:t>
            </w:r>
          </w:p>
        </w:tc>
        <w:tc>
          <w:tcPr>
            <w:tcW w:w="4005" w:type="dxa"/>
            <w:gridSpan w:val="10"/>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Заявление</w:t>
            </w:r>
          </w:p>
        </w:tc>
        <w:tc>
          <w:tcPr>
            <w:tcW w:w="397" w:type="dxa"/>
            <w:gridSpan w:val="2"/>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2</w:t>
            </w:r>
          </w:p>
        </w:tc>
        <w:tc>
          <w:tcPr>
            <w:tcW w:w="4787" w:type="dxa"/>
            <w:gridSpan w:val="9"/>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Заявление принято</w:t>
            </w:r>
          </w:p>
          <w:p w:rsidR="00852855" w:rsidRPr="008017F6" w:rsidRDefault="00852855" w:rsidP="00F56F97">
            <w:pPr>
              <w:pStyle w:val="af0"/>
              <w:rPr>
                <w:rFonts w:ascii="Times New Roman" w:hAnsi="Times New Roman"/>
              </w:rPr>
            </w:pPr>
            <w:r w:rsidRPr="008017F6">
              <w:rPr>
                <w:rFonts w:ascii="Times New Roman" w:hAnsi="Times New Roman"/>
              </w:rPr>
              <w:t>регистрационный номер _____________</w:t>
            </w:r>
          </w:p>
          <w:p w:rsidR="00852855" w:rsidRPr="008017F6" w:rsidRDefault="00852855" w:rsidP="00F56F97">
            <w:pPr>
              <w:pStyle w:val="af0"/>
              <w:rPr>
                <w:rFonts w:ascii="Times New Roman" w:hAnsi="Times New Roman"/>
              </w:rPr>
            </w:pPr>
            <w:r w:rsidRPr="008017F6">
              <w:rPr>
                <w:rFonts w:ascii="Times New Roman" w:hAnsi="Times New Roman"/>
              </w:rPr>
              <w:t>количество листов заявления __________</w:t>
            </w:r>
          </w:p>
          <w:p w:rsidR="00852855" w:rsidRPr="008017F6" w:rsidRDefault="00852855" w:rsidP="00F56F97">
            <w:pPr>
              <w:pStyle w:val="af0"/>
              <w:rPr>
                <w:rFonts w:ascii="Times New Roman" w:hAnsi="Times New Roman"/>
              </w:rPr>
            </w:pPr>
            <w:r w:rsidRPr="008017F6">
              <w:rPr>
                <w:rFonts w:ascii="Times New Roman" w:hAnsi="Times New Roman"/>
              </w:rPr>
              <w:t>количество прилагаемых документов ___, в том числе оригиналов ___, копий ____, количество листов в оригиналах ____, копиях ____</w:t>
            </w:r>
          </w:p>
          <w:p w:rsidR="00852855" w:rsidRPr="008017F6" w:rsidRDefault="00852855" w:rsidP="00F56F97">
            <w:pPr>
              <w:pStyle w:val="af0"/>
              <w:rPr>
                <w:rFonts w:ascii="Times New Roman" w:hAnsi="Times New Roman"/>
              </w:rPr>
            </w:pPr>
            <w:r w:rsidRPr="008017F6">
              <w:rPr>
                <w:rFonts w:ascii="Times New Roman" w:hAnsi="Times New Roman"/>
              </w:rPr>
              <w:t>Ф.И.О. должностного лица ___________</w:t>
            </w:r>
          </w:p>
          <w:p w:rsidR="00852855" w:rsidRPr="008017F6" w:rsidRDefault="00852855" w:rsidP="00F56F97">
            <w:pPr>
              <w:pStyle w:val="af0"/>
              <w:rPr>
                <w:rFonts w:ascii="Times New Roman" w:hAnsi="Times New Roman"/>
              </w:rPr>
            </w:pPr>
            <w:r w:rsidRPr="008017F6">
              <w:rPr>
                <w:rFonts w:ascii="Times New Roman" w:hAnsi="Times New Roman"/>
              </w:rPr>
              <w:t>__________________________________</w:t>
            </w:r>
          </w:p>
          <w:p w:rsidR="00852855" w:rsidRPr="008017F6" w:rsidRDefault="00852855" w:rsidP="00F56F97">
            <w:pPr>
              <w:pStyle w:val="af0"/>
              <w:rPr>
                <w:rFonts w:ascii="Times New Roman" w:hAnsi="Times New Roman"/>
              </w:rPr>
            </w:pPr>
            <w:r w:rsidRPr="008017F6">
              <w:rPr>
                <w:rFonts w:ascii="Times New Roman" w:hAnsi="Times New Roman"/>
              </w:rPr>
              <w:t>подпись должностного лица __________</w:t>
            </w:r>
          </w:p>
          <w:p w:rsidR="00852855" w:rsidRPr="008017F6" w:rsidRDefault="00852855" w:rsidP="00F56F97">
            <w:pPr>
              <w:pStyle w:val="af0"/>
              <w:rPr>
                <w:rFonts w:ascii="Times New Roman" w:hAnsi="Times New Roman"/>
              </w:rPr>
            </w:pPr>
          </w:p>
          <w:p w:rsidR="00852855" w:rsidRPr="008017F6" w:rsidRDefault="00852855" w:rsidP="00F56F97">
            <w:pPr>
              <w:pStyle w:val="af0"/>
              <w:rPr>
                <w:rFonts w:ascii="Times New Roman" w:hAnsi="Times New Roman"/>
              </w:rPr>
            </w:pPr>
            <w:r w:rsidRPr="008017F6">
              <w:rPr>
                <w:rFonts w:ascii="Times New Roman" w:hAnsi="Times New Roman"/>
              </w:rPr>
              <w:t xml:space="preserve">дата "___" ____________ ____ </w:t>
            </w:r>
            <w:proofErr w:type="gramStart"/>
            <w:r w:rsidRPr="008017F6">
              <w:rPr>
                <w:rFonts w:ascii="Times New Roman" w:hAnsi="Times New Roman"/>
              </w:rPr>
              <w:t>г</w:t>
            </w:r>
            <w:proofErr w:type="gramEnd"/>
            <w:r w:rsidRPr="008017F6">
              <w:rPr>
                <w:rFonts w:ascii="Times New Roman" w:hAnsi="Times New Roman"/>
              </w:rPr>
              <w:t>.</w:t>
            </w:r>
          </w:p>
        </w:tc>
      </w:tr>
      <w:tr w:rsidR="00852855" w:rsidRPr="008017F6" w:rsidTr="00F56F97">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4005" w:type="dxa"/>
            <w:gridSpan w:val="10"/>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в ______________________________</w:t>
            </w:r>
          </w:p>
          <w:p w:rsidR="00852855" w:rsidRPr="008017F6" w:rsidRDefault="00852855" w:rsidP="00F56F97">
            <w:pPr>
              <w:pStyle w:val="af0"/>
              <w:rPr>
                <w:rFonts w:ascii="Times New Roman" w:hAnsi="Times New Roman"/>
              </w:rPr>
            </w:pPr>
            <w:r w:rsidRPr="008017F6">
              <w:rPr>
                <w:rFonts w:ascii="Times New Roman" w:hAnsi="Times New Roman"/>
              </w:rPr>
              <w:t>________________________________</w:t>
            </w:r>
          </w:p>
          <w:p w:rsidR="00852855" w:rsidRPr="008017F6" w:rsidRDefault="00852855" w:rsidP="00F56F97">
            <w:pPr>
              <w:pStyle w:val="af0"/>
              <w:rPr>
                <w:rFonts w:ascii="Times New Roman" w:hAnsi="Times New Roman"/>
              </w:rPr>
            </w:pPr>
            <w:proofErr w:type="gramStart"/>
            <w:r w:rsidRPr="008017F6">
              <w:rPr>
                <w:rFonts w:ascii="Times New Roman" w:hAnsi="Times New Roman"/>
              </w:rPr>
              <w:t>(наименование органа местного самоуправления, органа</w:t>
            </w:r>
            <w:proofErr w:type="gramEnd"/>
          </w:p>
          <w:p w:rsidR="00852855" w:rsidRPr="008017F6" w:rsidRDefault="00852855" w:rsidP="00F56F97">
            <w:pPr>
              <w:pStyle w:val="af0"/>
              <w:rPr>
                <w:rFonts w:ascii="Times New Roman" w:hAnsi="Times New Roman"/>
              </w:rPr>
            </w:pPr>
            <w:r w:rsidRPr="008017F6">
              <w:rPr>
                <w:rFonts w:ascii="Times New Roman" w:hAnsi="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397" w:type="dxa"/>
            <w:gridSpan w:val="2"/>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787" w:type="dxa"/>
            <w:gridSpan w:val="9"/>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Height w:val="203"/>
        </w:trPr>
        <w:tc>
          <w:tcPr>
            <w:tcW w:w="453" w:type="dxa"/>
            <w:vMerge w:val="restart"/>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r w:rsidRPr="00420CBC">
              <w:t>3.1</w:t>
            </w:r>
          </w:p>
        </w:tc>
        <w:tc>
          <w:tcPr>
            <w:tcW w:w="9189" w:type="dxa"/>
            <w:gridSpan w:val="2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Прошу в отношении объекта адресации:</w:t>
            </w:r>
          </w:p>
        </w:tc>
      </w:tr>
      <w:tr w:rsidR="00852855" w:rsidRPr="008017F6" w:rsidTr="00F56F97">
        <w:trPr>
          <w:gridAfter w:val="1"/>
          <w:wAfter w:w="22" w:type="dxa"/>
          <w:trHeight w:val="168"/>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9189" w:type="dxa"/>
            <w:gridSpan w:val="2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Вид:</w:t>
            </w:r>
          </w:p>
        </w:tc>
      </w:tr>
      <w:tr w:rsidR="00852855" w:rsidRPr="008017F6" w:rsidTr="00F56F97">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437"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44" w:type="dxa"/>
            <w:gridSpan w:val="4"/>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Земельный участок</w:t>
            </w:r>
          </w:p>
        </w:tc>
        <w:tc>
          <w:tcPr>
            <w:tcW w:w="420"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17" w:type="dxa"/>
            <w:gridSpan w:val="7"/>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Сооружение</w:t>
            </w:r>
          </w:p>
        </w:tc>
        <w:tc>
          <w:tcPr>
            <w:tcW w:w="435" w:type="dxa"/>
            <w:gridSpan w:val="4"/>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36" w:type="dxa"/>
            <w:gridSpan w:val="3"/>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Объект незавершенного строительства</w:t>
            </w:r>
          </w:p>
        </w:tc>
      </w:tr>
      <w:tr w:rsidR="00852855" w:rsidRPr="008017F6" w:rsidTr="00F56F97">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437"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44" w:type="dxa"/>
            <w:gridSpan w:val="4"/>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Здание</w:t>
            </w:r>
          </w:p>
        </w:tc>
        <w:tc>
          <w:tcPr>
            <w:tcW w:w="420"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17" w:type="dxa"/>
            <w:gridSpan w:val="7"/>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Помещение</w:t>
            </w:r>
          </w:p>
        </w:tc>
        <w:tc>
          <w:tcPr>
            <w:tcW w:w="435" w:type="dxa"/>
            <w:gridSpan w:val="4"/>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36" w:type="dxa"/>
            <w:gridSpan w:val="3"/>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val="restart"/>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r w:rsidRPr="00420CBC">
              <w:t>3.2</w:t>
            </w:r>
          </w:p>
        </w:tc>
        <w:tc>
          <w:tcPr>
            <w:tcW w:w="9189" w:type="dxa"/>
            <w:gridSpan w:val="2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Присвоить адрес</w:t>
            </w:r>
          </w:p>
        </w:tc>
      </w:tr>
      <w:tr w:rsidR="00852855" w:rsidRPr="008017F6" w:rsidTr="00F56F97">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9189" w:type="dxa"/>
            <w:gridSpan w:val="2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В связи </w:t>
            </w:r>
            <w:proofErr w:type="gramStart"/>
            <w:r w:rsidRPr="008017F6">
              <w:rPr>
                <w:rFonts w:ascii="Times New Roman" w:hAnsi="Times New Roman"/>
              </w:rPr>
              <w:t>с</w:t>
            </w:r>
            <w:proofErr w:type="gramEnd"/>
            <w:r w:rsidRPr="008017F6">
              <w:rPr>
                <w:rFonts w:ascii="Times New Roman" w:hAnsi="Times New Roman"/>
              </w:rPr>
              <w:t>:</w:t>
            </w:r>
          </w:p>
        </w:tc>
      </w:tr>
      <w:tr w:rsidR="00852855" w:rsidRPr="008017F6" w:rsidTr="00F56F97">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437"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752"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Образованием земельного участк</w:t>
            </w:r>
            <w:proofErr w:type="gramStart"/>
            <w:r w:rsidRPr="008017F6">
              <w:rPr>
                <w:rFonts w:ascii="Times New Roman" w:hAnsi="Times New Roman"/>
              </w:rPr>
              <w:t>а(</w:t>
            </w:r>
            <w:proofErr w:type="spellStart"/>
            <w:proofErr w:type="gramEnd"/>
            <w:r w:rsidRPr="008017F6">
              <w:rPr>
                <w:rFonts w:ascii="Times New Roman" w:hAnsi="Times New Roman"/>
              </w:rPr>
              <w:t>ов</w:t>
            </w:r>
            <w:proofErr w:type="spellEnd"/>
            <w:r w:rsidRPr="008017F6">
              <w:rPr>
                <w:rFonts w:ascii="Times New Roman" w:hAnsi="Times New Roman"/>
              </w:rPr>
              <w:t>) из земель, находящихся в государственной или муниципальной собственности</w:t>
            </w:r>
          </w:p>
        </w:tc>
      </w:tr>
      <w:tr w:rsidR="00852855" w:rsidRPr="008017F6" w:rsidTr="00F56F97">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4005"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Количество образуемых земельных участков</w:t>
            </w:r>
          </w:p>
        </w:tc>
        <w:tc>
          <w:tcPr>
            <w:tcW w:w="518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4005" w:type="dxa"/>
            <w:gridSpan w:val="10"/>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Дополнительная информация:</w:t>
            </w:r>
          </w:p>
        </w:tc>
        <w:tc>
          <w:tcPr>
            <w:tcW w:w="518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4005" w:type="dxa"/>
            <w:gridSpan w:val="10"/>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18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9189" w:type="dxa"/>
            <w:gridSpan w:val="2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Образованием земельного участк</w:t>
            </w:r>
            <w:proofErr w:type="gramStart"/>
            <w:r w:rsidRPr="008017F6">
              <w:rPr>
                <w:rFonts w:ascii="Times New Roman" w:hAnsi="Times New Roman"/>
              </w:rPr>
              <w:t>а(</w:t>
            </w:r>
            <w:proofErr w:type="spellStart"/>
            <w:proofErr w:type="gramEnd"/>
            <w:r w:rsidRPr="008017F6">
              <w:rPr>
                <w:rFonts w:ascii="Times New Roman" w:hAnsi="Times New Roman"/>
              </w:rPr>
              <w:t>ов</w:t>
            </w:r>
            <w:proofErr w:type="spellEnd"/>
            <w:r w:rsidRPr="008017F6">
              <w:rPr>
                <w:rFonts w:ascii="Times New Roman" w:hAnsi="Times New Roman"/>
              </w:rPr>
              <w:t>) путем раздела земельного участка</w:t>
            </w:r>
          </w:p>
        </w:tc>
      </w:tr>
      <w:tr w:rsidR="00852855" w:rsidRPr="008017F6" w:rsidTr="00F56F97">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4005"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Количество образуемых земельных участков</w:t>
            </w:r>
          </w:p>
          <w:p w:rsidR="00852855" w:rsidRPr="008017F6" w:rsidRDefault="00852855" w:rsidP="00F56F97">
            <w:pPr>
              <w:pStyle w:val="af0"/>
              <w:rPr>
                <w:rFonts w:ascii="Times New Roman" w:hAnsi="Times New Roman"/>
              </w:rPr>
            </w:pPr>
          </w:p>
        </w:tc>
        <w:tc>
          <w:tcPr>
            <w:tcW w:w="518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4005"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 Кадастровый номер земельного участка, раздел которого осуществляется</w:t>
            </w:r>
          </w:p>
        </w:tc>
        <w:tc>
          <w:tcPr>
            <w:tcW w:w="518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Адрес земельного участка, раздел которого осуществляется</w:t>
            </w:r>
          </w:p>
        </w:tc>
      </w:tr>
      <w:tr w:rsidR="00852855" w:rsidRPr="008017F6" w:rsidTr="00F56F97">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4005" w:type="dxa"/>
            <w:gridSpan w:val="10"/>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18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Height w:val="133"/>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4005" w:type="dxa"/>
            <w:gridSpan w:val="10"/>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18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437"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752"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Образованием земельного участка путем объединения земельных участков</w:t>
            </w:r>
          </w:p>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3941"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Количество объединяемых земельных участков</w:t>
            </w:r>
          </w:p>
          <w:p w:rsidR="00852855" w:rsidRPr="008017F6" w:rsidRDefault="00852855" w:rsidP="00F56F97">
            <w:pPr>
              <w:pStyle w:val="af0"/>
              <w:rPr>
                <w:rFonts w:ascii="Times New Roman" w:hAnsi="Times New Roman"/>
              </w:rPr>
            </w:pPr>
          </w:p>
        </w:tc>
        <w:tc>
          <w:tcPr>
            <w:tcW w:w="524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3941"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44"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Лист № ___</w:t>
            </w:r>
          </w:p>
        </w:tc>
        <w:tc>
          <w:tcPr>
            <w:tcW w:w="2604"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Всего листов ___</w:t>
            </w:r>
          </w:p>
        </w:tc>
      </w:tr>
      <w:tr w:rsidR="00852855" w:rsidRPr="008017F6" w:rsidTr="00F56F97">
        <w:trPr>
          <w:gridAfter w:val="1"/>
          <w:wAfter w:w="22" w:type="dxa"/>
          <w:trHeight w:val="15"/>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3941"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 Кадастровый номер </w:t>
            </w:r>
            <w:proofErr w:type="gramStart"/>
            <w:r w:rsidRPr="008017F6">
              <w:rPr>
                <w:rFonts w:ascii="Times New Roman" w:hAnsi="Times New Roman"/>
              </w:rPr>
              <w:t>объединяемого</w:t>
            </w:r>
            <w:proofErr w:type="gramEnd"/>
            <w:r w:rsidRPr="008017F6">
              <w:rPr>
                <w:rFonts w:ascii="Times New Roman" w:hAnsi="Times New Roman"/>
              </w:rPr>
              <w:t xml:space="preserve"> </w:t>
            </w:r>
          </w:p>
        </w:tc>
        <w:tc>
          <w:tcPr>
            <w:tcW w:w="524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Адрес объединяемого земельного участка </w:t>
            </w:r>
            <w:hyperlink w:anchor="Par519" w:history="1">
              <w:r w:rsidRPr="008017F6">
                <w:rPr>
                  <w:rFonts w:ascii="Times New Roman" w:hAnsi="Times New Roman"/>
                  <w:color w:val="0000FF"/>
                </w:rPr>
                <w:t>&lt;1&gt;</w:t>
              </w:r>
            </w:hyperlink>
          </w:p>
        </w:tc>
      </w:tr>
      <w:tr w:rsidR="00852855" w:rsidRPr="008017F6" w:rsidTr="00F56F97">
        <w:trPr>
          <w:gridAfter w:val="1"/>
          <w:wAfter w:w="22" w:type="dxa"/>
          <w:trHeight w:val="450"/>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3941"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земельного участка </w:t>
            </w:r>
            <w:hyperlink w:anchor="Par519" w:history="1">
              <w:r w:rsidRPr="008017F6">
                <w:rPr>
                  <w:rFonts w:ascii="Times New Roman" w:hAnsi="Times New Roman"/>
                  <w:color w:val="0000FF"/>
                </w:rPr>
                <w:t>&lt;1&gt;</w:t>
              </w:r>
            </w:hyperlink>
          </w:p>
        </w:tc>
        <w:tc>
          <w:tcPr>
            <w:tcW w:w="524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3941" w:type="dxa"/>
            <w:gridSpan w:val="9"/>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4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56F97">
            <w:pPr>
              <w:pStyle w:val="af0"/>
            </w:pPr>
          </w:p>
        </w:tc>
        <w:tc>
          <w:tcPr>
            <w:tcW w:w="3941" w:type="dxa"/>
            <w:gridSpan w:val="9"/>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4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val="restart"/>
            <w:tcBorders>
              <w:top w:val="single" w:sz="4" w:space="0" w:color="auto"/>
              <w:left w:val="single" w:sz="4" w:space="0" w:color="auto"/>
              <w:right w:val="single" w:sz="4" w:space="0" w:color="auto"/>
            </w:tcBorders>
          </w:tcPr>
          <w:p w:rsidR="00852855" w:rsidRPr="00420CBC" w:rsidRDefault="00852855" w:rsidP="00F56F97">
            <w:pPr>
              <w:widowControl/>
              <w:spacing w:after="200" w:line="276" w:lineRule="auto"/>
              <w:rPr>
                <w:rFonts w:ascii="Times New Roman" w:hAnsi="Times New Roman" w:cs="Times New Roman"/>
              </w:rPr>
            </w:pPr>
          </w:p>
        </w:tc>
        <w:tc>
          <w:tcPr>
            <w:tcW w:w="437"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752"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Образованием земельного участк</w:t>
            </w:r>
            <w:proofErr w:type="gramStart"/>
            <w:r w:rsidRPr="008017F6">
              <w:rPr>
                <w:rFonts w:ascii="Times New Roman" w:hAnsi="Times New Roman"/>
              </w:rPr>
              <w:t>а(</w:t>
            </w:r>
            <w:proofErr w:type="spellStart"/>
            <w:proofErr w:type="gramEnd"/>
            <w:r w:rsidRPr="008017F6">
              <w:rPr>
                <w:rFonts w:ascii="Times New Roman" w:hAnsi="Times New Roman"/>
              </w:rPr>
              <w:t>ов</w:t>
            </w:r>
            <w:proofErr w:type="spellEnd"/>
            <w:r w:rsidRPr="008017F6">
              <w:rPr>
                <w:rFonts w:ascii="Times New Roman" w:hAnsi="Times New Roman"/>
              </w:rPr>
              <w:t>) путем выдела из земельного участка</w:t>
            </w:r>
          </w:p>
        </w:tc>
      </w:tr>
      <w:tr w:rsidR="00852855" w:rsidRPr="008017F6" w:rsidTr="00F56F97">
        <w:trPr>
          <w:gridAfter w:val="1"/>
          <w:wAfter w:w="22" w:type="dxa"/>
          <w:trHeight w:val="835"/>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892"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sz w:val="18"/>
              </w:rPr>
            </w:pPr>
            <w:r w:rsidRPr="008017F6">
              <w:rPr>
                <w:rFonts w:ascii="Times New Roman" w:hAnsi="Times New Roman"/>
                <w:sz w:val="18"/>
              </w:rPr>
              <w:t>Количество образуемых земельных участков (за исключением земельного участка, из которого осуществляется выдел)</w:t>
            </w: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892"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Кадастровый номер земельного участка, из которого осуществляется выдел</w:t>
            </w: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Адрес земельного участка, из которого осуществляется выдел</w:t>
            </w: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892" w:type="dxa"/>
            <w:gridSpan w:val="8"/>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892" w:type="dxa"/>
            <w:gridSpan w:val="8"/>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437"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752"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Образованием земельного участк</w:t>
            </w:r>
            <w:proofErr w:type="gramStart"/>
            <w:r w:rsidRPr="008017F6">
              <w:rPr>
                <w:rFonts w:ascii="Times New Roman" w:hAnsi="Times New Roman"/>
              </w:rPr>
              <w:t>а(</w:t>
            </w:r>
            <w:proofErr w:type="spellStart"/>
            <w:proofErr w:type="gramEnd"/>
            <w:r w:rsidRPr="008017F6">
              <w:rPr>
                <w:rFonts w:ascii="Times New Roman" w:hAnsi="Times New Roman"/>
              </w:rPr>
              <w:t>ов</w:t>
            </w:r>
            <w:proofErr w:type="spellEnd"/>
            <w:r w:rsidRPr="008017F6">
              <w:rPr>
                <w:rFonts w:ascii="Times New Roman" w:hAnsi="Times New Roman"/>
              </w:rPr>
              <w:t>) путем перераспределения земельных участков</w:t>
            </w: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892"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Количество образуемых земельных участков</w:t>
            </w: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Количество земельных участков, которые перераспределяются</w:t>
            </w: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892"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892"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Кадастровый номер земельного участка, который перераспределяется </w:t>
            </w:r>
            <w:hyperlink w:anchor="Par520" w:history="1">
              <w:r w:rsidRPr="008017F6">
                <w:rPr>
                  <w:rFonts w:ascii="Times New Roman" w:hAnsi="Times New Roman"/>
                  <w:color w:val="0000FF"/>
                </w:rPr>
                <w:t>&lt;2&gt;</w:t>
              </w:r>
            </w:hyperlink>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Адрес земельного участка, который перераспределяется </w:t>
            </w:r>
            <w:hyperlink w:anchor="Par520" w:history="1">
              <w:r w:rsidRPr="008017F6">
                <w:rPr>
                  <w:rFonts w:ascii="Times New Roman" w:hAnsi="Times New Roman"/>
                  <w:color w:val="0000FF"/>
                </w:rPr>
                <w:t>&lt;2&gt;</w:t>
              </w:r>
            </w:hyperlink>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892" w:type="dxa"/>
            <w:gridSpan w:val="8"/>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892" w:type="dxa"/>
            <w:gridSpan w:val="8"/>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437"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752"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Строительством, реконструкцией здания, сооружения</w:t>
            </w: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892"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 </w:t>
            </w:r>
            <w:r w:rsidRPr="008017F6">
              <w:rPr>
                <w:rFonts w:ascii="Times New Roman" w:hAnsi="Times New Roman"/>
                <w:sz w:val="18"/>
              </w:rPr>
              <w:t>Наименование объекта строительства (реконструкции) в соответствии с проектной документацией</w:t>
            </w: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892"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Кадастровый номер земельного участка, на котором осуществляется строительство (реконструкция)</w:t>
            </w: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Адрес земельного участка, на котором осуществляется строительство (реконструкция)</w:t>
            </w: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892" w:type="dxa"/>
            <w:gridSpan w:val="8"/>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892" w:type="dxa"/>
            <w:gridSpan w:val="8"/>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437"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752"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sz w:val="16"/>
                <w:szCs w:val="16"/>
              </w:rPr>
            </w:pPr>
            <w:r w:rsidRPr="008017F6">
              <w:rPr>
                <w:rFonts w:ascii="Times New Roman" w:hAnsi="Times New Roman"/>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0" w:history="1">
              <w:r w:rsidRPr="008017F6">
                <w:rPr>
                  <w:rFonts w:ascii="Times New Roman" w:hAnsi="Times New Roman"/>
                  <w:color w:val="0000FF"/>
                  <w:sz w:val="16"/>
                  <w:szCs w:val="16"/>
                </w:rPr>
                <w:t>кодексом</w:t>
              </w:r>
            </w:hyperlink>
            <w:r w:rsidRPr="008017F6">
              <w:rPr>
                <w:rFonts w:ascii="Times New Roman" w:hAnsi="Times New Roman"/>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941"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Тип здания, сооружения, объекта незавершенного строительства</w:t>
            </w:r>
          </w:p>
        </w:tc>
        <w:tc>
          <w:tcPr>
            <w:tcW w:w="524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941"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Наименование объекта строительства </w:t>
            </w:r>
            <w:r w:rsidRPr="008017F6">
              <w:rPr>
                <w:rFonts w:ascii="Times New Roman" w:hAnsi="Times New Roman"/>
              </w:rPr>
              <w:lastRenderedPageBreak/>
              <w:t>(реконструкции) (при наличии проектной документации указывается в соответствии с проектной документацией)</w:t>
            </w:r>
          </w:p>
        </w:tc>
        <w:tc>
          <w:tcPr>
            <w:tcW w:w="524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941"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 </w:t>
            </w:r>
          </w:p>
        </w:tc>
        <w:tc>
          <w:tcPr>
            <w:tcW w:w="2344"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Лист № ___</w:t>
            </w:r>
          </w:p>
        </w:tc>
        <w:tc>
          <w:tcPr>
            <w:tcW w:w="2904"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Всего листов ___</w:t>
            </w: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941"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Кадастровый номер земельного участка, на котором осуществляется строительство (реконструкция)</w:t>
            </w:r>
          </w:p>
        </w:tc>
        <w:tc>
          <w:tcPr>
            <w:tcW w:w="524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Адрес земельного участка, на котором осуществляется строительство (реконструкция)</w:t>
            </w: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941" w:type="dxa"/>
            <w:gridSpan w:val="9"/>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4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941" w:type="dxa"/>
            <w:gridSpan w:val="9"/>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4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437"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752"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Переводом жилого помещения в нежилое помещение и нежилого помещения в жилое помещение</w:t>
            </w: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892"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Кадастровый номер помещения</w:t>
            </w: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Адрес помещения</w:t>
            </w: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892" w:type="dxa"/>
            <w:gridSpan w:val="8"/>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56F97">
            <w:pPr>
              <w:pStyle w:val="af0"/>
            </w:pPr>
          </w:p>
        </w:tc>
        <w:tc>
          <w:tcPr>
            <w:tcW w:w="3892" w:type="dxa"/>
            <w:gridSpan w:val="8"/>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420CBC" w:rsidTr="00F56F97">
        <w:tc>
          <w:tcPr>
            <w:tcW w:w="549" w:type="dxa"/>
            <w:gridSpan w:val="2"/>
            <w:vMerge w:val="restart"/>
            <w:tcBorders>
              <w:top w:val="single" w:sz="4" w:space="0" w:color="auto"/>
              <w:left w:val="single" w:sz="4" w:space="0" w:color="auto"/>
              <w:right w:val="single" w:sz="4" w:space="0" w:color="auto"/>
            </w:tcBorders>
          </w:tcPr>
          <w:p w:rsidR="00852855" w:rsidRPr="008017F6" w:rsidRDefault="00852855" w:rsidP="00F56F97">
            <w:pPr>
              <w:widowControl/>
              <w:spacing w:after="200" w:line="276" w:lineRule="auto"/>
              <w:rPr>
                <w:rFonts w:ascii="Times New Roman" w:hAnsi="Times New Roman" w:cs="Times New Roman"/>
              </w:rPr>
            </w:pPr>
            <w:r w:rsidRPr="008017F6">
              <w:rPr>
                <w:rFonts w:ascii="Times New Roman" w:hAnsi="Times New Roman" w:cs="Times New Roman"/>
              </w:rPr>
              <w:t xml:space="preserve"> </w:t>
            </w:r>
          </w:p>
        </w:tc>
        <w:tc>
          <w:tcPr>
            <w:tcW w:w="426"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689"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Образованием помещени</w:t>
            </w:r>
            <w:proofErr w:type="gramStart"/>
            <w:r w:rsidRPr="008017F6">
              <w:rPr>
                <w:rFonts w:ascii="Times New Roman" w:hAnsi="Times New Roman"/>
              </w:rPr>
              <w:t>я(</w:t>
            </w:r>
            <w:proofErr w:type="spellStart"/>
            <w:proofErr w:type="gramEnd"/>
            <w:r w:rsidRPr="008017F6">
              <w:rPr>
                <w:rFonts w:ascii="Times New Roman" w:hAnsi="Times New Roman"/>
              </w:rPr>
              <w:t>ий</w:t>
            </w:r>
            <w:proofErr w:type="spellEnd"/>
            <w:r w:rsidRPr="008017F6">
              <w:rPr>
                <w:rFonts w:ascii="Times New Roman" w:hAnsi="Times New Roman"/>
              </w:rPr>
              <w:t>) в здании, сооружении путем раздела здания, сооружения</w:t>
            </w:r>
          </w:p>
        </w:tc>
      </w:tr>
      <w:tr w:rsidR="00852855" w:rsidRPr="00420CBC"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6" w:type="dxa"/>
            <w:gridSpan w:val="2"/>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40"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079"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Образование жилого помещения</w:t>
            </w:r>
          </w:p>
        </w:tc>
        <w:tc>
          <w:tcPr>
            <w:tcW w:w="3738"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Количество образуемых помещений</w:t>
            </w:r>
          </w:p>
        </w:tc>
        <w:tc>
          <w:tcPr>
            <w:tcW w:w="1532"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420CBC"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6" w:type="dxa"/>
            <w:gridSpan w:val="2"/>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40"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079"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Образование нежилого помещения</w:t>
            </w:r>
          </w:p>
        </w:tc>
        <w:tc>
          <w:tcPr>
            <w:tcW w:w="3738"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Количество образуемых помещений</w:t>
            </w:r>
          </w:p>
        </w:tc>
        <w:tc>
          <w:tcPr>
            <w:tcW w:w="1532"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420CBC"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845"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Кадастровый номер здания, сооружения</w:t>
            </w: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Адрес здания, сооружения</w:t>
            </w:r>
          </w:p>
        </w:tc>
      </w:tr>
      <w:tr w:rsidR="00852855" w:rsidRPr="00420CBC"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845" w:type="dxa"/>
            <w:gridSpan w:val="8"/>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420CBC"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845" w:type="dxa"/>
            <w:gridSpan w:val="8"/>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420CBC"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845" w:type="dxa"/>
            <w:gridSpan w:val="8"/>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Дополнительная информация:</w:t>
            </w: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420CBC"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845" w:type="dxa"/>
            <w:gridSpan w:val="8"/>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420CBC"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689"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Образованием помещени</w:t>
            </w:r>
            <w:proofErr w:type="gramStart"/>
            <w:r w:rsidRPr="008017F6">
              <w:rPr>
                <w:rFonts w:ascii="Times New Roman" w:hAnsi="Times New Roman"/>
              </w:rPr>
              <w:t>я(</w:t>
            </w:r>
            <w:proofErr w:type="spellStart"/>
            <w:proofErr w:type="gramEnd"/>
            <w:r w:rsidRPr="008017F6">
              <w:rPr>
                <w:rFonts w:ascii="Times New Roman" w:hAnsi="Times New Roman"/>
              </w:rPr>
              <w:t>ий</w:t>
            </w:r>
            <w:proofErr w:type="spellEnd"/>
            <w:r w:rsidRPr="008017F6">
              <w:rPr>
                <w:rFonts w:ascii="Times New Roman" w:hAnsi="Times New Roman"/>
              </w:rPr>
              <w:t>) в здании, сооружении путем раздела помещения</w:t>
            </w:r>
          </w:p>
        </w:tc>
      </w:tr>
      <w:tr w:rsidR="00852855" w:rsidRPr="00420CBC"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975"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Назначение помещения (жилое (нежилое) помещение) </w:t>
            </w:r>
            <w:hyperlink w:anchor="Par521" w:history="1">
              <w:r w:rsidRPr="008017F6">
                <w:rPr>
                  <w:rFonts w:ascii="Times New Roman" w:hAnsi="Times New Roman"/>
                  <w:color w:val="0000FF"/>
                </w:rPr>
                <w:t>&lt;3&gt;</w:t>
              </w:r>
            </w:hyperlink>
          </w:p>
        </w:tc>
        <w:tc>
          <w:tcPr>
            <w:tcW w:w="3064"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Вид помещения </w:t>
            </w:r>
            <w:hyperlink w:anchor="Par521" w:history="1">
              <w:r w:rsidRPr="008017F6">
                <w:rPr>
                  <w:rFonts w:ascii="Times New Roman" w:hAnsi="Times New Roman"/>
                  <w:color w:val="0000FF"/>
                </w:rPr>
                <w:t>&lt;3&gt;</w:t>
              </w:r>
            </w:hyperlink>
          </w:p>
        </w:tc>
        <w:tc>
          <w:tcPr>
            <w:tcW w:w="3076" w:type="dxa"/>
            <w:gridSpan w:val="7"/>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Количество помещений </w:t>
            </w:r>
            <w:hyperlink w:anchor="Par521" w:history="1">
              <w:r w:rsidRPr="008017F6">
                <w:rPr>
                  <w:rFonts w:ascii="Times New Roman" w:hAnsi="Times New Roman"/>
                  <w:color w:val="0000FF"/>
                </w:rPr>
                <w:t>&lt;3&gt;</w:t>
              </w:r>
            </w:hyperlink>
          </w:p>
        </w:tc>
      </w:tr>
      <w:tr w:rsidR="00852855" w:rsidRPr="00420CBC"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975"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064"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076" w:type="dxa"/>
            <w:gridSpan w:val="7"/>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420CBC"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845"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Кадастровый номер помещения, раздел которого осуществляется</w:t>
            </w: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Адрес помещения, раздел которого осуществляется</w:t>
            </w:r>
          </w:p>
        </w:tc>
      </w:tr>
      <w:tr w:rsidR="00852855" w:rsidRPr="00420CBC"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845" w:type="dxa"/>
            <w:gridSpan w:val="8"/>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420CBC"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845" w:type="dxa"/>
            <w:gridSpan w:val="8"/>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420CBC"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845" w:type="dxa"/>
            <w:gridSpan w:val="8"/>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Дополнительная информация:</w:t>
            </w: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420CBC"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845" w:type="dxa"/>
            <w:gridSpan w:val="8"/>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420CBC"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689"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Образованием помещения в здании, сооружении путем объединения помещений в здании, </w:t>
            </w:r>
            <w:r w:rsidRPr="008017F6">
              <w:rPr>
                <w:rFonts w:ascii="Times New Roman" w:hAnsi="Times New Roman"/>
              </w:rPr>
              <w:lastRenderedPageBreak/>
              <w:t>сооружении</w:t>
            </w:r>
          </w:p>
        </w:tc>
      </w:tr>
      <w:tr w:rsidR="00852855" w:rsidRPr="008017F6"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40"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505" w:type="dxa"/>
            <w:gridSpan w:val="7"/>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73"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Образование нежилого помещения</w:t>
            </w:r>
          </w:p>
        </w:tc>
      </w:tr>
      <w:tr w:rsidR="00852855" w:rsidRPr="008017F6"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845"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Количество объединяемых помещений</w:t>
            </w: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845"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845"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845"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325" w:type="dxa"/>
            <w:gridSpan w:val="7"/>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Лист № ___</w:t>
            </w:r>
          </w:p>
        </w:tc>
        <w:tc>
          <w:tcPr>
            <w:tcW w:w="2945"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Всего листов ___</w:t>
            </w:r>
          </w:p>
        </w:tc>
      </w:tr>
      <w:tr w:rsidR="00852855" w:rsidRPr="008017F6"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845"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Кадастровый номер объединяемого помещения </w:t>
            </w:r>
            <w:hyperlink w:anchor="Par522" w:history="1">
              <w:r w:rsidRPr="008017F6">
                <w:rPr>
                  <w:rFonts w:ascii="Times New Roman" w:hAnsi="Times New Roman"/>
                  <w:color w:val="0000FF"/>
                </w:rPr>
                <w:t>&lt;4&gt;</w:t>
              </w:r>
            </w:hyperlink>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Адрес объединяемого помещения </w:t>
            </w:r>
            <w:hyperlink w:anchor="Par522" w:history="1">
              <w:r w:rsidRPr="008017F6">
                <w:rPr>
                  <w:rFonts w:ascii="Times New Roman" w:hAnsi="Times New Roman"/>
                  <w:color w:val="0000FF"/>
                </w:rPr>
                <w:t>&lt;4&gt;</w:t>
              </w:r>
            </w:hyperlink>
          </w:p>
        </w:tc>
      </w:tr>
      <w:tr w:rsidR="00852855" w:rsidRPr="008017F6"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845" w:type="dxa"/>
            <w:gridSpan w:val="8"/>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845" w:type="dxa"/>
            <w:gridSpan w:val="8"/>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845" w:type="dxa"/>
            <w:gridSpan w:val="8"/>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Дополнительная информация:</w:t>
            </w: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845" w:type="dxa"/>
            <w:gridSpan w:val="8"/>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689"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Образованием помещения в здании, сооружении путем переустройства и (или) перепланировки мест общего пользования</w:t>
            </w:r>
          </w:p>
        </w:tc>
      </w:tr>
      <w:tr w:rsidR="00852855" w:rsidRPr="008017F6"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40"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505" w:type="dxa"/>
            <w:gridSpan w:val="7"/>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73"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Образование нежилого помещения</w:t>
            </w:r>
          </w:p>
        </w:tc>
      </w:tr>
      <w:tr w:rsidR="00852855" w:rsidRPr="008017F6"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71"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Количество образуемых помещений</w:t>
            </w:r>
          </w:p>
        </w:tc>
        <w:tc>
          <w:tcPr>
            <w:tcW w:w="484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71"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Кадастровый номер здания, сооружения</w:t>
            </w:r>
          </w:p>
        </w:tc>
        <w:tc>
          <w:tcPr>
            <w:tcW w:w="484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Адрес здания, сооружения</w:t>
            </w:r>
          </w:p>
        </w:tc>
      </w:tr>
      <w:tr w:rsidR="00852855" w:rsidRPr="008017F6"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71" w:type="dxa"/>
            <w:gridSpan w:val="10"/>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84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71" w:type="dxa"/>
            <w:gridSpan w:val="10"/>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84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71" w:type="dxa"/>
            <w:gridSpan w:val="10"/>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Дополнительная информация:</w:t>
            </w:r>
          </w:p>
        </w:tc>
        <w:tc>
          <w:tcPr>
            <w:tcW w:w="484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49" w:type="dxa"/>
            <w:gridSpan w:val="2"/>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71" w:type="dxa"/>
            <w:gridSpan w:val="10"/>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84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bl>
    <w:p w:rsidR="00852855" w:rsidRPr="008017F6" w:rsidRDefault="00852855" w:rsidP="00852855">
      <w:pPr>
        <w:pStyle w:val="af0"/>
        <w:rPr>
          <w:rFonts w:ascii="Times New Roman" w:hAnsi="Times New Roman"/>
        </w:rPr>
      </w:pPr>
    </w:p>
    <w:tbl>
      <w:tblPr>
        <w:tblW w:w="9639" w:type="dxa"/>
        <w:tblInd w:w="62" w:type="dxa"/>
        <w:tblLayout w:type="fixed"/>
        <w:tblCellMar>
          <w:top w:w="102" w:type="dxa"/>
          <w:left w:w="62" w:type="dxa"/>
          <w:bottom w:w="102" w:type="dxa"/>
          <w:right w:w="62" w:type="dxa"/>
        </w:tblCellMar>
        <w:tblLook w:val="0000"/>
      </w:tblPr>
      <w:tblGrid>
        <w:gridCol w:w="538"/>
        <w:gridCol w:w="432"/>
        <w:gridCol w:w="3798"/>
        <w:gridCol w:w="52"/>
        <w:gridCol w:w="2325"/>
        <w:gridCol w:w="2494"/>
      </w:tblGrid>
      <w:tr w:rsidR="00852855" w:rsidRPr="008017F6" w:rsidTr="00F56F97">
        <w:tc>
          <w:tcPr>
            <w:tcW w:w="538" w:type="dxa"/>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3.3</w:t>
            </w:r>
          </w:p>
        </w:tc>
        <w:tc>
          <w:tcPr>
            <w:tcW w:w="9101"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Аннулировать адрес объекта адресации:</w:t>
            </w:r>
          </w:p>
        </w:tc>
      </w:tr>
      <w:tr w:rsidR="00852855" w:rsidRPr="008017F6" w:rsidTr="00F56F97">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Наименование страны</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Наименование субъекта Российской Федерации</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Наименование поселения</w:t>
            </w:r>
          </w:p>
          <w:p w:rsidR="00852855" w:rsidRPr="008017F6" w:rsidRDefault="00852855" w:rsidP="00F56F97">
            <w:pPr>
              <w:pStyle w:val="af0"/>
              <w:rPr>
                <w:rFonts w:ascii="Times New Roman" w:hAnsi="Times New Roman"/>
              </w:rPr>
            </w:pP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Наименование внутригородского района городского округа</w:t>
            </w:r>
          </w:p>
          <w:p w:rsidR="00852855" w:rsidRPr="008017F6" w:rsidRDefault="00852855" w:rsidP="00F56F97">
            <w:pPr>
              <w:pStyle w:val="af0"/>
              <w:rPr>
                <w:rFonts w:ascii="Times New Roman" w:hAnsi="Times New Roman"/>
              </w:rPr>
            </w:pP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trHeight w:val="531"/>
        </w:trPr>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Наименование населенного пункта</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trHeight w:val="610"/>
        </w:trPr>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Наименование элемента планировочной структуры</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Наименование элемента улично-дорожной сети</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Номер земельного участка</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Тип и номер здания, сооружения или объекта незавершенного строительства</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325"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Лист № ___</w:t>
            </w:r>
          </w:p>
        </w:tc>
        <w:tc>
          <w:tcPr>
            <w:tcW w:w="2494"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Всего листов ___</w:t>
            </w:r>
          </w:p>
        </w:tc>
      </w:tr>
      <w:tr w:rsidR="00852855" w:rsidRPr="008017F6" w:rsidTr="00F56F97">
        <w:trPr>
          <w:trHeight w:val="30"/>
        </w:trPr>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 Тип и номер помещения, расположенного в здании или сооружении</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Тип и номер помещения в пределах квартиры (в отношении коммунальных квартир)</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82" w:type="dxa"/>
            <w:gridSpan w:val="3"/>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Дополнительная информация:</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p w:rsidR="00852855" w:rsidRPr="008017F6" w:rsidRDefault="00852855" w:rsidP="00F56F97">
            <w:pPr>
              <w:pStyle w:val="af0"/>
              <w:rPr>
                <w:rFonts w:ascii="Times New Roman" w:hAnsi="Times New Roman"/>
              </w:rPr>
            </w:pPr>
          </w:p>
        </w:tc>
      </w:tr>
      <w:tr w:rsidR="00852855" w:rsidRPr="008017F6" w:rsidTr="00F56F97">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82" w:type="dxa"/>
            <w:gridSpan w:val="3"/>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p w:rsidR="00852855" w:rsidRPr="008017F6" w:rsidRDefault="00852855" w:rsidP="00F56F97">
            <w:pPr>
              <w:pStyle w:val="af0"/>
              <w:rPr>
                <w:rFonts w:ascii="Times New Roman" w:hAnsi="Times New Roman"/>
              </w:rPr>
            </w:pPr>
          </w:p>
        </w:tc>
      </w:tr>
      <w:tr w:rsidR="00852855" w:rsidRPr="008017F6" w:rsidTr="00F56F97">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82" w:type="dxa"/>
            <w:gridSpan w:val="3"/>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p w:rsidR="00852855" w:rsidRPr="008017F6" w:rsidRDefault="00852855" w:rsidP="00F56F97">
            <w:pPr>
              <w:pStyle w:val="af0"/>
              <w:rPr>
                <w:rFonts w:ascii="Times New Roman" w:hAnsi="Times New Roman"/>
              </w:rPr>
            </w:pPr>
          </w:p>
        </w:tc>
      </w:tr>
      <w:tr w:rsidR="00852855" w:rsidRPr="008017F6" w:rsidTr="00F56F97">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9101"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В связи </w:t>
            </w:r>
            <w:proofErr w:type="gramStart"/>
            <w:r w:rsidRPr="008017F6">
              <w:rPr>
                <w:rFonts w:ascii="Times New Roman" w:hAnsi="Times New Roman"/>
              </w:rPr>
              <w:t>с</w:t>
            </w:r>
            <w:proofErr w:type="gramEnd"/>
            <w:r w:rsidRPr="008017F6">
              <w:rPr>
                <w:rFonts w:ascii="Times New Roman" w:hAnsi="Times New Roman"/>
              </w:rPr>
              <w:t>:</w:t>
            </w:r>
          </w:p>
        </w:tc>
      </w:tr>
      <w:tr w:rsidR="00852855" w:rsidRPr="008017F6" w:rsidTr="00F56F97">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32"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669"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Прекращением существования объекта адресации</w:t>
            </w:r>
          </w:p>
        </w:tc>
      </w:tr>
      <w:tr w:rsidR="00852855" w:rsidRPr="008017F6" w:rsidTr="00F56F97">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32"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669"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roofErr w:type="gramStart"/>
            <w:r w:rsidRPr="008017F6">
              <w:rPr>
                <w:rFonts w:ascii="Times New Roman" w:hAnsi="Times New Roman"/>
              </w:rPr>
              <w:t xml:space="preserve">Отказом в осуществлении кадастрового учета объекта адресации по основаниям, указанным в </w:t>
            </w:r>
            <w:hyperlink r:id="rId21" w:history="1">
              <w:r w:rsidRPr="008017F6">
                <w:rPr>
                  <w:rFonts w:ascii="Times New Roman" w:hAnsi="Times New Roman"/>
                </w:rPr>
                <w:t>пунктах 1</w:t>
              </w:r>
            </w:hyperlink>
            <w:r w:rsidRPr="008017F6">
              <w:rPr>
                <w:rFonts w:ascii="Times New Roman" w:hAnsi="Times New Roman"/>
              </w:rPr>
              <w:t xml:space="preserve"> и </w:t>
            </w:r>
            <w:hyperlink r:id="rId22" w:history="1">
              <w:r w:rsidRPr="008017F6">
                <w:rPr>
                  <w:rFonts w:ascii="Times New Roman" w:hAnsi="Times New Roman"/>
                </w:rPr>
                <w:t>3 части 2 статьи 27</w:t>
              </w:r>
            </w:hyperlink>
            <w:r w:rsidRPr="008017F6">
              <w:rPr>
                <w:rFonts w:ascii="Times New Roman" w:hAnsi="Times New Roma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8017F6">
              <w:rPr>
                <w:rFonts w:ascii="Times New Roman" w:hAnsi="Times New Roman"/>
              </w:rPr>
              <w:t xml:space="preserve"> </w:t>
            </w:r>
            <w:proofErr w:type="gramStart"/>
            <w:r w:rsidRPr="008017F6">
              <w:rPr>
                <w:rFonts w:ascii="Times New Roman" w:hAnsi="Times New Roman"/>
              </w:rPr>
              <w:t xml:space="preserve">2011, N 1, ст. 47; N 49, ст. 7061; N 50, ст. 7365; 2012, N 31, ст. 4322; 2013, N 30, ст. 4083; официальный интернет-портал правовой информации: </w:t>
            </w:r>
            <w:proofErr w:type="spellStart"/>
            <w:r w:rsidRPr="008017F6">
              <w:rPr>
                <w:rFonts w:ascii="Times New Roman" w:hAnsi="Times New Roman"/>
              </w:rPr>
              <w:t>www.pravo.gov.ru</w:t>
            </w:r>
            <w:proofErr w:type="spellEnd"/>
            <w:r w:rsidRPr="008017F6">
              <w:rPr>
                <w:rFonts w:ascii="Times New Roman" w:hAnsi="Times New Roman"/>
              </w:rPr>
              <w:t>, 23 декабря 2014 г.)</w:t>
            </w:r>
            <w:proofErr w:type="gramEnd"/>
          </w:p>
        </w:tc>
      </w:tr>
      <w:tr w:rsidR="00852855" w:rsidRPr="008017F6" w:rsidTr="00F56F97">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32"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669"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Присвоением объекту адресации нового адреса</w:t>
            </w:r>
          </w:p>
        </w:tc>
      </w:tr>
      <w:tr w:rsidR="00852855" w:rsidRPr="008017F6" w:rsidTr="00F56F97">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Дополнительная информация:</w:t>
            </w:r>
          </w:p>
        </w:tc>
        <w:tc>
          <w:tcPr>
            <w:tcW w:w="4871"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30" w:type="dxa"/>
            <w:gridSpan w:val="2"/>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871"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30" w:type="dxa"/>
            <w:gridSpan w:val="2"/>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871"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bl>
    <w:p w:rsidR="00852855" w:rsidRPr="008017F6" w:rsidRDefault="00852855" w:rsidP="00852855">
      <w:pPr>
        <w:pStyle w:val="af0"/>
        <w:rPr>
          <w:rFonts w:ascii="Times New Roman" w:hAnsi="Times New Roman"/>
        </w:rPr>
      </w:pPr>
    </w:p>
    <w:tbl>
      <w:tblPr>
        <w:tblW w:w="9756" w:type="dxa"/>
        <w:tblInd w:w="62" w:type="dxa"/>
        <w:tblLayout w:type="fixed"/>
        <w:tblCellMar>
          <w:top w:w="102" w:type="dxa"/>
          <w:left w:w="62" w:type="dxa"/>
          <w:bottom w:w="102" w:type="dxa"/>
          <w:right w:w="62" w:type="dxa"/>
        </w:tblCellMar>
        <w:tblLook w:val="0000"/>
      </w:tblPr>
      <w:tblGrid>
        <w:gridCol w:w="510"/>
        <w:gridCol w:w="448"/>
        <w:gridCol w:w="421"/>
        <w:gridCol w:w="419"/>
        <w:gridCol w:w="776"/>
        <w:gridCol w:w="1609"/>
        <w:gridCol w:w="212"/>
        <w:gridCol w:w="336"/>
        <w:gridCol w:w="356"/>
        <w:gridCol w:w="1012"/>
        <w:gridCol w:w="828"/>
        <w:gridCol w:w="324"/>
        <w:gridCol w:w="1088"/>
        <w:gridCol w:w="1417"/>
      </w:tblGrid>
      <w:tr w:rsidR="00852855" w:rsidRPr="008017F6" w:rsidTr="00F56F97">
        <w:tc>
          <w:tcPr>
            <w:tcW w:w="510" w:type="dxa"/>
            <w:vMerge w:val="restart"/>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9246"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Собственник объекта адресации или лицо, обладающее иным вещным правом на объект адресации</w:t>
            </w:r>
          </w:p>
        </w:tc>
      </w:tr>
      <w:tr w:rsidR="00852855" w:rsidRPr="008017F6" w:rsidTr="00F56F97">
        <w:tc>
          <w:tcPr>
            <w:tcW w:w="510" w:type="dxa"/>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377"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физическое лицо:</w:t>
            </w:r>
          </w:p>
        </w:tc>
      </w:tr>
      <w:tr w:rsidR="00852855" w:rsidRPr="008017F6" w:rsidTr="00F56F97">
        <w:tc>
          <w:tcPr>
            <w:tcW w:w="510" w:type="dxa"/>
            <w:vMerge w:val="restart"/>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val="restart"/>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016"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фамилия:</w:t>
            </w:r>
          </w:p>
        </w:tc>
        <w:tc>
          <w:tcPr>
            <w:tcW w:w="1704"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отчество (полностью) (при наличии):</w:t>
            </w:r>
          </w:p>
        </w:tc>
        <w:tc>
          <w:tcPr>
            <w:tcW w:w="1417"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ИНН (при наличии):</w:t>
            </w: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016"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1704"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240"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016" w:type="dxa"/>
            <w:gridSpan w:val="4"/>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документ, удостоверяющий личность:</w:t>
            </w:r>
          </w:p>
        </w:tc>
        <w:tc>
          <w:tcPr>
            <w:tcW w:w="1704"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вид:</w:t>
            </w:r>
          </w:p>
        </w:tc>
        <w:tc>
          <w:tcPr>
            <w:tcW w:w="2240"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серия:</w:t>
            </w:r>
          </w:p>
        </w:tc>
        <w:tc>
          <w:tcPr>
            <w:tcW w:w="1417"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номер:</w:t>
            </w: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016" w:type="dxa"/>
            <w:gridSpan w:val="4"/>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1704"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240"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016" w:type="dxa"/>
            <w:gridSpan w:val="4"/>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1704"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дата выдачи:</w:t>
            </w:r>
          </w:p>
        </w:tc>
        <w:tc>
          <w:tcPr>
            <w:tcW w:w="3657"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кем </w:t>
            </w:r>
            <w:proofErr w:type="gramStart"/>
            <w:r w:rsidRPr="008017F6">
              <w:rPr>
                <w:rFonts w:ascii="Times New Roman" w:hAnsi="Times New Roman"/>
              </w:rPr>
              <w:t>выдан</w:t>
            </w:r>
            <w:proofErr w:type="gramEnd"/>
            <w:r w:rsidRPr="008017F6">
              <w:rPr>
                <w:rFonts w:ascii="Times New Roman" w:hAnsi="Times New Roman"/>
              </w:rPr>
              <w:t>:</w:t>
            </w: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016" w:type="dxa"/>
            <w:gridSpan w:val="4"/>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1704" w:type="dxa"/>
            <w:gridSpan w:val="3"/>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"__" ______ __ </w:t>
            </w:r>
            <w:proofErr w:type="gramStart"/>
            <w:r w:rsidRPr="008017F6">
              <w:rPr>
                <w:rFonts w:ascii="Times New Roman" w:hAnsi="Times New Roman"/>
              </w:rPr>
              <w:t>г</w:t>
            </w:r>
            <w:proofErr w:type="gramEnd"/>
            <w:r w:rsidRPr="008017F6">
              <w:rPr>
                <w:rFonts w:ascii="Times New Roman" w:hAnsi="Times New Roman"/>
              </w:rPr>
              <w:t>.</w:t>
            </w:r>
          </w:p>
        </w:tc>
        <w:tc>
          <w:tcPr>
            <w:tcW w:w="3657"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016" w:type="dxa"/>
            <w:gridSpan w:val="4"/>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1704" w:type="dxa"/>
            <w:gridSpan w:val="3"/>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657"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016"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почтовый адрес:</w:t>
            </w:r>
          </w:p>
        </w:tc>
        <w:tc>
          <w:tcPr>
            <w:tcW w:w="2532"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телефон для связи:</w:t>
            </w:r>
          </w:p>
        </w:tc>
        <w:tc>
          <w:tcPr>
            <w:tcW w:w="2829"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адрес электронной почты (при наличии):</w:t>
            </w: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016"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532" w:type="dxa"/>
            <w:gridSpan w:val="4"/>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829" w:type="dxa"/>
            <w:gridSpan w:val="3"/>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016"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532" w:type="dxa"/>
            <w:gridSpan w:val="4"/>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829" w:type="dxa"/>
            <w:gridSpan w:val="3"/>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016"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532"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Лист № ___</w:t>
            </w:r>
          </w:p>
        </w:tc>
        <w:tc>
          <w:tcPr>
            <w:tcW w:w="2829"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Всего листов ___</w:t>
            </w: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377"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852855" w:rsidRPr="008017F6" w:rsidTr="00F56F97">
        <w:tc>
          <w:tcPr>
            <w:tcW w:w="510" w:type="dxa"/>
            <w:vMerge w:val="restart"/>
            <w:tcBorders>
              <w:left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 </w:t>
            </w:r>
          </w:p>
        </w:tc>
        <w:tc>
          <w:tcPr>
            <w:tcW w:w="448" w:type="dxa"/>
            <w:vMerge w:val="restart"/>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vMerge w:val="restart"/>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804" w:type="dxa"/>
            <w:gridSpan w:val="3"/>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полное наименование:</w:t>
            </w:r>
          </w:p>
        </w:tc>
        <w:tc>
          <w:tcPr>
            <w:tcW w:w="5573"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804" w:type="dxa"/>
            <w:gridSpan w:val="3"/>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573"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708"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ИНН (для российского юридического лица):</w:t>
            </w:r>
          </w:p>
        </w:tc>
        <w:tc>
          <w:tcPr>
            <w:tcW w:w="4669"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КПП (для российского юридического лица):</w:t>
            </w: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708"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669"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804"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дата регистрации (для иностранного юридического лица):</w:t>
            </w:r>
          </w:p>
        </w:tc>
        <w:tc>
          <w:tcPr>
            <w:tcW w:w="2829"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номер регистрации (для иностранного юридического лица):</w:t>
            </w: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804"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"__" ________ ____ </w:t>
            </w:r>
            <w:proofErr w:type="gramStart"/>
            <w:r w:rsidRPr="008017F6">
              <w:rPr>
                <w:rFonts w:ascii="Times New Roman" w:hAnsi="Times New Roman"/>
              </w:rPr>
              <w:t>г</w:t>
            </w:r>
            <w:proofErr w:type="gramEnd"/>
            <w:r w:rsidRPr="008017F6">
              <w:rPr>
                <w:rFonts w:ascii="Times New Roman" w:hAnsi="Times New Roman"/>
              </w:rPr>
              <w:t>.</w:t>
            </w:r>
          </w:p>
        </w:tc>
        <w:tc>
          <w:tcPr>
            <w:tcW w:w="2829" w:type="dxa"/>
            <w:gridSpan w:val="3"/>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804"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744" w:type="dxa"/>
            <w:gridSpan w:val="5"/>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829" w:type="dxa"/>
            <w:gridSpan w:val="3"/>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804"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телефон для связи:</w:t>
            </w:r>
          </w:p>
        </w:tc>
        <w:tc>
          <w:tcPr>
            <w:tcW w:w="2829"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адрес электронной почты </w:t>
            </w: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804"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744" w:type="dxa"/>
            <w:gridSpan w:val="5"/>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829" w:type="dxa"/>
            <w:gridSpan w:val="3"/>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377"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p w:rsidR="00852855" w:rsidRPr="008017F6" w:rsidRDefault="00852855" w:rsidP="00F56F97">
            <w:pPr>
              <w:pStyle w:val="af0"/>
              <w:rPr>
                <w:rFonts w:ascii="Times New Roman" w:hAnsi="Times New Roman"/>
              </w:rPr>
            </w:pPr>
            <w:r w:rsidRPr="008017F6">
              <w:rPr>
                <w:rFonts w:ascii="Times New Roman" w:hAnsi="Times New Roman"/>
              </w:rPr>
              <w:t>Вещное право на объект адресации:</w:t>
            </w:r>
          </w:p>
        </w:tc>
      </w:tr>
      <w:tr w:rsidR="00852855" w:rsidRPr="008017F6" w:rsidTr="00F56F97">
        <w:tc>
          <w:tcPr>
            <w:tcW w:w="510" w:type="dxa"/>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7958"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право собственности</w:t>
            </w:r>
          </w:p>
        </w:tc>
      </w:tr>
      <w:tr w:rsidR="00852855" w:rsidRPr="008017F6" w:rsidTr="00F56F97">
        <w:tc>
          <w:tcPr>
            <w:tcW w:w="510" w:type="dxa"/>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7958"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право хозяйственного ведения имуществом на объект адресации</w:t>
            </w:r>
          </w:p>
        </w:tc>
      </w:tr>
      <w:tr w:rsidR="00852855" w:rsidRPr="008017F6" w:rsidTr="00F56F97">
        <w:tc>
          <w:tcPr>
            <w:tcW w:w="510" w:type="dxa"/>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7958"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право оперативного управления имуществом на объект адресации</w:t>
            </w:r>
          </w:p>
        </w:tc>
      </w:tr>
      <w:tr w:rsidR="00852855" w:rsidRPr="008017F6" w:rsidTr="00F56F97">
        <w:tc>
          <w:tcPr>
            <w:tcW w:w="510" w:type="dxa"/>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7958"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право постоянного (бессрочного) пользования земельным участком</w:t>
            </w:r>
          </w:p>
          <w:p w:rsidR="00852855" w:rsidRPr="008017F6" w:rsidRDefault="00852855" w:rsidP="00F56F97">
            <w:pPr>
              <w:pStyle w:val="af0"/>
              <w:rPr>
                <w:rFonts w:ascii="Times New Roman" w:hAnsi="Times New Roman"/>
              </w:rPr>
            </w:pPr>
          </w:p>
        </w:tc>
      </w:tr>
      <w:tr w:rsidR="00852855" w:rsidRPr="008017F6" w:rsidTr="00F56F97">
        <w:tc>
          <w:tcPr>
            <w:tcW w:w="510" w:type="dxa"/>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7958"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Право пожизненного пользования земельным участком</w:t>
            </w:r>
          </w:p>
        </w:tc>
      </w:tr>
      <w:tr w:rsidR="00852855" w:rsidRPr="008017F6" w:rsidTr="00F56F97">
        <w:tc>
          <w:tcPr>
            <w:tcW w:w="510" w:type="dxa"/>
            <w:vMerge w:val="restart"/>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5</w:t>
            </w:r>
          </w:p>
        </w:tc>
        <w:tc>
          <w:tcPr>
            <w:tcW w:w="9246"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52855" w:rsidRPr="008017F6" w:rsidTr="00F56F97">
        <w:tc>
          <w:tcPr>
            <w:tcW w:w="510" w:type="dxa"/>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773"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Лично</w:t>
            </w:r>
          </w:p>
        </w:tc>
        <w:tc>
          <w:tcPr>
            <w:tcW w:w="356"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669"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В многофункциональном центре</w:t>
            </w:r>
          </w:p>
        </w:tc>
      </w:tr>
      <w:tr w:rsidR="00852855" w:rsidRPr="008017F6" w:rsidTr="00F56F97">
        <w:tc>
          <w:tcPr>
            <w:tcW w:w="510" w:type="dxa"/>
            <w:vMerge w:val="restart"/>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Почтовым отправлением по адресу:</w:t>
            </w:r>
          </w:p>
        </w:tc>
        <w:tc>
          <w:tcPr>
            <w:tcW w:w="5025"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773" w:type="dxa"/>
            <w:gridSpan w:val="6"/>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025"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79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p w:rsidR="00852855" w:rsidRPr="008017F6" w:rsidRDefault="00852855" w:rsidP="00F56F97">
            <w:pPr>
              <w:pStyle w:val="af0"/>
              <w:rPr>
                <w:rFonts w:ascii="Times New Roman" w:hAnsi="Times New Roman"/>
              </w:rPr>
            </w:pPr>
          </w:p>
        </w:tc>
      </w:tr>
      <w:tr w:rsidR="00852855" w:rsidRPr="008017F6" w:rsidTr="00F56F97">
        <w:tc>
          <w:tcPr>
            <w:tcW w:w="510" w:type="dxa"/>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79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В личном кабинете федеральной информационной адресной системы</w:t>
            </w:r>
          </w:p>
          <w:p w:rsidR="00852855" w:rsidRPr="008017F6" w:rsidRDefault="00852855" w:rsidP="00F56F97">
            <w:pPr>
              <w:pStyle w:val="af0"/>
              <w:rPr>
                <w:rFonts w:ascii="Times New Roman" w:hAnsi="Times New Roman"/>
              </w:rPr>
            </w:pPr>
          </w:p>
        </w:tc>
      </w:tr>
      <w:tr w:rsidR="00852855" w:rsidRPr="008017F6" w:rsidTr="00F56F97">
        <w:tc>
          <w:tcPr>
            <w:tcW w:w="510" w:type="dxa"/>
            <w:vMerge w:val="restart"/>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На адрес электронной почты (для сообщения о получении заявления и документов)</w:t>
            </w:r>
          </w:p>
          <w:p w:rsidR="00852855" w:rsidRPr="008017F6" w:rsidRDefault="00852855" w:rsidP="00F56F97">
            <w:pPr>
              <w:pStyle w:val="af0"/>
              <w:rPr>
                <w:rFonts w:ascii="Times New Roman" w:hAnsi="Times New Roman"/>
              </w:rPr>
            </w:pPr>
          </w:p>
        </w:tc>
        <w:tc>
          <w:tcPr>
            <w:tcW w:w="5025"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773" w:type="dxa"/>
            <w:gridSpan w:val="6"/>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025"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rPr>
          <w:trHeight w:val="313"/>
        </w:trPr>
        <w:tc>
          <w:tcPr>
            <w:tcW w:w="510" w:type="dxa"/>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p w:rsidR="00852855" w:rsidRPr="008017F6" w:rsidRDefault="00852855" w:rsidP="00F56F97">
            <w:pPr>
              <w:pStyle w:val="af0"/>
              <w:rPr>
                <w:rFonts w:ascii="Times New Roman" w:hAnsi="Times New Roman"/>
              </w:rPr>
            </w:pPr>
            <w:r w:rsidRPr="008017F6">
              <w:rPr>
                <w:rFonts w:ascii="Times New Roman" w:hAnsi="Times New Roman"/>
              </w:rPr>
              <w:t xml:space="preserve"> </w:t>
            </w:r>
          </w:p>
        </w:tc>
        <w:tc>
          <w:tcPr>
            <w:tcW w:w="448"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773"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520"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Лист № ___</w:t>
            </w:r>
          </w:p>
        </w:tc>
        <w:tc>
          <w:tcPr>
            <w:tcW w:w="2505"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Всего листов ___</w:t>
            </w:r>
          </w:p>
        </w:tc>
      </w:tr>
      <w:tr w:rsidR="00852855" w:rsidRPr="008017F6" w:rsidTr="00F56F97">
        <w:tc>
          <w:tcPr>
            <w:tcW w:w="510" w:type="dxa"/>
            <w:vMerge w:val="restart"/>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6</w:t>
            </w:r>
          </w:p>
        </w:tc>
        <w:tc>
          <w:tcPr>
            <w:tcW w:w="9246" w:type="dxa"/>
            <w:gridSpan w:val="13"/>
            <w:tcBorders>
              <w:top w:val="single" w:sz="4" w:space="0" w:color="auto"/>
              <w:left w:val="single" w:sz="4" w:space="0" w:color="auto"/>
              <w:bottom w:val="single" w:sz="4" w:space="0" w:color="auto"/>
              <w:right w:val="single" w:sz="4" w:space="0" w:color="auto"/>
            </w:tcBorders>
          </w:tcPr>
          <w:p w:rsidR="00852855" w:rsidRPr="0065385D" w:rsidRDefault="00852855" w:rsidP="00F56F97">
            <w:pPr>
              <w:pStyle w:val="af0"/>
              <w:rPr>
                <w:rFonts w:ascii="Times New Roman" w:hAnsi="Times New Roman"/>
              </w:rPr>
            </w:pPr>
            <w:r w:rsidRPr="0065385D">
              <w:rPr>
                <w:rFonts w:ascii="Times New Roman" w:hAnsi="Times New Roman"/>
              </w:rPr>
              <w:t>Расписку в получении документов прошу:</w:t>
            </w:r>
          </w:p>
        </w:tc>
      </w:tr>
      <w:tr w:rsidR="00852855" w:rsidRPr="008017F6" w:rsidTr="00F56F97">
        <w:tc>
          <w:tcPr>
            <w:tcW w:w="510" w:type="dxa"/>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1616"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Выдать лично</w:t>
            </w:r>
          </w:p>
        </w:tc>
        <w:tc>
          <w:tcPr>
            <w:tcW w:w="7182"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Расписка получена: ___________________________________</w:t>
            </w:r>
          </w:p>
          <w:p w:rsidR="00852855" w:rsidRPr="008017F6" w:rsidRDefault="00852855" w:rsidP="00F56F97">
            <w:pPr>
              <w:pStyle w:val="af0"/>
              <w:rPr>
                <w:rFonts w:ascii="Times New Roman" w:hAnsi="Times New Roman"/>
              </w:rPr>
            </w:pPr>
            <w:r w:rsidRPr="008017F6">
              <w:rPr>
                <w:rFonts w:ascii="Times New Roman" w:hAnsi="Times New Roman"/>
              </w:rPr>
              <w:t>(подпись заявителя)</w:t>
            </w:r>
          </w:p>
        </w:tc>
      </w:tr>
      <w:tr w:rsidR="00852855" w:rsidRPr="008017F6" w:rsidTr="00F56F97">
        <w:tc>
          <w:tcPr>
            <w:tcW w:w="510" w:type="dxa"/>
            <w:vMerge w:val="restart"/>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Направить почтовым отправлением по адресу:</w:t>
            </w:r>
          </w:p>
        </w:tc>
        <w:tc>
          <w:tcPr>
            <w:tcW w:w="5025"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773" w:type="dxa"/>
            <w:gridSpan w:val="6"/>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025"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79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Не направлять</w:t>
            </w:r>
          </w:p>
        </w:tc>
      </w:tr>
    </w:tbl>
    <w:p w:rsidR="00852855" w:rsidRPr="008017F6" w:rsidRDefault="00852855" w:rsidP="00852855">
      <w:pPr>
        <w:pStyle w:val="af0"/>
        <w:rPr>
          <w:rFonts w:ascii="Times New Roman" w:hAnsi="Times New Roman"/>
        </w:rPr>
      </w:pPr>
    </w:p>
    <w:tbl>
      <w:tblPr>
        <w:tblW w:w="9786" w:type="dxa"/>
        <w:tblInd w:w="62" w:type="dxa"/>
        <w:tblLayout w:type="fixed"/>
        <w:tblCellMar>
          <w:top w:w="102" w:type="dxa"/>
          <w:left w:w="62" w:type="dxa"/>
          <w:bottom w:w="102" w:type="dxa"/>
          <w:right w:w="62" w:type="dxa"/>
        </w:tblCellMar>
        <w:tblLook w:val="0000"/>
      </w:tblPr>
      <w:tblGrid>
        <w:gridCol w:w="510"/>
        <w:gridCol w:w="397"/>
        <w:gridCol w:w="405"/>
        <w:gridCol w:w="2608"/>
        <w:gridCol w:w="340"/>
        <w:gridCol w:w="849"/>
        <w:gridCol w:w="450"/>
        <w:gridCol w:w="58"/>
        <w:gridCol w:w="513"/>
        <w:gridCol w:w="786"/>
        <w:gridCol w:w="486"/>
        <w:gridCol w:w="910"/>
        <w:gridCol w:w="1474"/>
      </w:tblGrid>
      <w:tr w:rsidR="00852855" w:rsidRPr="008017F6" w:rsidTr="00F56F97">
        <w:tc>
          <w:tcPr>
            <w:tcW w:w="510" w:type="dxa"/>
            <w:vMerge w:val="restart"/>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7</w:t>
            </w: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Заявитель:</w:t>
            </w:r>
          </w:p>
        </w:tc>
      </w:tr>
      <w:tr w:rsidR="00852855" w:rsidRPr="008017F6" w:rsidTr="00F56F97">
        <w:tc>
          <w:tcPr>
            <w:tcW w:w="510" w:type="dxa"/>
            <w:vMerge/>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879"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Собственник объекта адресации или лицо, обладающее иным вещным правом на объект адресации</w:t>
            </w:r>
          </w:p>
        </w:tc>
      </w:tr>
      <w:tr w:rsidR="00852855" w:rsidRPr="008017F6" w:rsidTr="00F56F97">
        <w:tc>
          <w:tcPr>
            <w:tcW w:w="510" w:type="dxa"/>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879"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Представитель собственника объекта адресации или лица, обладающего иным вещным правом на объект адресации</w:t>
            </w:r>
          </w:p>
        </w:tc>
      </w:tr>
      <w:tr w:rsidR="00852855" w:rsidRPr="008017F6" w:rsidTr="00F56F97">
        <w:tc>
          <w:tcPr>
            <w:tcW w:w="510" w:type="dxa"/>
            <w:vMerge w:val="restart"/>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474"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физическое лицо:</w:t>
            </w: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фамилия:</w:t>
            </w:r>
          </w:p>
        </w:tc>
        <w:tc>
          <w:tcPr>
            <w:tcW w:w="2210"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имя (полностью):</w:t>
            </w:r>
          </w:p>
        </w:tc>
        <w:tc>
          <w:tcPr>
            <w:tcW w:w="21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отчество (полностью) (при наличии):</w:t>
            </w:r>
          </w:p>
        </w:tc>
        <w:tc>
          <w:tcPr>
            <w:tcW w:w="1474"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ИНН (при наличии):</w:t>
            </w: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210"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1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1474"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08" w:type="dxa"/>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документ, удостоверяющий личность:</w:t>
            </w:r>
          </w:p>
        </w:tc>
        <w:tc>
          <w:tcPr>
            <w:tcW w:w="2210"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вид:</w:t>
            </w:r>
          </w:p>
        </w:tc>
        <w:tc>
          <w:tcPr>
            <w:tcW w:w="21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серия:</w:t>
            </w:r>
          </w:p>
        </w:tc>
        <w:tc>
          <w:tcPr>
            <w:tcW w:w="1474"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номер:</w:t>
            </w: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0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210"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1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1474"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0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210"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дата выдачи:</w:t>
            </w:r>
          </w:p>
        </w:tc>
        <w:tc>
          <w:tcPr>
            <w:tcW w:w="3656"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кем </w:t>
            </w:r>
            <w:proofErr w:type="gramStart"/>
            <w:r w:rsidRPr="008017F6">
              <w:rPr>
                <w:rFonts w:ascii="Times New Roman" w:hAnsi="Times New Roman"/>
              </w:rPr>
              <w:t>выдан</w:t>
            </w:r>
            <w:proofErr w:type="gramEnd"/>
            <w:r w:rsidRPr="008017F6">
              <w:rPr>
                <w:rFonts w:ascii="Times New Roman" w:hAnsi="Times New Roman"/>
              </w:rPr>
              <w:t>:</w:t>
            </w: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0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210" w:type="dxa"/>
            <w:gridSpan w:val="5"/>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"__" ______ </w:t>
            </w:r>
            <w:proofErr w:type="spellStart"/>
            <w:r w:rsidRPr="008017F6">
              <w:rPr>
                <w:rFonts w:ascii="Times New Roman" w:hAnsi="Times New Roman"/>
              </w:rPr>
              <w:t>__</w:t>
            </w:r>
            <w:proofErr w:type="gramStart"/>
            <w:r w:rsidRPr="008017F6">
              <w:rPr>
                <w:rFonts w:ascii="Times New Roman" w:hAnsi="Times New Roman"/>
              </w:rPr>
              <w:t>г</w:t>
            </w:r>
            <w:proofErr w:type="spellEnd"/>
            <w:proofErr w:type="gramEnd"/>
            <w:r w:rsidRPr="008017F6">
              <w:rPr>
                <w:rFonts w:ascii="Times New Roman" w:hAnsi="Times New Roman"/>
              </w:rPr>
              <w:t>.</w:t>
            </w:r>
          </w:p>
        </w:tc>
        <w:tc>
          <w:tcPr>
            <w:tcW w:w="3656"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08"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210" w:type="dxa"/>
            <w:gridSpan w:val="5"/>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656"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почтовый адрес:</w:t>
            </w:r>
          </w:p>
        </w:tc>
        <w:tc>
          <w:tcPr>
            <w:tcW w:w="2996"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телефон для связи:</w:t>
            </w:r>
          </w:p>
        </w:tc>
        <w:tc>
          <w:tcPr>
            <w:tcW w:w="2870"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адрес электронной почты (при наличии):</w:t>
            </w: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996" w:type="dxa"/>
            <w:gridSpan w:val="6"/>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870" w:type="dxa"/>
            <w:gridSpan w:val="3"/>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996" w:type="dxa"/>
            <w:gridSpan w:val="6"/>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870" w:type="dxa"/>
            <w:gridSpan w:val="3"/>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474"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наименование и реквизиты документа, подтверждающего полномочия представителя:</w:t>
            </w: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474"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474"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474"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948" w:type="dxa"/>
            <w:gridSpan w:val="2"/>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полное наименование:</w:t>
            </w:r>
          </w:p>
        </w:tc>
        <w:tc>
          <w:tcPr>
            <w:tcW w:w="5526"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948" w:type="dxa"/>
            <w:gridSpan w:val="2"/>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526"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797"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КПП (для российского юридического лица):</w:t>
            </w:r>
          </w:p>
        </w:tc>
        <w:tc>
          <w:tcPr>
            <w:tcW w:w="4677" w:type="dxa"/>
            <w:gridSpan w:val="7"/>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ИНН (для российского юридического лица):</w:t>
            </w: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305"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1785"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Лист N ___</w:t>
            </w:r>
          </w:p>
        </w:tc>
        <w:tc>
          <w:tcPr>
            <w:tcW w:w="2384"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Всего листов ___</w:t>
            </w: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948"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страна регистрации (инкорпорации) (для иностранного юридического лица):</w:t>
            </w:r>
          </w:p>
        </w:tc>
        <w:tc>
          <w:tcPr>
            <w:tcW w:w="2656"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дата регистрации (для иностранного юридического лица):</w:t>
            </w:r>
          </w:p>
        </w:tc>
        <w:tc>
          <w:tcPr>
            <w:tcW w:w="2870"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номер регистрации (для иностранного юридического лица):</w:t>
            </w: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948"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56" w:type="dxa"/>
            <w:gridSpan w:val="5"/>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"__" _________ ___ </w:t>
            </w:r>
            <w:proofErr w:type="gramStart"/>
            <w:r w:rsidRPr="008017F6">
              <w:rPr>
                <w:rFonts w:ascii="Times New Roman" w:hAnsi="Times New Roman"/>
              </w:rPr>
              <w:t>г</w:t>
            </w:r>
            <w:proofErr w:type="gramEnd"/>
            <w:r w:rsidRPr="008017F6">
              <w:rPr>
                <w:rFonts w:ascii="Times New Roman" w:hAnsi="Times New Roman"/>
              </w:rPr>
              <w:t>.</w:t>
            </w:r>
          </w:p>
        </w:tc>
        <w:tc>
          <w:tcPr>
            <w:tcW w:w="2870" w:type="dxa"/>
            <w:gridSpan w:val="3"/>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948"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56" w:type="dxa"/>
            <w:gridSpan w:val="5"/>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870" w:type="dxa"/>
            <w:gridSpan w:val="3"/>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948"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почтовый адрес:</w:t>
            </w:r>
          </w:p>
        </w:tc>
        <w:tc>
          <w:tcPr>
            <w:tcW w:w="2656"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телефон для связи:</w:t>
            </w:r>
          </w:p>
        </w:tc>
        <w:tc>
          <w:tcPr>
            <w:tcW w:w="2870"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адрес электронной почты (при наличии):</w:t>
            </w: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948"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56" w:type="dxa"/>
            <w:gridSpan w:val="5"/>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870" w:type="dxa"/>
            <w:gridSpan w:val="3"/>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948"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656" w:type="dxa"/>
            <w:gridSpan w:val="5"/>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870" w:type="dxa"/>
            <w:gridSpan w:val="3"/>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8474"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наименование и реквизиты документа, подтверждающего полномочия представителя:</w:t>
            </w:r>
          </w:p>
          <w:p w:rsidR="00852855" w:rsidRPr="008017F6" w:rsidRDefault="00852855" w:rsidP="00F56F97">
            <w:pPr>
              <w:pStyle w:val="af0"/>
              <w:rPr>
                <w:rFonts w:ascii="Times New Roman" w:hAnsi="Times New Roman"/>
              </w:rPr>
            </w:pPr>
          </w:p>
        </w:tc>
      </w:tr>
      <w:tr w:rsidR="00852855" w:rsidRPr="008017F6" w:rsidTr="00F56F97">
        <w:tc>
          <w:tcPr>
            <w:tcW w:w="510" w:type="dxa"/>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8</w:t>
            </w: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Документы, прилагаемые к заявлению:</w:t>
            </w:r>
          </w:p>
        </w:tc>
      </w:tr>
      <w:tr w:rsidR="00852855" w:rsidRPr="008017F6" w:rsidTr="00F56F97">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049"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Оригинал в количестве ___ экз., на ___ </w:t>
            </w:r>
            <w:proofErr w:type="gramStart"/>
            <w:r w:rsidRPr="008017F6">
              <w:rPr>
                <w:rFonts w:ascii="Times New Roman" w:hAnsi="Times New Roman"/>
              </w:rPr>
              <w:t>л</w:t>
            </w:r>
            <w:proofErr w:type="gramEnd"/>
            <w:r w:rsidRPr="008017F6">
              <w:rPr>
                <w:rFonts w:ascii="Times New Roman" w:hAnsi="Times New Roman"/>
              </w:rPr>
              <w:t>.</w:t>
            </w:r>
          </w:p>
        </w:tc>
        <w:tc>
          <w:tcPr>
            <w:tcW w:w="4227"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Копия в количестве ___ экз., на ___ </w:t>
            </w:r>
            <w:proofErr w:type="gramStart"/>
            <w:r w:rsidRPr="008017F6">
              <w:rPr>
                <w:rFonts w:ascii="Times New Roman" w:hAnsi="Times New Roman"/>
              </w:rPr>
              <w:t>л</w:t>
            </w:r>
            <w:proofErr w:type="gramEnd"/>
            <w:r w:rsidRPr="008017F6">
              <w:rPr>
                <w:rFonts w:ascii="Times New Roman" w:hAnsi="Times New Roman"/>
              </w:rPr>
              <w:t>.</w:t>
            </w:r>
          </w:p>
        </w:tc>
      </w:tr>
      <w:tr w:rsidR="00852855" w:rsidRPr="008017F6" w:rsidTr="00F56F97">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049"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Оригинал в количестве ___ экз., на ___ </w:t>
            </w:r>
            <w:proofErr w:type="gramStart"/>
            <w:r w:rsidRPr="008017F6">
              <w:rPr>
                <w:rFonts w:ascii="Times New Roman" w:hAnsi="Times New Roman"/>
              </w:rPr>
              <w:t>л</w:t>
            </w:r>
            <w:proofErr w:type="gramEnd"/>
            <w:r w:rsidRPr="008017F6">
              <w:rPr>
                <w:rFonts w:ascii="Times New Roman" w:hAnsi="Times New Roman"/>
              </w:rPr>
              <w:t>.</w:t>
            </w:r>
          </w:p>
        </w:tc>
        <w:tc>
          <w:tcPr>
            <w:tcW w:w="4227"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Копия в количестве ___ экз., на ___ </w:t>
            </w:r>
            <w:proofErr w:type="gramStart"/>
            <w:r w:rsidRPr="008017F6">
              <w:rPr>
                <w:rFonts w:ascii="Times New Roman" w:hAnsi="Times New Roman"/>
              </w:rPr>
              <w:t>л</w:t>
            </w:r>
            <w:proofErr w:type="gramEnd"/>
            <w:r w:rsidRPr="008017F6">
              <w:rPr>
                <w:rFonts w:ascii="Times New Roman" w:hAnsi="Times New Roman"/>
              </w:rPr>
              <w:t>.</w:t>
            </w:r>
          </w:p>
        </w:tc>
      </w:tr>
      <w:tr w:rsidR="00852855" w:rsidRPr="008017F6" w:rsidTr="00F56F97">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5049"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Оригинал в количестве ___ экз., на ___ </w:t>
            </w:r>
            <w:proofErr w:type="gramStart"/>
            <w:r w:rsidRPr="008017F6">
              <w:rPr>
                <w:rFonts w:ascii="Times New Roman" w:hAnsi="Times New Roman"/>
              </w:rPr>
              <w:t>л</w:t>
            </w:r>
            <w:proofErr w:type="gramEnd"/>
            <w:r w:rsidRPr="008017F6">
              <w:rPr>
                <w:rFonts w:ascii="Times New Roman" w:hAnsi="Times New Roman"/>
              </w:rPr>
              <w:t>.</w:t>
            </w:r>
          </w:p>
        </w:tc>
        <w:tc>
          <w:tcPr>
            <w:tcW w:w="4227"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Копия в количестве ___ экз., на ___ </w:t>
            </w:r>
            <w:proofErr w:type="gramStart"/>
            <w:r w:rsidRPr="008017F6">
              <w:rPr>
                <w:rFonts w:ascii="Times New Roman" w:hAnsi="Times New Roman"/>
              </w:rPr>
              <w:t>л</w:t>
            </w:r>
            <w:proofErr w:type="gramEnd"/>
            <w:r w:rsidRPr="008017F6">
              <w:rPr>
                <w:rFonts w:ascii="Times New Roman" w:hAnsi="Times New Roman"/>
              </w:rPr>
              <w:t>.</w:t>
            </w:r>
          </w:p>
        </w:tc>
      </w:tr>
      <w:tr w:rsidR="00852855" w:rsidRPr="008017F6" w:rsidTr="00F56F97">
        <w:tc>
          <w:tcPr>
            <w:tcW w:w="510" w:type="dxa"/>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9</w:t>
            </w: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Примечание:</w:t>
            </w:r>
          </w:p>
        </w:tc>
      </w:tr>
      <w:tr w:rsidR="00852855" w:rsidRPr="008017F6" w:rsidTr="00F56F97">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bl>
    <w:p w:rsidR="00852855" w:rsidRPr="008017F6" w:rsidRDefault="00852855" w:rsidP="00852855">
      <w:pPr>
        <w:pStyle w:val="af0"/>
        <w:rPr>
          <w:rFonts w:ascii="Times New Roman" w:hAnsi="Times New Roman"/>
        </w:rPr>
      </w:pPr>
    </w:p>
    <w:tbl>
      <w:tblPr>
        <w:tblW w:w="9773" w:type="dxa"/>
        <w:tblInd w:w="62" w:type="dxa"/>
        <w:tblLayout w:type="fixed"/>
        <w:tblCellMar>
          <w:top w:w="102" w:type="dxa"/>
          <w:left w:w="62" w:type="dxa"/>
          <w:bottom w:w="102" w:type="dxa"/>
          <w:right w:w="62" w:type="dxa"/>
        </w:tblCellMar>
        <w:tblLook w:val="0000"/>
      </w:tblPr>
      <w:tblGrid>
        <w:gridCol w:w="510"/>
        <w:gridCol w:w="2566"/>
        <w:gridCol w:w="2311"/>
        <w:gridCol w:w="864"/>
        <w:gridCol w:w="1120"/>
        <w:gridCol w:w="2402"/>
      </w:tblGrid>
      <w:tr w:rsidR="00852855" w:rsidRPr="008017F6" w:rsidTr="00F56F97">
        <w:tc>
          <w:tcPr>
            <w:tcW w:w="510"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10</w:t>
            </w:r>
          </w:p>
        </w:tc>
        <w:tc>
          <w:tcPr>
            <w:tcW w:w="9263"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roofErr w:type="gramStart"/>
            <w:r w:rsidRPr="008017F6">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8017F6">
              <w:rPr>
                <w:rFonts w:ascii="Times New Roman" w:hAnsi="Times New Roman"/>
              </w:rPr>
              <w:t xml:space="preserve"> автоматизированном </w:t>
            </w:r>
            <w:proofErr w:type="gramStart"/>
            <w:r w:rsidRPr="008017F6">
              <w:rPr>
                <w:rFonts w:ascii="Times New Roman" w:hAnsi="Times New Roman"/>
              </w:rPr>
              <w:t>режиме</w:t>
            </w:r>
            <w:proofErr w:type="gramEnd"/>
            <w:r w:rsidRPr="008017F6">
              <w:rPr>
                <w:rFonts w:ascii="Times New Roman" w:hAnsi="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852855" w:rsidRPr="008017F6" w:rsidRDefault="00852855" w:rsidP="00F56F97">
            <w:pPr>
              <w:pStyle w:val="af0"/>
              <w:rPr>
                <w:rFonts w:ascii="Times New Roman" w:hAnsi="Times New Roman"/>
              </w:rPr>
            </w:pPr>
          </w:p>
        </w:tc>
      </w:tr>
      <w:tr w:rsidR="00852855" w:rsidRPr="008017F6" w:rsidTr="00F56F97">
        <w:tc>
          <w:tcPr>
            <w:tcW w:w="510"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 </w:t>
            </w:r>
          </w:p>
        </w:tc>
        <w:tc>
          <w:tcPr>
            <w:tcW w:w="4877"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Лист N ___</w:t>
            </w:r>
          </w:p>
        </w:tc>
        <w:tc>
          <w:tcPr>
            <w:tcW w:w="2402"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Всего листов ___</w:t>
            </w:r>
          </w:p>
        </w:tc>
      </w:tr>
      <w:tr w:rsidR="00852855" w:rsidRPr="008017F6" w:rsidTr="00F56F97">
        <w:tc>
          <w:tcPr>
            <w:tcW w:w="510" w:type="dxa"/>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11</w:t>
            </w:r>
          </w:p>
        </w:tc>
        <w:tc>
          <w:tcPr>
            <w:tcW w:w="9263"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Настоящим также подтверждаю, что:</w:t>
            </w:r>
          </w:p>
          <w:p w:rsidR="00852855" w:rsidRPr="008017F6" w:rsidRDefault="00852855" w:rsidP="00F56F97">
            <w:pPr>
              <w:pStyle w:val="af0"/>
              <w:rPr>
                <w:rFonts w:ascii="Times New Roman" w:hAnsi="Times New Roman"/>
              </w:rPr>
            </w:pPr>
            <w:r w:rsidRPr="008017F6">
              <w:rPr>
                <w:rFonts w:ascii="Times New Roman" w:hAnsi="Times New Roman"/>
              </w:rPr>
              <w:t>сведения, указанные в настоящем заявлении, на дату представления заявления достоверны;</w:t>
            </w:r>
          </w:p>
          <w:p w:rsidR="00852855" w:rsidRPr="008017F6" w:rsidRDefault="00852855" w:rsidP="00F56F97">
            <w:pPr>
              <w:pStyle w:val="af0"/>
              <w:rPr>
                <w:rFonts w:ascii="Times New Roman" w:hAnsi="Times New Roman"/>
              </w:rPr>
            </w:pPr>
            <w:r w:rsidRPr="008017F6">
              <w:rPr>
                <w:rFonts w:ascii="Times New Roman" w:hAnsi="Times New Roman"/>
              </w:rPr>
              <w:t>представленные правоустанавливающи</w:t>
            </w:r>
            <w:proofErr w:type="gramStart"/>
            <w:r w:rsidRPr="008017F6">
              <w:rPr>
                <w:rFonts w:ascii="Times New Roman" w:hAnsi="Times New Roman"/>
              </w:rPr>
              <w:t>й(</w:t>
            </w:r>
            <w:proofErr w:type="spellStart"/>
            <w:proofErr w:type="gramEnd"/>
            <w:r w:rsidRPr="008017F6">
              <w:rPr>
                <w:rFonts w:ascii="Times New Roman" w:hAnsi="Times New Roman"/>
              </w:rPr>
              <w:t>ие</w:t>
            </w:r>
            <w:proofErr w:type="spellEnd"/>
            <w:r w:rsidRPr="008017F6">
              <w:rPr>
                <w:rFonts w:ascii="Times New Roman" w:hAnsi="Times New Roman"/>
              </w:rPr>
              <w:t>) документ(</w:t>
            </w:r>
            <w:proofErr w:type="spellStart"/>
            <w:r w:rsidRPr="008017F6">
              <w:rPr>
                <w:rFonts w:ascii="Times New Roman" w:hAnsi="Times New Roman"/>
              </w:rPr>
              <w:t>ы</w:t>
            </w:r>
            <w:proofErr w:type="spellEnd"/>
            <w:r w:rsidRPr="008017F6">
              <w:rPr>
                <w:rFonts w:ascii="Times New Roman" w:hAnsi="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852855" w:rsidRPr="008017F6" w:rsidTr="00F56F97">
        <w:tc>
          <w:tcPr>
            <w:tcW w:w="510" w:type="dxa"/>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12</w:t>
            </w:r>
          </w:p>
        </w:tc>
        <w:tc>
          <w:tcPr>
            <w:tcW w:w="5741"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Подпись</w:t>
            </w:r>
          </w:p>
        </w:tc>
        <w:tc>
          <w:tcPr>
            <w:tcW w:w="3522"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Дата</w:t>
            </w:r>
          </w:p>
        </w:tc>
      </w:tr>
      <w:tr w:rsidR="00852855" w:rsidRPr="008017F6" w:rsidTr="00F56F97">
        <w:tc>
          <w:tcPr>
            <w:tcW w:w="510" w:type="dxa"/>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2566" w:type="dxa"/>
            <w:tcBorders>
              <w:top w:val="single" w:sz="4" w:space="0" w:color="auto"/>
              <w:left w:val="single" w:sz="4" w:space="0" w:color="auto"/>
              <w:bottom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____________________</w:t>
            </w:r>
          </w:p>
          <w:p w:rsidR="00852855" w:rsidRPr="008017F6" w:rsidRDefault="00852855" w:rsidP="00F56F97">
            <w:pPr>
              <w:pStyle w:val="af0"/>
              <w:rPr>
                <w:rFonts w:ascii="Times New Roman" w:hAnsi="Times New Roman"/>
              </w:rPr>
            </w:pPr>
            <w:r w:rsidRPr="008017F6">
              <w:rPr>
                <w:rFonts w:ascii="Times New Roman" w:hAnsi="Times New Roman"/>
              </w:rPr>
              <w:t>(подпись)</w:t>
            </w:r>
          </w:p>
        </w:tc>
        <w:tc>
          <w:tcPr>
            <w:tcW w:w="3175" w:type="dxa"/>
            <w:gridSpan w:val="2"/>
            <w:tcBorders>
              <w:top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__________________________________________________</w:t>
            </w:r>
          </w:p>
          <w:p w:rsidR="00852855" w:rsidRPr="008017F6" w:rsidRDefault="00852855" w:rsidP="00F56F97">
            <w:pPr>
              <w:pStyle w:val="af0"/>
              <w:rPr>
                <w:rFonts w:ascii="Times New Roman" w:hAnsi="Times New Roman"/>
              </w:rPr>
            </w:pPr>
            <w:r w:rsidRPr="008017F6">
              <w:rPr>
                <w:rFonts w:ascii="Times New Roman" w:hAnsi="Times New Roman"/>
              </w:rPr>
              <w:t>(инициалы, фамилия)</w:t>
            </w:r>
          </w:p>
        </w:tc>
        <w:tc>
          <w:tcPr>
            <w:tcW w:w="3522"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 xml:space="preserve">"__" ___________ ____ </w:t>
            </w:r>
            <w:proofErr w:type="gramStart"/>
            <w:r w:rsidRPr="008017F6">
              <w:rPr>
                <w:rFonts w:ascii="Times New Roman" w:hAnsi="Times New Roman"/>
              </w:rPr>
              <w:t>г</w:t>
            </w:r>
            <w:proofErr w:type="gramEnd"/>
            <w:r w:rsidRPr="008017F6">
              <w:rPr>
                <w:rFonts w:ascii="Times New Roman" w:hAnsi="Times New Roman"/>
              </w:rPr>
              <w:t>.</w:t>
            </w:r>
          </w:p>
        </w:tc>
      </w:tr>
      <w:tr w:rsidR="00852855" w:rsidRPr="008017F6" w:rsidTr="00F56F97">
        <w:tc>
          <w:tcPr>
            <w:tcW w:w="510" w:type="dxa"/>
            <w:tcBorders>
              <w:top w:val="single" w:sz="4" w:space="0" w:color="auto"/>
              <w:left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13</w:t>
            </w:r>
          </w:p>
        </w:tc>
        <w:tc>
          <w:tcPr>
            <w:tcW w:w="9263"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r w:rsidRPr="008017F6">
              <w:rPr>
                <w:rFonts w:ascii="Times New Roman" w:hAnsi="Times New Roman"/>
              </w:rPr>
              <w:t>Отметка специалиста, принявшего заявление и приложенные к нему документы:</w:t>
            </w:r>
          </w:p>
        </w:tc>
      </w:tr>
      <w:tr w:rsidR="00852855" w:rsidRPr="008017F6" w:rsidTr="00F56F97">
        <w:tc>
          <w:tcPr>
            <w:tcW w:w="510" w:type="dxa"/>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9263"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9263"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9263"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tcBorders>
              <w:left w:val="single" w:sz="4" w:space="0" w:color="auto"/>
              <w:right w:val="single" w:sz="4" w:space="0" w:color="auto"/>
            </w:tcBorders>
          </w:tcPr>
          <w:p w:rsidR="00852855" w:rsidRPr="008017F6" w:rsidRDefault="00852855" w:rsidP="00F56F97">
            <w:pPr>
              <w:pStyle w:val="af0"/>
              <w:rPr>
                <w:rFonts w:ascii="Times New Roman" w:hAnsi="Times New Roman"/>
              </w:rPr>
            </w:pPr>
          </w:p>
        </w:tc>
        <w:tc>
          <w:tcPr>
            <w:tcW w:w="9263"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r w:rsidR="00852855" w:rsidRPr="008017F6" w:rsidTr="00F56F97">
        <w:tc>
          <w:tcPr>
            <w:tcW w:w="510" w:type="dxa"/>
            <w:tcBorders>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c>
          <w:tcPr>
            <w:tcW w:w="9263"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56F97">
            <w:pPr>
              <w:pStyle w:val="af0"/>
              <w:rPr>
                <w:rFonts w:ascii="Times New Roman" w:hAnsi="Times New Roman"/>
              </w:rPr>
            </w:pPr>
          </w:p>
        </w:tc>
      </w:tr>
    </w:tbl>
    <w:p w:rsidR="00852855" w:rsidRPr="008017F6" w:rsidRDefault="00852855" w:rsidP="00852855">
      <w:pPr>
        <w:pStyle w:val="af0"/>
        <w:rPr>
          <w:rFonts w:ascii="Times New Roman" w:hAnsi="Times New Roman"/>
        </w:rPr>
      </w:pPr>
    </w:p>
    <w:p w:rsidR="00852855" w:rsidRPr="008017F6" w:rsidRDefault="00852855" w:rsidP="00852855">
      <w:pPr>
        <w:pStyle w:val="af0"/>
        <w:rPr>
          <w:rFonts w:ascii="Times New Roman" w:hAnsi="Times New Roman"/>
        </w:rPr>
      </w:pPr>
      <w:r w:rsidRPr="008017F6">
        <w:rPr>
          <w:rFonts w:ascii="Times New Roman" w:hAnsi="Times New Roman"/>
        </w:rPr>
        <w:t>--------------------------------</w:t>
      </w:r>
    </w:p>
    <w:p w:rsidR="00852855" w:rsidRPr="008017F6" w:rsidRDefault="00852855" w:rsidP="00852855">
      <w:pPr>
        <w:pStyle w:val="af0"/>
        <w:rPr>
          <w:rFonts w:ascii="Times New Roman" w:hAnsi="Times New Roman"/>
        </w:rPr>
      </w:pPr>
      <w:bookmarkStart w:id="19" w:name="Par519"/>
      <w:bookmarkEnd w:id="19"/>
      <w:r w:rsidRPr="008017F6">
        <w:rPr>
          <w:rFonts w:ascii="Times New Roman" w:hAnsi="Times New Roman"/>
        </w:rPr>
        <w:t>&lt;1&gt; Строка дублируется для каждого объединенного земельного участка.</w:t>
      </w:r>
    </w:p>
    <w:p w:rsidR="00852855" w:rsidRPr="008017F6" w:rsidRDefault="00852855" w:rsidP="00852855">
      <w:pPr>
        <w:pStyle w:val="af0"/>
        <w:rPr>
          <w:rFonts w:ascii="Times New Roman" w:hAnsi="Times New Roman"/>
        </w:rPr>
      </w:pPr>
      <w:bookmarkStart w:id="20" w:name="Par520"/>
      <w:bookmarkEnd w:id="20"/>
      <w:r w:rsidRPr="008017F6">
        <w:rPr>
          <w:rFonts w:ascii="Times New Roman" w:hAnsi="Times New Roman"/>
        </w:rPr>
        <w:t>&lt;2&gt; Строка дублируется для каждого перераспределенного земельного участка.</w:t>
      </w:r>
    </w:p>
    <w:p w:rsidR="00852855" w:rsidRPr="008017F6" w:rsidRDefault="00852855" w:rsidP="00852855">
      <w:pPr>
        <w:pStyle w:val="af0"/>
        <w:rPr>
          <w:rFonts w:ascii="Times New Roman" w:hAnsi="Times New Roman"/>
        </w:rPr>
      </w:pPr>
      <w:bookmarkStart w:id="21" w:name="Par521"/>
      <w:bookmarkEnd w:id="21"/>
      <w:r w:rsidRPr="008017F6">
        <w:rPr>
          <w:rFonts w:ascii="Times New Roman" w:hAnsi="Times New Roman"/>
        </w:rPr>
        <w:t>&lt;3&gt; Строка дублируется для каждого разделенного помещения.</w:t>
      </w:r>
    </w:p>
    <w:p w:rsidR="00852855" w:rsidRPr="008017F6" w:rsidRDefault="00852855" w:rsidP="00852855">
      <w:pPr>
        <w:pStyle w:val="af0"/>
        <w:rPr>
          <w:rFonts w:ascii="Times New Roman" w:hAnsi="Times New Roman"/>
        </w:rPr>
      </w:pPr>
      <w:bookmarkStart w:id="22" w:name="Par522"/>
      <w:bookmarkEnd w:id="22"/>
      <w:r w:rsidRPr="008017F6">
        <w:rPr>
          <w:rFonts w:ascii="Times New Roman" w:hAnsi="Times New Roman"/>
        </w:rPr>
        <w:t>&lt;4&gt; Строка дублируется для каждого объединенного помещения.</w:t>
      </w:r>
    </w:p>
    <w:p w:rsidR="00852855" w:rsidRPr="00420CBC" w:rsidRDefault="00852855" w:rsidP="00852855">
      <w:pPr>
        <w:pStyle w:val="af0"/>
      </w:pPr>
    </w:p>
    <w:p w:rsidR="00852855" w:rsidRPr="00420CBC" w:rsidRDefault="00852855" w:rsidP="00852855">
      <w:pPr>
        <w:pStyle w:val="af0"/>
      </w:pPr>
    </w:p>
    <w:p w:rsidR="00852855" w:rsidRDefault="00852855" w:rsidP="00852855">
      <w:pPr>
        <w:pStyle w:val="a8"/>
        <w:shd w:val="clear" w:color="auto" w:fill="auto"/>
        <w:spacing w:line="230" w:lineRule="exact"/>
        <w:ind w:firstLine="460"/>
        <w:jc w:val="left"/>
      </w:pPr>
      <w:r>
        <w:rPr>
          <w:rStyle w:val="9pt"/>
          <w:color w:val="000000"/>
          <w:szCs w:val="18"/>
        </w:rPr>
        <w:t>Примечание.</w:t>
      </w:r>
    </w:p>
    <w:p w:rsidR="00852855" w:rsidRDefault="00852855" w:rsidP="00852855">
      <w:pPr>
        <w:pStyle w:val="a8"/>
        <w:shd w:val="clear" w:color="auto" w:fill="auto"/>
        <w:spacing w:line="230" w:lineRule="exact"/>
        <w:ind w:firstLine="460"/>
        <w:jc w:val="left"/>
      </w:pPr>
      <w:r>
        <w:rPr>
          <w:rStyle w:val="9pt"/>
          <w:color w:val="000000"/>
          <w:szCs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rStyle w:val="9pt"/>
          <w:color w:val="000000"/>
          <w:szCs w:val="18"/>
        </w:rPr>
        <w:t>4</w:t>
      </w:r>
      <w:proofErr w:type="gramEnd"/>
      <w:r>
        <w:rPr>
          <w:rStyle w:val="9pt"/>
          <w:color w:val="000000"/>
          <w:szCs w:val="1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52855" w:rsidRDefault="00852855" w:rsidP="00852855">
      <w:pPr>
        <w:pStyle w:val="a8"/>
        <w:shd w:val="clear" w:color="auto" w:fill="auto"/>
        <w:spacing w:after="180" w:line="223" w:lineRule="exact"/>
        <w:ind w:firstLine="460"/>
        <w:jc w:val="left"/>
      </w:pPr>
      <w:r>
        <w:rPr>
          <w:rStyle w:val="9pt"/>
          <w:color w:val="000000"/>
          <w:szCs w:val="1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52855" w:rsidRPr="00420CBC" w:rsidRDefault="00852855" w:rsidP="00852855">
      <w:pPr>
        <w:pStyle w:val="af0"/>
      </w:pPr>
    </w:p>
    <w:p w:rsidR="00852855" w:rsidRPr="00420CBC" w:rsidRDefault="00852855" w:rsidP="00852855">
      <w:pPr>
        <w:pStyle w:val="af0"/>
      </w:pPr>
    </w:p>
    <w:p w:rsidR="00852855" w:rsidRPr="00420CBC" w:rsidRDefault="00852855" w:rsidP="00852855">
      <w:pPr>
        <w:pStyle w:val="af0"/>
      </w:pPr>
    </w:p>
    <w:p w:rsidR="00852855" w:rsidRDefault="00852855" w:rsidP="00852855">
      <w:pPr>
        <w:rPr>
          <w:color w:val="auto"/>
          <w:sz w:val="2"/>
          <w:szCs w:val="2"/>
        </w:rPr>
      </w:pPr>
      <w:r w:rsidRPr="00420CBC">
        <w:br w:type="page"/>
      </w:r>
    </w:p>
    <w:p w:rsidR="00852855" w:rsidRDefault="00852855" w:rsidP="00852855">
      <w:pPr>
        <w:pStyle w:val="a8"/>
        <w:shd w:val="clear" w:color="auto" w:fill="auto"/>
        <w:spacing w:line="240" w:lineRule="auto"/>
        <w:ind w:right="459"/>
        <w:jc w:val="left"/>
        <w:rPr>
          <w:rStyle w:val="6"/>
          <w:color w:val="000000"/>
          <w:szCs w:val="18"/>
        </w:rPr>
      </w:pPr>
    </w:p>
    <w:p w:rsidR="00852855" w:rsidRPr="00C94B67" w:rsidRDefault="00C94B67" w:rsidP="00C94B67">
      <w:pPr>
        <w:pStyle w:val="a8"/>
        <w:shd w:val="clear" w:color="auto" w:fill="auto"/>
        <w:spacing w:line="240" w:lineRule="auto"/>
        <w:ind w:right="459" w:hanging="993"/>
        <w:rPr>
          <w:color w:val="000000"/>
          <w:sz w:val="13"/>
          <w:szCs w:val="18"/>
        </w:rPr>
      </w:pPr>
      <w:r>
        <w:rPr>
          <w:rStyle w:val="6"/>
          <w:color w:val="000000"/>
          <w:szCs w:val="18"/>
        </w:rPr>
        <w:t xml:space="preserve">                                </w:t>
      </w:r>
      <w:r w:rsidR="00852855" w:rsidRPr="008017F6">
        <w:rPr>
          <w:rStyle w:val="6"/>
          <w:color w:val="000000"/>
          <w:szCs w:val="18"/>
        </w:rPr>
        <w:t xml:space="preserve">Приложение </w:t>
      </w:r>
      <w:r w:rsidR="00852855" w:rsidRPr="008017F6">
        <w:rPr>
          <w:rStyle w:val="6"/>
          <w:color w:val="000000"/>
          <w:szCs w:val="18"/>
          <w:lang w:eastAsia="en-US"/>
        </w:rPr>
        <w:t>№ 5</w:t>
      </w:r>
      <w:r>
        <w:rPr>
          <w:rStyle w:val="6"/>
          <w:color w:val="000000"/>
          <w:szCs w:val="18"/>
        </w:rPr>
        <w:t xml:space="preserve"> к </w:t>
      </w:r>
      <w:r w:rsidR="00852855">
        <w:rPr>
          <w:rStyle w:val="6"/>
          <w:color w:val="000000"/>
          <w:szCs w:val="18"/>
        </w:rPr>
        <w:t>административному регламенту</w:t>
      </w:r>
      <w:r w:rsidR="00852855" w:rsidRPr="008017F6">
        <w:rPr>
          <w:rStyle w:val="6"/>
          <w:color w:val="000000"/>
          <w:szCs w:val="18"/>
        </w:rPr>
        <w:t xml:space="preserve"> предоставления муниципальной услуги «Присвоение адреса объекту</w:t>
      </w:r>
      <w:r>
        <w:rPr>
          <w:rStyle w:val="6"/>
          <w:color w:val="000000"/>
          <w:szCs w:val="18"/>
        </w:rPr>
        <w:t xml:space="preserve"> </w:t>
      </w:r>
      <w:r w:rsidR="00852855" w:rsidRPr="008017F6">
        <w:rPr>
          <w:rStyle w:val="6"/>
          <w:color w:val="000000"/>
          <w:szCs w:val="18"/>
        </w:rPr>
        <w:t>адресации, изменение и аннулирование такого адреса»</w:t>
      </w:r>
    </w:p>
    <w:p w:rsidR="00852855" w:rsidRDefault="00852855" w:rsidP="00852855">
      <w:pPr>
        <w:pStyle w:val="a8"/>
        <w:shd w:val="clear" w:color="auto" w:fill="auto"/>
        <w:spacing w:before="420" w:after="60" w:line="230" w:lineRule="exact"/>
        <w:jc w:val="center"/>
      </w:pPr>
      <w:r>
        <w:rPr>
          <w:rStyle w:val="110"/>
          <w:color w:val="000000"/>
          <w:szCs w:val="23"/>
        </w:rPr>
        <w:t>ФОРМА</w:t>
      </w:r>
    </w:p>
    <w:p w:rsidR="00852855" w:rsidRDefault="00852855" w:rsidP="00852855">
      <w:pPr>
        <w:pStyle w:val="a8"/>
        <w:shd w:val="clear" w:color="auto" w:fill="auto"/>
        <w:spacing w:before="60" w:after="960" w:line="230" w:lineRule="exact"/>
        <w:jc w:val="center"/>
      </w:pPr>
      <w:r>
        <w:rPr>
          <w:rStyle w:val="110"/>
          <w:color w:val="000000"/>
          <w:szCs w:val="23"/>
        </w:rPr>
        <w:t>решения об отказе в приеме документов, необходимых для предоставления услуги</w:t>
      </w:r>
    </w:p>
    <w:p w:rsidR="00852855" w:rsidRDefault="00852855" w:rsidP="00852855">
      <w:pPr>
        <w:tabs>
          <w:tab w:val="left" w:pos="6521"/>
        </w:tabs>
        <w:jc w:val="center"/>
        <w:rPr>
          <w:b/>
        </w:rPr>
      </w:pPr>
      <w:r>
        <w:rPr>
          <w:rFonts w:ascii="Univers Condensed" w:hAnsi="Univers Condensed"/>
          <w:b/>
          <w:noProof/>
        </w:rPr>
        <w:drawing>
          <wp:inline distT="0" distB="0" distL="0" distR="0">
            <wp:extent cx="685800" cy="838200"/>
            <wp:effectExtent l="19050" t="0" r="0" b="0"/>
            <wp:docPr id="12"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852855" w:rsidRPr="0065385D" w:rsidRDefault="00852855" w:rsidP="00852855">
      <w:pPr>
        <w:tabs>
          <w:tab w:val="left" w:pos="6521"/>
        </w:tabs>
        <w:jc w:val="center"/>
        <w:rPr>
          <w:rFonts w:ascii="Times New Roman" w:hAnsi="Times New Roman" w:cs="Times New Roman"/>
          <w:b/>
        </w:rPr>
      </w:pPr>
    </w:p>
    <w:p w:rsidR="00852855" w:rsidRPr="0065385D" w:rsidRDefault="00852855" w:rsidP="00852855">
      <w:pPr>
        <w:tabs>
          <w:tab w:val="left" w:pos="6521"/>
        </w:tabs>
        <w:jc w:val="center"/>
        <w:rPr>
          <w:rFonts w:ascii="Times New Roman" w:hAnsi="Times New Roman" w:cs="Times New Roman"/>
          <w:b/>
          <w:sz w:val="28"/>
          <w:szCs w:val="28"/>
        </w:rPr>
      </w:pPr>
      <w:r w:rsidRPr="0065385D">
        <w:rPr>
          <w:rFonts w:ascii="Times New Roman" w:hAnsi="Times New Roman" w:cs="Times New Roman"/>
          <w:b/>
          <w:sz w:val="28"/>
          <w:szCs w:val="28"/>
        </w:rPr>
        <w:t>АДМИНИСТРАЦИЯ  ПОЛОВИНСКОГО СЕЛЬСКОГО ПОСЕЛЕНИЯ УВЕЛЬСКОГО МУНИЦИПАЛЬНОГО РАЙОНА</w:t>
      </w:r>
    </w:p>
    <w:p w:rsidR="00852855" w:rsidRPr="0065385D" w:rsidRDefault="00852855" w:rsidP="00852855">
      <w:pPr>
        <w:jc w:val="center"/>
        <w:rPr>
          <w:rFonts w:ascii="Times New Roman" w:hAnsi="Times New Roman" w:cs="Times New Roman"/>
          <w:b/>
        </w:rPr>
      </w:pPr>
      <w:r w:rsidRPr="0065385D">
        <w:rPr>
          <w:rFonts w:ascii="Times New Roman" w:hAnsi="Times New Roman" w:cs="Times New Roman"/>
          <w:b/>
          <w:sz w:val="18"/>
        </w:rPr>
        <w:t>Российская Федерация, 457016 Челябинская  область Увельский район село Половинка ул. Труда, 52</w:t>
      </w:r>
    </w:p>
    <w:p w:rsidR="00852855" w:rsidRPr="0065385D" w:rsidRDefault="00852855" w:rsidP="00852855">
      <w:pPr>
        <w:jc w:val="center"/>
        <w:rPr>
          <w:rFonts w:ascii="Times New Roman" w:hAnsi="Times New Roman" w:cs="Times New Roman"/>
          <w:b/>
          <w:sz w:val="20"/>
        </w:rPr>
      </w:pPr>
      <w:r w:rsidRPr="0065385D">
        <w:rPr>
          <w:rFonts w:ascii="Times New Roman" w:hAnsi="Times New Roman" w:cs="Times New Roman"/>
          <w:b/>
          <w:sz w:val="20"/>
        </w:rPr>
        <w:t>Телефон (8-35166) 4-43-48, факс (8-35166) 4-43-82</w:t>
      </w:r>
    </w:p>
    <w:p w:rsidR="00852855" w:rsidRDefault="00852855" w:rsidP="00852855">
      <w:pPr>
        <w:pStyle w:val="a8"/>
        <w:shd w:val="clear" w:color="auto" w:fill="auto"/>
        <w:spacing w:before="840" w:after="300" w:line="180" w:lineRule="exact"/>
        <w:ind w:right="460"/>
        <w:jc w:val="left"/>
      </w:pPr>
      <w:r>
        <w:rPr>
          <w:rStyle w:val="9pt"/>
          <w:color w:val="000000"/>
          <w:szCs w:val="18"/>
        </w:rPr>
        <w:t>(Ф.И.О., адрес заявителя (представителя) заявителя)</w:t>
      </w:r>
    </w:p>
    <w:p w:rsidR="00852855" w:rsidRDefault="00852855" w:rsidP="00852855">
      <w:pPr>
        <w:pStyle w:val="a8"/>
        <w:shd w:val="clear" w:color="auto" w:fill="auto"/>
        <w:spacing w:before="300" w:after="420" w:line="223" w:lineRule="exact"/>
        <w:jc w:val="left"/>
      </w:pPr>
      <w:r>
        <w:rPr>
          <w:rStyle w:val="9pt"/>
          <w:color w:val="000000"/>
          <w:szCs w:val="18"/>
        </w:rPr>
        <w:t>(регистрационный номер заявления о присвоении объекту адресации адреса или аннулировании его адреса)</w:t>
      </w:r>
    </w:p>
    <w:p w:rsidR="00852855" w:rsidRDefault="00852855" w:rsidP="00852855">
      <w:pPr>
        <w:pStyle w:val="a8"/>
        <w:shd w:val="clear" w:color="auto" w:fill="auto"/>
        <w:spacing w:before="420" w:line="288" w:lineRule="exact"/>
        <w:jc w:val="left"/>
      </w:pPr>
      <w:r>
        <w:rPr>
          <w:rStyle w:val="110"/>
          <w:color w:val="000000"/>
          <w:szCs w:val="23"/>
        </w:rPr>
        <w:t>Решение об отказе в приеме документов, необходимых для предоставления услуги</w:t>
      </w:r>
    </w:p>
    <w:p w:rsidR="00852855" w:rsidRDefault="00852855" w:rsidP="00852855">
      <w:pPr>
        <w:pStyle w:val="a8"/>
        <w:shd w:val="clear" w:color="auto" w:fill="auto"/>
        <w:spacing w:after="420" w:line="288" w:lineRule="exact"/>
        <w:ind w:left="3320"/>
        <w:jc w:val="left"/>
      </w:pPr>
      <w:r>
        <w:rPr>
          <w:rStyle w:val="110"/>
          <w:color w:val="000000"/>
          <w:szCs w:val="23"/>
        </w:rPr>
        <w:t>от №</w:t>
      </w:r>
    </w:p>
    <w:p w:rsidR="00852855" w:rsidRDefault="00852855" w:rsidP="00852855">
      <w:pPr>
        <w:pStyle w:val="a8"/>
        <w:shd w:val="clear" w:color="auto" w:fill="auto"/>
        <w:spacing w:before="420" w:line="266" w:lineRule="exact"/>
        <w:jc w:val="left"/>
        <w:rPr>
          <w:rStyle w:val="110"/>
          <w:color w:val="000000"/>
          <w:szCs w:val="23"/>
        </w:rPr>
      </w:pPr>
      <w:r>
        <w:rPr>
          <w:rStyle w:val="110"/>
          <w:color w:val="000000"/>
          <w:szCs w:val="23"/>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852855" w:rsidRDefault="00852855" w:rsidP="00852855">
      <w:pPr>
        <w:pStyle w:val="a8"/>
        <w:shd w:val="clear" w:color="auto" w:fill="auto"/>
        <w:spacing w:before="420" w:line="266" w:lineRule="exact"/>
        <w:jc w:val="left"/>
      </w:pPr>
      <w:r>
        <w:rPr>
          <w:rStyle w:val="110"/>
          <w:color w:val="000000"/>
          <w:szCs w:val="23"/>
        </w:rPr>
        <w:t>Дополнительно информируем:</w:t>
      </w:r>
    </w:p>
    <w:p w:rsidR="00852855" w:rsidRDefault="00852855" w:rsidP="00852855">
      <w:pPr>
        <w:pStyle w:val="a8"/>
        <w:shd w:val="clear" w:color="auto" w:fill="auto"/>
        <w:spacing w:before="300" w:after="540" w:line="180" w:lineRule="exact"/>
        <w:jc w:val="left"/>
      </w:pPr>
      <w:r>
        <w:rPr>
          <w:rStyle w:val="9pt"/>
          <w:color w:val="000000"/>
          <w:szCs w:val="18"/>
        </w:rPr>
        <w:t>указывается дополнительная информация (при необходимости)</w:t>
      </w:r>
    </w:p>
    <w:p w:rsidR="00852855" w:rsidRDefault="00852855" w:rsidP="00852855">
      <w:pPr>
        <w:pStyle w:val="a8"/>
        <w:shd w:val="clear" w:color="auto" w:fill="auto"/>
        <w:spacing w:before="540" w:after="60" w:line="274" w:lineRule="exact"/>
        <w:ind w:left="460" w:firstLine="520"/>
        <w:jc w:val="left"/>
      </w:pPr>
      <w:r>
        <w:rPr>
          <w:rStyle w:val="110"/>
          <w:color w:val="000000"/>
          <w:szCs w:val="23"/>
        </w:rPr>
        <w:t>Вы вправе повторно обратиться в уполномоченный орган с заявлением о предоставлении услуги после устранения указанных нарушений.</w:t>
      </w:r>
    </w:p>
    <w:p w:rsidR="00852855" w:rsidRDefault="00852855" w:rsidP="00852855">
      <w:pPr>
        <w:pStyle w:val="a8"/>
        <w:shd w:val="clear" w:color="auto" w:fill="auto"/>
        <w:spacing w:before="60" w:after="960" w:line="281" w:lineRule="exact"/>
        <w:ind w:left="460" w:firstLine="520"/>
        <w:jc w:val="left"/>
      </w:pPr>
      <w:r>
        <w:rPr>
          <w:rStyle w:val="110"/>
          <w:color w:val="000000"/>
          <w:szCs w:val="23"/>
        </w:rPr>
        <w:t>Данный отказ может быть обжалован в досудебном порядке путем направления жалобы в уполномоченный орган, а также в судебном порядке.</w:t>
      </w:r>
    </w:p>
    <w:p w:rsidR="00852855" w:rsidRDefault="00852855" w:rsidP="00852855">
      <w:pPr>
        <w:pStyle w:val="a8"/>
        <w:shd w:val="clear" w:color="auto" w:fill="auto"/>
        <w:spacing w:before="960" w:after="120" w:line="180" w:lineRule="exact"/>
        <w:ind w:left="2580"/>
        <w:jc w:val="left"/>
      </w:pPr>
      <w:r>
        <w:rPr>
          <w:rStyle w:val="9pt"/>
          <w:color w:val="000000"/>
          <w:szCs w:val="18"/>
        </w:rPr>
        <w:t>(должность, Ф.И.О.) (подпись)</w:t>
      </w:r>
    </w:p>
    <w:p w:rsidR="00852855" w:rsidRDefault="00852855" w:rsidP="00852855">
      <w:pPr>
        <w:pStyle w:val="a8"/>
        <w:shd w:val="clear" w:color="auto" w:fill="auto"/>
        <w:spacing w:before="120" w:line="230" w:lineRule="exact"/>
        <w:ind w:right="460"/>
        <w:jc w:val="left"/>
      </w:pPr>
      <w:r>
        <w:rPr>
          <w:rStyle w:val="110"/>
          <w:color w:val="000000"/>
          <w:szCs w:val="23"/>
        </w:rPr>
        <w:t>М.П.</w:t>
      </w:r>
    </w:p>
    <w:p w:rsidR="00852855" w:rsidRPr="0072752B" w:rsidRDefault="00852855" w:rsidP="00AF101A">
      <w:pPr>
        <w:pStyle w:val="70"/>
        <w:shd w:val="clear" w:color="auto" w:fill="auto"/>
        <w:tabs>
          <w:tab w:val="left" w:pos="8414"/>
        </w:tabs>
        <w:spacing w:before="0" w:after="17" w:line="180" w:lineRule="exact"/>
        <w:jc w:val="left"/>
      </w:pPr>
    </w:p>
    <w:p w:rsidR="00AF101A" w:rsidRDefault="00AF101A" w:rsidP="00AF101A">
      <w:pPr>
        <w:rPr>
          <w:color w:val="auto"/>
          <w:sz w:val="2"/>
          <w:szCs w:val="2"/>
        </w:rPr>
      </w:pPr>
    </w:p>
    <w:p w:rsidR="00AF101A" w:rsidRDefault="00AF101A" w:rsidP="00AF101A">
      <w:pPr>
        <w:rPr>
          <w:color w:val="auto"/>
          <w:sz w:val="2"/>
          <w:szCs w:val="2"/>
        </w:rPr>
      </w:pPr>
    </w:p>
    <w:p w:rsidR="00EB14AC" w:rsidRDefault="00EB14AC" w:rsidP="00EB14AC">
      <w:pPr>
        <w:pStyle w:val="a8"/>
        <w:shd w:val="clear" w:color="auto" w:fill="auto"/>
        <w:tabs>
          <w:tab w:val="left" w:pos="884"/>
        </w:tabs>
        <w:spacing w:line="360" w:lineRule="exact"/>
        <w:ind w:right="20"/>
        <w:sectPr w:rsidR="00EB14AC" w:rsidSect="00AF101A">
          <w:headerReference w:type="even" r:id="rId23"/>
          <w:headerReference w:type="default" r:id="rId24"/>
          <w:pgSz w:w="11909" w:h="16838"/>
          <w:pgMar w:top="284" w:right="567" w:bottom="1134" w:left="1134" w:header="0" w:footer="260" w:gutter="0"/>
          <w:cols w:space="720"/>
          <w:noEndnote/>
          <w:docGrid w:linePitch="360"/>
        </w:sectPr>
      </w:pPr>
    </w:p>
    <w:p w:rsidR="00A117B7" w:rsidRDefault="00A117B7">
      <w:pPr>
        <w:rPr>
          <w:color w:val="auto"/>
          <w:sz w:val="2"/>
          <w:szCs w:val="2"/>
        </w:rPr>
      </w:pPr>
    </w:p>
    <w:p w:rsidR="00A117B7" w:rsidRDefault="00A117B7">
      <w:pPr>
        <w:rPr>
          <w:color w:val="auto"/>
          <w:sz w:val="2"/>
          <w:szCs w:val="2"/>
        </w:rPr>
        <w:sectPr w:rsidR="00A117B7">
          <w:type w:val="continuous"/>
          <w:pgSz w:w="11909" w:h="16838"/>
          <w:pgMar w:top="43" w:right="299" w:bottom="43" w:left="299" w:header="0" w:footer="3" w:gutter="0"/>
          <w:cols w:space="720"/>
          <w:noEndnote/>
          <w:docGrid w:linePitch="360"/>
        </w:sectPr>
      </w:pPr>
    </w:p>
    <w:p w:rsidR="00A117B7" w:rsidRDefault="00A117B7" w:rsidP="00EB14AC">
      <w:pPr>
        <w:pStyle w:val="50"/>
        <w:shd w:val="clear" w:color="auto" w:fill="auto"/>
        <w:spacing w:after="223"/>
        <w:ind w:left="100" w:right="120"/>
        <w:rPr>
          <w:sz w:val="2"/>
          <w:szCs w:val="2"/>
        </w:rPr>
      </w:pPr>
    </w:p>
    <w:sectPr w:rsidR="00A117B7" w:rsidSect="00EB14AC">
      <w:type w:val="continuous"/>
      <w:pgSz w:w="11909" w:h="16838"/>
      <w:pgMar w:top="239" w:right="317" w:bottom="585" w:left="115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506" w:rsidRDefault="001B7506">
      <w:r>
        <w:separator/>
      </w:r>
    </w:p>
  </w:endnote>
  <w:endnote w:type="continuationSeparator" w:id="0">
    <w:p w:rsidR="001B7506" w:rsidRDefault="001B7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ngsanaUPC">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Univers Condensed">
    <w:altName w:val="Arial Narrow"/>
    <w:charset w:val="00"/>
    <w:family w:val="swiss"/>
    <w:pitch w:val="variable"/>
    <w:sig w:usb0="00000003" w:usb1="00000000" w:usb2="00000000" w:usb3="00000000" w:csb0="00000093"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351376"/>
      <w:docPartObj>
        <w:docPartGallery w:val="Page Numbers (Bottom of Page)"/>
        <w:docPartUnique/>
      </w:docPartObj>
    </w:sdtPr>
    <w:sdtContent>
      <w:p w:rsidR="00F56F97" w:rsidRDefault="00F56F97">
        <w:pPr>
          <w:pStyle w:val="aa"/>
          <w:jc w:val="center"/>
        </w:pPr>
        <w:fldSimple w:instr=" PAGE   \* MERGEFORMAT ">
          <w:r w:rsidR="00C94B67">
            <w:rPr>
              <w:noProof/>
            </w:rPr>
            <w:t>42</w:t>
          </w:r>
        </w:fldSimple>
      </w:p>
    </w:sdtContent>
  </w:sdt>
  <w:p w:rsidR="00F56F97" w:rsidRDefault="00F56F97" w:rsidP="0024673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97" w:rsidRDefault="00F56F97" w:rsidP="00EC2B07">
    <w:pPr>
      <w:pStyle w:val="aa"/>
      <w:framePr w:wrap="around" w:vAnchor="text" w:hAnchor="margin" w:xAlign="center" w:y="1"/>
      <w:rPr>
        <w:rStyle w:val="ac"/>
        <w:rFonts w:cs="Courier New"/>
      </w:rPr>
    </w:pPr>
    <w:r>
      <w:rPr>
        <w:rStyle w:val="ac"/>
        <w:rFonts w:cs="Courier New"/>
      </w:rPr>
      <w:fldChar w:fldCharType="begin"/>
    </w:r>
    <w:r>
      <w:rPr>
        <w:rStyle w:val="ac"/>
        <w:rFonts w:cs="Courier New"/>
      </w:rPr>
      <w:instrText xml:space="preserve">PAGE  </w:instrText>
    </w:r>
    <w:r>
      <w:rPr>
        <w:rStyle w:val="ac"/>
        <w:rFonts w:cs="Courier New"/>
      </w:rPr>
      <w:fldChar w:fldCharType="separate"/>
    </w:r>
    <w:r w:rsidR="00C94B67">
      <w:rPr>
        <w:rStyle w:val="ac"/>
        <w:rFonts w:cs="Courier New"/>
        <w:noProof/>
      </w:rPr>
      <w:t>41</w:t>
    </w:r>
    <w:r>
      <w:rPr>
        <w:rStyle w:val="ac"/>
        <w:rFonts w:cs="Courier New"/>
      </w:rPr>
      <w:fldChar w:fldCharType="end"/>
    </w:r>
  </w:p>
  <w:p w:rsidR="00F56F97" w:rsidRDefault="00F56F9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97" w:rsidRDefault="00F56F97" w:rsidP="00246735">
    <w:pPr>
      <w:pStyle w:val="aa"/>
      <w:tabs>
        <w:tab w:val="clear" w:pos="4677"/>
        <w:tab w:val="clear" w:pos="9355"/>
        <w:tab w:val="left" w:pos="720"/>
      </w:tabs>
      <w:jc w:val="center"/>
    </w:pPr>
  </w:p>
  <w:p w:rsidR="00F56F97" w:rsidRDefault="00F56F9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506" w:rsidRDefault="001B7506">
      <w:r>
        <w:separator/>
      </w:r>
    </w:p>
  </w:footnote>
  <w:footnote w:type="continuationSeparator" w:id="0">
    <w:p w:rsidR="001B7506" w:rsidRDefault="001B7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97" w:rsidRDefault="00F56F97" w:rsidP="00F83828">
    <w:pPr>
      <w:jc w:val="center"/>
      <w:rPr>
        <w:color w:val="auto"/>
        <w:sz w:val="2"/>
        <w:szCs w:val="2"/>
      </w:rPr>
    </w:pPr>
    <w:r w:rsidRPr="007D3C20">
      <w:rPr>
        <w:noProof/>
      </w:rPr>
      <w:pict>
        <v:shapetype id="_x0000_t202" coordsize="21600,21600" o:spt="202" path="m,l,21600r21600,l21600,xe">
          <v:stroke joinstyle="miter"/>
          <v:path gradientshapeok="t" o:connecttype="rect"/>
        </v:shapetype>
        <v:shape id="_x0000_s2049" type="#_x0000_t202" style="position:absolute;left:0;text-align:left;margin-left:130.85pt;margin-top:41.9pt;width:298.9pt;height:14.35pt;z-index:-251658240;mso-wrap-distance-left:5pt;mso-wrap-distance-right:5pt;mso-position-horizontal-relative:page;mso-position-vertical-relative:page" filled="f" stroked="f">
          <v:textbox style="mso-next-textbox:#_x0000_s2049;mso-fit-shape-to-text:t" inset="0,0,0,0">
            <w:txbxContent>
              <w:p w:rsidR="00F56F97" w:rsidRDefault="00F56F97" w:rsidP="00F83828">
                <w:pPr>
                  <w:pStyle w:val="11"/>
                  <w:shd w:val="clear" w:color="auto" w:fill="auto"/>
                  <w:spacing w:line="240" w:lineRule="auto"/>
                  <w:jc w:val="center"/>
                </w:pPr>
                <w:r>
                  <w:rPr>
                    <w:rStyle w:val="12"/>
                    <w:color w:val="000000"/>
                  </w:rPr>
                  <w:t>Содержание</w:t>
                </w:r>
              </w:p>
            </w:txbxContent>
          </v:textbox>
          <w10:wrap anchorx="page" anchory="page"/>
        </v:shape>
      </w:pict>
    </w:r>
    <w:r>
      <w:rPr>
        <w:color w:val="auto"/>
        <w:sz w:val="2"/>
        <w:szCs w:val="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97" w:rsidRDefault="00F56F97">
    <w:pPr>
      <w:rPr>
        <w:color w:val="auto"/>
        <w:sz w:val="2"/>
        <w:szCs w:val="2"/>
      </w:rPr>
    </w:pPr>
    <w:r w:rsidRPr="007D3C20">
      <w:rPr>
        <w:noProof/>
      </w:rPr>
      <w:pict>
        <v:shapetype id="_x0000_t202" coordsize="21600,21600" o:spt="202" path="m,l,21600r21600,l21600,xe">
          <v:stroke joinstyle="miter"/>
          <v:path gradientshapeok="t" o:connecttype="rect"/>
        </v:shapetype>
        <v:shape id="_x0000_s2050" type="#_x0000_t202" style="position:absolute;margin-left:61.45pt;margin-top:41.9pt;width:74.15pt;height:12.25pt;z-index:-251657216;mso-wrap-style:none;mso-wrap-distance-left:5pt;mso-wrap-distance-right:5pt;mso-position-horizontal-relative:page;mso-position-vertical-relative:page" filled="f" stroked="f">
          <v:textbox style="mso-next-textbox:#_x0000_s2050;mso-fit-shape-to-text:t" inset="0,0,0,0">
            <w:txbxContent>
              <w:p w:rsidR="00F56F97" w:rsidRDefault="00F56F97">
                <w:pPr>
                  <w:pStyle w:val="11"/>
                  <w:shd w:val="clear" w:color="auto" w:fill="auto"/>
                  <w:spacing w:line="240" w:lineRule="auto"/>
                </w:pPr>
                <w:r>
                  <w:rPr>
                    <w:rStyle w:val="12"/>
                    <w:color w:val="000000"/>
                  </w:rPr>
                  <w:t>Содержание</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97" w:rsidRDefault="00F56F97">
    <w:pPr>
      <w:rPr>
        <w:color w:val="auto"/>
        <w:sz w:val="2"/>
        <w:szCs w:val="2"/>
      </w:rPr>
    </w:pPr>
    <w:r w:rsidRPr="007D3C20">
      <w:rPr>
        <w:noProof/>
      </w:rPr>
      <w:pict>
        <v:shapetype id="_x0000_t202" coordsize="21600,21600" o:spt="202" path="m,l,21600r21600,l21600,xe">
          <v:stroke joinstyle="miter"/>
          <v:path gradientshapeok="t" o:connecttype="rect"/>
        </v:shapetype>
        <v:shape id="_x0000_s2051" type="#_x0000_t202" style="position:absolute;margin-left:129.95pt;margin-top:25.45pt;width:317.5pt;height:12.25pt;z-index:-251656192;mso-wrap-style:none;mso-wrap-distance-left:5pt;mso-wrap-distance-right:5pt;mso-position-horizontal-relative:page;mso-position-vertical-relative:page" filled="f" stroked="f">
          <v:textbox style="mso-next-textbox:#_x0000_s2051;mso-fit-shape-to-text:t" inset="0,0,0,0">
            <w:txbxContent>
              <w:p w:rsidR="00F56F97" w:rsidRPr="00864D09" w:rsidRDefault="00F56F97" w:rsidP="00864D09"/>
            </w:txbxContent>
          </v:textbox>
          <w10:wrap anchorx="page" anchory="page"/>
        </v:shape>
      </w:pict>
    </w:r>
  </w:p>
  <w:p w:rsidR="00F56F97" w:rsidRDefault="00F56F97"/>
  <w:p w:rsidR="00F56F97" w:rsidRDefault="00F56F97"/>
  <w:p w:rsidR="00F56F97" w:rsidRDefault="00F56F97" w:rsidP="00F83828">
    <w:pPr>
      <w:jc w:val="right"/>
      <w:rPr>
        <w:rFonts w:ascii="Times New Roman" w:hAnsi="Times New Roman" w:cs="Times New Roman"/>
      </w:rPr>
    </w:pPr>
    <w:r w:rsidRPr="00F83828">
      <w:rPr>
        <w:rFonts w:ascii="Times New Roman" w:hAnsi="Times New Roman" w:cs="Times New Roman"/>
      </w:rPr>
      <w:t>УТВЕРЖДЕН</w:t>
    </w:r>
  </w:p>
  <w:p w:rsidR="00F56F97" w:rsidRDefault="00F56F97" w:rsidP="00F83828">
    <w:pPr>
      <w:jc w:val="right"/>
      <w:rPr>
        <w:rFonts w:ascii="Times New Roman" w:hAnsi="Times New Roman" w:cs="Times New Roman"/>
      </w:rPr>
    </w:pPr>
    <w:r>
      <w:rPr>
        <w:rFonts w:ascii="Times New Roman" w:hAnsi="Times New Roman" w:cs="Times New Roman"/>
      </w:rPr>
      <w:t>Постановлением администрации</w:t>
    </w:r>
  </w:p>
  <w:p w:rsidR="00F56F97" w:rsidRDefault="00F56F97" w:rsidP="00F83828">
    <w:pPr>
      <w:jc w:val="right"/>
      <w:rPr>
        <w:rFonts w:ascii="Times New Roman" w:hAnsi="Times New Roman" w:cs="Times New Roman"/>
      </w:rPr>
    </w:pPr>
    <w:r>
      <w:rPr>
        <w:rFonts w:ascii="Times New Roman" w:hAnsi="Times New Roman" w:cs="Times New Roman"/>
      </w:rPr>
      <w:t xml:space="preserve">Половинского сельского поселения </w:t>
    </w:r>
    <w:proofErr w:type="gramStart"/>
    <w:r>
      <w:rPr>
        <w:rFonts w:ascii="Times New Roman" w:hAnsi="Times New Roman" w:cs="Times New Roman"/>
      </w:rPr>
      <w:t>от</w:t>
    </w:r>
    <w:proofErr w:type="gramEnd"/>
  </w:p>
  <w:p w:rsidR="00F56F97" w:rsidRPr="00F83828" w:rsidRDefault="00F56F97" w:rsidP="00F83828">
    <w:pPr>
      <w:jc w:val="right"/>
      <w:rPr>
        <w:rFonts w:ascii="Times New Roman" w:hAnsi="Times New Roman" w:cs="Times New Roman"/>
      </w:rPr>
    </w:pPr>
    <w:r>
      <w:rPr>
        <w:rFonts w:ascii="Times New Roman" w:hAnsi="Times New Roman" w:cs="Times New Roman"/>
      </w:rPr>
      <w:t xml:space="preserve">24.05.2022 г.  № 13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97" w:rsidRDefault="00F56F97">
    <w:pPr>
      <w:rPr>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97" w:rsidRDefault="00F56F97">
    <w:pPr>
      <w:rPr>
        <w:color w:val="auto"/>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97" w:rsidRDefault="00F56F97">
    <w:pPr>
      <w:rPr>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97" w:rsidRDefault="00F56F97">
    <w:pPr>
      <w:rPr>
        <w:color w:val="aut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F97" w:rsidRDefault="00F56F97">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1BA52FC1"/>
    <w:multiLevelType w:val="hybridMultilevel"/>
    <w:tmpl w:val="E82221CA"/>
    <w:lvl w:ilvl="0" w:tplc="64E64EE4">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34224119"/>
    <w:multiLevelType w:val="multilevel"/>
    <w:tmpl w:val="B9CE9D38"/>
    <w:lvl w:ilvl="0">
      <w:start w:val="1"/>
      <w:numFmt w:val="upperRoman"/>
      <w:lvlText w:val="%1."/>
      <w:lvlJc w:val="left"/>
      <w:pPr>
        <w:ind w:left="1080" w:hanging="720"/>
      </w:pPr>
      <w:rPr>
        <w:rFonts w:cs="Times New Roman" w:hint="default"/>
      </w:rPr>
    </w:lvl>
    <w:lvl w:ilvl="1">
      <w:start w:val="2"/>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21">
    <w:nsid w:val="41B20613"/>
    <w:multiLevelType w:val="multilevel"/>
    <w:tmpl w:val="0C847F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2B076E"/>
    <w:multiLevelType w:val="multilevel"/>
    <w:tmpl w:val="D03050F0"/>
    <w:lvl w:ilvl="0">
      <w:start w:val="1"/>
      <w:numFmt w:val="decimal"/>
      <w:lvlText w:val="%1."/>
      <w:lvlJc w:val="left"/>
      <w:pPr>
        <w:ind w:left="927" w:hanging="360"/>
      </w:pPr>
      <w:rPr>
        <w:rFonts w:cs="Times New Roman" w:hint="default"/>
      </w:rPr>
    </w:lvl>
    <w:lvl w:ilvl="1">
      <w:start w:val="3"/>
      <w:numFmt w:val="decimal"/>
      <w:isLgl/>
      <w:lvlText w:val="%1.%2."/>
      <w:lvlJc w:val="left"/>
      <w:pPr>
        <w:ind w:left="1287" w:hanging="720"/>
      </w:pPr>
      <w:rPr>
        <w:rFonts w:cs="Times New Roman" w:hint="default"/>
        <w:color w:val="000000"/>
      </w:rPr>
    </w:lvl>
    <w:lvl w:ilvl="2">
      <w:start w:val="1"/>
      <w:numFmt w:val="decimal"/>
      <w:isLgl/>
      <w:lvlText w:val="%1.%2.%3."/>
      <w:lvlJc w:val="left"/>
      <w:pPr>
        <w:ind w:left="1287" w:hanging="720"/>
      </w:pPr>
      <w:rPr>
        <w:rFonts w:cs="Times New Roman" w:hint="default"/>
        <w:color w:val="000000"/>
      </w:rPr>
    </w:lvl>
    <w:lvl w:ilvl="3">
      <w:start w:val="1"/>
      <w:numFmt w:val="decimal"/>
      <w:isLgl/>
      <w:lvlText w:val="%1.%2.%3.%4."/>
      <w:lvlJc w:val="left"/>
      <w:pPr>
        <w:ind w:left="1647" w:hanging="1080"/>
      </w:pPr>
      <w:rPr>
        <w:rFonts w:cs="Times New Roman" w:hint="default"/>
        <w:color w:val="000000"/>
      </w:rPr>
    </w:lvl>
    <w:lvl w:ilvl="4">
      <w:start w:val="1"/>
      <w:numFmt w:val="decimal"/>
      <w:isLgl/>
      <w:lvlText w:val="%1.%2.%3.%4.%5."/>
      <w:lvlJc w:val="left"/>
      <w:pPr>
        <w:ind w:left="1647" w:hanging="1080"/>
      </w:pPr>
      <w:rPr>
        <w:rFonts w:cs="Times New Roman" w:hint="default"/>
        <w:color w:val="000000"/>
      </w:rPr>
    </w:lvl>
    <w:lvl w:ilvl="5">
      <w:start w:val="1"/>
      <w:numFmt w:val="decimal"/>
      <w:isLgl/>
      <w:lvlText w:val="%1.%2.%3.%4.%5.%6."/>
      <w:lvlJc w:val="left"/>
      <w:pPr>
        <w:ind w:left="2007" w:hanging="1440"/>
      </w:pPr>
      <w:rPr>
        <w:rFonts w:cs="Times New Roman" w:hint="default"/>
        <w:color w:val="000000"/>
      </w:rPr>
    </w:lvl>
    <w:lvl w:ilvl="6">
      <w:start w:val="1"/>
      <w:numFmt w:val="decimal"/>
      <w:isLgl/>
      <w:lvlText w:val="%1.%2.%3.%4.%5.%6.%7."/>
      <w:lvlJc w:val="left"/>
      <w:pPr>
        <w:ind w:left="2007" w:hanging="1440"/>
      </w:pPr>
      <w:rPr>
        <w:rFonts w:cs="Times New Roman" w:hint="default"/>
        <w:color w:val="000000"/>
      </w:rPr>
    </w:lvl>
    <w:lvl w:ilvl="7">
      <w:start w:val="1"/>
      <w:numFmt w:val="decimal"/>
      <w:isLgl/>
      <w:lvlText w:val="%1.%2.%3.%4.%5.%6.%7.%8."/>
      <w:lvlJc w:val="left"/>
      <w:pPr>
        <w:ind w:left="2367" w:hanging="1800"/>
      </w:pPr>
      <w:rPr>
        <w:rFonts w:cs="Times New Roman" w:hint="default"/>
        <w:color w:val="000000"/>
      </w:rPr>
    </w:lvl>
    <w:lvl w:ilvl="8">
      <w:start w:val="1"/>
      <w:numFmt w:val="decimal"/>
      <w:isLgl/>
      <w:lvlText w:val="%1.%2.%3.%4.%5.%6.%7.%8.%9."/>
      <w:lvlJc w:val="left"/>
      <w:pPr>
        <w:ind w:left="2367" w:hanging="1800"/>
      </w:pPr>
      <w:rPr>
        <w:rFonts w:cs="Times New Roman" w:hint="default"/>
        <w:color w:val="000000"/>
      </w:rPr>
    </w:lvl>
  </w:abstractNum>
  <w:abstractNum w:abstractNumId="23">
    <w:nsid w:val="7A6C65D5"/>
    <w:multiLevelType w:val="hybridMultilevel"/>
    <w:tmpl w:val="EA44D638"/>
    <w:lvl w:ilvl="0" w:tplc="B8E47B98">
      <w:start w:val="6"/>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19"/>
  </w:num>
  <w:num w:numId="22">
    <w:abstractNumId w:val="22"/>
  </w:num>
  <w:num w:numId="23">
    <w:abstractNumId w:val="2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16386"/>
    <o:shapelayout v:ext="edit">
      <o:idmap v:ext="edit" data="2"/>
    </o:shapelayout>
  </w:hdrShapeDefaults>
  <w:footnotePr>
    <w:footnote w:id="-1"/>
    <w:footnote w:id="0"/>
  </w:footnotePr>
  <w:endnotePr>
    <w:endnote w:id="-1"/>
    <w:endnote w:id="0"/>
  </w:endnotePr>
  <w:compat>
    <w:doNotExpandShiftReturn/>
  </w:compat>
  <w:rsids>
    <w:rsidRoot w:val="0050597E"/>
    <w:rsid w:val="00005C7F"/>
    <w:rsid w:val="000C18C3"/>
    <w:rsid w:val="00110D62"/>
    <w:rsid w:val="001141B9"/>
    <w:rsid w:val="00194446"/>
    <w:rsid w:val="001966B2"/>
    <w:rsid w:val="001B7506"/>
    <w:rsid w:val="001F275C"/>
    <w:rsid w:val="001F7B1F"/>
    <w:rsid w:val="00246735"/>
    <w:rsid w:val="00257C7D"/>
    <w:rsid w:val="00274D2C"/>
    <w:rsid w:val="003240CF"/>
    <w:rsid w:val="0036578B"/>
    <w:rsid w:val="00382A66"/>
    <w:rsid w:val="004301ED"/>
    <w:rsid w:val="004826C3"/>
    <w:rsid w:val="004E7578"/>
    <w:rsid w:val="0050597E"/>
    <w:rsid w:val="005136F0"/>
    <w:rsid w:val="005F76D4"/>
    <w:rsid w:val="006165DF"/>
    <w:rsid w:val="00625F39"/>
    <w:rsid w:val="00681FD2"/>
    <w:rsid w:val="007019F2"/>
    <w:rsid w:val="00761DEB"/>
    <w:rsid w:val="0079232C"/>
    <w:rsid w:val="007B57E5"/>
    <w:rsid w:val="007D3C20"/>
    <w:rsid w:val="007E7A6B"/>
    <w:rsid w:val="0081462A"/>
    <w:rsid w:val="00827611"/>
    <w:rsid w:val="00852855"/>
    <w:rsid w:val="00864D09"/>
    <w:rsid w:val="009749C4"/>
    <w:rsid w:val="00A06C6D"/>
    <w:rsid w:val="00A117B7"/>
    <w:rsid w:val="00A15D8B"/>
    <w:rsid w:val="00A82316"/>
    <w:rsid w:val="00AC04DC"/>
    <w:rsid w:val="00AE7EAC"/>
    <w:rsid w:val="00AF101A"/>
    <w:rsid w:val="00B64217"/>
    <w:rsid w:val="00B90083"/>
    <w:rsid w:val="00BB6BF6"/>
    <w:rsid w:val="00C11AA1"/>
    <w:rsid w:val="00C16CD5"/>
    <w:rsid w:val="00C42E72"/>
    <w:rsid w:val="00C61A19"/>
    <w:rsid w:val="00C85245"/>
    <w:rsid w:val="00C94B67"/>
    <w:rsid w:val="00CB1C24"/>
    <w:rsid w:val="00CD7552"/>
    <w:rsid w:val="00CE5432"/>
    <w:rsid w:val="00D266F8"/>
    <w:rsid w:val="00D61F50"/>
    <w:rsid w:val="00D77E09"/>
    <w:rsid w:val="00DE5835"/>
    <w:rsid w:val="00E965B0"/>
    <w:rsid w:val="00EB14AC"/>
    <w:rsid w:val="00EC2B07"/>
    <w:rsid w:val="00F07648"/>
    <w:rsid w:val="00F26E34"/>
    <w:rsid w:val="00F32F41"/>
    <w:rsid w:val="00F56F97"/>
    <w:rsid w:val="00F83828"/>
    <w:rsid w:val="00F85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CF"/>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240CF"/>
    <w:rPr>
      <w:rFonts w:cs="Times New Roman"/>
      <w:color w:val="0066CC"/>
      <w:u w:val="single"/>
    </w:rPr>
  </w:style>
  <w:style w:type="character" w:customStyle="1" w:styleId="1">
    <w:name w:val="Заголовок №1_"/>
    <w:basedOn w:val="a0"/>
    <w:link w:val="10"/>
    <w:uiPriority w:val="99"/>
    <w:locked/>
    <w:rsid w:val="003240CF"/>
    <w:rPr>
      <w:rFonts w:ascii="Times New Roman" w:hAnsi="Times New Roman" w:cs="Times New Roman"/>
      <w:b/>
      <w:bCs/>
      <w:sz w:val="34"/>
      <w:szCs w:val="34"/>
      <w:u w:val="none"/>
    </w:rPr>
  </w:style>
  <w:style w:type="character" w:customStyle="1" w:styleId="a4">
    <w:name w:val="Колонтитул_"/>
    <w:basedOn w:val="a0"/>
    <w:link w:val="11"/>
    <w:uiPriority w:val="99"/>
    <w:locked/>
    <w:rsid w:val="003240CF"/>
    <w:rPr>
      <w:rFonts w:ascii="Times New Roman" w:hAnsi="Times New Roman" w:cs="Times New Roman"/>
      <w:sz w:val="22"/>
      <w:szCs w:val="22"/>
      <w:u w:val="none"/>
    </w:rPr>
  </w:style>
  <w:style w:type="character" w:customStyle="1" w:styleId="a5">
    <w:name w:val="Колонтитул"/>
    <w:basedOn w:val="a4"/>
    <w:uiPriority w:val="99"/>
    <w:rsid w:val="003240CF"/>
  </w:style>
  <w:style w:type="character" w:customStyle="1" w:styleId="2">
    <w:name w:val="Основной текст (2)_"/>
    <w:basedOn w:val="a0"/>
    <w:link w:val="20"/>
    <w:uiPriority w:val="99"/>
    <w:locked/>
    <w:rsid w:val="003240CF"/>
    <w:rPr>
      <w:rFonts w:ascii="Times New Roman" w:hAnsi="Times New Roman" w:cs="Times New Roman"/>
      <w:sz w:val="34"/>
      <w:szCs w:val="34"/>
      <w:u w:val="none"/>
    </w:rPr>
  </w:style>
  <w:style w:type="character" w:customStyle="1" w:styleId="3">
    <w:name w:val="Основной текст (3)_"/>
    <w:basedOn w:val="a0"/>
    <w:link w:val="30"/>
    <w:uiPriority w:val="99"/>
    <w:locked/>
    <w:rsid w:val="003240CF"/>
    <w:rPr>
      <w:rFonts w:ascii="Palatino Linotype" w:hAnsi="Palatino Linotype" w:cs="Palatino Linotype"/>
      <w:sz w:val="21"/>
      <w:szCs w:val="21"/>
      <w:u w:val="none"/>
    </w:rPr>
  </w:style>
  <w:style w:type="character" w:customStyle="1" w:styleId="31">
    <w:name w:val="Оглавление 3 Знак"/>
    <w:basedOn w:val="a0"/>
    <w:link w:val="32"/>
    <w:uiPriority w:val="99"/>
    <w:locked/>
    <w:rsid w:val="003240CF"/>
    <w:rPr>
      <w:rFonts w:ascii="Times New Roman" w:hAnsi="Times New Roman" w:cs="Times New Roman"/>
      <w:sz w:val="26"/>
      <w:szCs w:val="26"/>
      <w:u w:val="none"/>
    </w:rPr>
  </w:style>
  <w:style w:type="character" w:customStyle="1" w:styleId="12">
    <w:name w:val="Колонтитул + 12"/>
    <w:aliases w:val="5 pt,Полужирный"/>
    <w:basedOn w:val="a4"/>
    <w:uiPriority w:val="99"/>
    <w:rsid w:val="003240CF"/>
    <w:rPr>
      <w:b/>
      <w:bCs/>
      <w:sz w:val="25"/>
      <w:szCs w:val="25"/>
    </w:rPr>
  </w:style>
  <w:style w:type="paragraph" w:customStyle="1" w:styleId="4">
    <w:name w:val="Основной текст (4)"/>
    <w:basedOn w:val="a"/>
    <w:link w:val="40"/>
    <w:uiPriority w:val="99"/>
    <w:rsid w:val="003240CF"/>
    <w:pPr>
      <w:shd w:val="clear" w:color="auto" w:fill="FFFFFF"/>
      <w:spacing w:line="763" w:lineRule="exact"/>
      <w:jc w:val="center"/>
    </w:pPr>
    <w:rPr>
      <w:rFonts w:ascii="Times New Roman" w:hAnsi="Times New Roman" w:cs="Times New Roman"/>
      <w:b/>
      <w:bCs/>
      <w:color w:val="auto"/>
      <w:sz w:val="26"/>
      <w:szCs w:val="26"/>
    </w:rPr>
  </w:style>
  <w:style w:type="character" w:customStyle="1" w:styleId="40">
    <w:name w:val="Основной текст (4)_"/>
    <w:basedOn w:val="a0"/>
    <w:link w:val="4"/>
    <w:uiPriority w:val="99"/>
    <w:locked/>
    <w:rsid w:val="003240CF"/>
    <w:rPr>
      <w:rFonts w:ascii="Times New Roman" w:hAnsi="Times New Roman" w:cs="Times New Roman"/>
      <w:b/>
      <w:bCs/>
      <w:sz w:val="26"/>
      <w:szCs w:val="26"/>
      <w:u w:val="none"/>
    </w:rPr>
  </w:style>
  <w:style w:type="character" w:customStyle="1" w:styleId="33">
    <w:name w:val="Заголовок №3_"/>
    <w:basedOn w:val="a0"/>
    <w:link w:val="34"/>
    <w:uiPriority w:val="99"/>
    <w:locked/>
    <w:rsid w:val="003240CF"/>
    <w:rPr>
      <w:rFonts w:ascii="Times New Roman" w:hAnsi="Times New Roman" w:cs="Times New Roman"/>
      <w:b/>
      <w:bCs/>
      <w:sz w:val="26"/>
      <w:szCs w:val="26"/>
      <w:u w:val="none"/>
    </w:rPr>
  </w:style>
  <w:style w:type="character" w:customStyle="1" w:styleId="a6">
    <w:name w:val="Основной текст + Курсив"/>
    <w:uiPriority w:val="99"/>
    <w:rsid w:val="003240CF"/>
    <w:rPr>
      <w:rFonts w:ascii="Times New Roman" w:hAnsi="Times New Roman"/>
      <w:i/>
      <w:sz w:val="26"/>
      <w:u w:val="none"/>
    </w:rPr>
  </w:style>
  <w:style w:type="character" w:customStyle="1" w:styleId="PalatinoLinotype">
    <w:name w:val="Колонтитул + Palatino Linotype"/>
    <w:aliases w:val="6,5 pt7,Интервал 1 pt"/>
    <w:basedOn w:val="a4"/>
    <w:uiPriority w:val="99"/>
    <w:rsid w:val="003240CF"/>
    <w:rPr>
      <w:rFonts w:ascii="Palatino Linotype" w:hAnsi="Palatino Linotype" w:cs="Palatino Linotype"/>
      <w:spacing w:val="20"/>
      <w:sz w:val="13"/>
      <w:szCs w:val="13"/>
      <w:lang w:val="en-US" w:eastAsia="en-US"/>
    </w:rPr>
  </w:style>
  <w:style w:type="character" w:customStyle="1" w:styleId="6">
    <w:name w:val="Основной текст + 6"/>
    <w:aliases w:val="5 pt6"/>
    <w:uiPriority w:val="99"/>
    <w:rsid w:val="003240CF"/>
    <w:rPr>
      <w:rFonts w:ascii="Times New Roman" w:hAnsi="Times New Roman"/>
      <w:sz w:val="13"/>
      <w:u w:val="none"/>
    </w:rPr>
  </w:style>
  <w:style w:type="character" w:customStyle="1" w:styleId="9pt">
    <w:name w:val="Основной текст + 9 pt"/>
    <w:uiPriority w:val="99"/>
    <w:rsid w:val="003240CF"/>
    <w:rPr>
      <w:rFonts w:ascii="Times New Roman" w:hAnsi="Times New Roman"/>
      <w:sz w:val="18"/>
      <w:u w:val="none"/>
    </w:rPr>
  </w:style>
  <w:style w:type="character" w:customStyle="1" w:styleId="9pt1">
    <w:name w:val="Основной текст + 9 pt1"/>
    <w:aliases w:val="Курсив"/>
    <w:uiPriority w:val="99"/>
    <w:rsid w:val="003240CF"/>
    <w:rPr>
      <w:rFonts w:ascii="Times New Roman" w:hAnsi="Times New Roman"/>
      <w:i/>
      <w:sz w:val="18"/>
      <w:u w:val="none"/>
    </w:rPr>
  </w:style>
  <w:style w:type="character" w:customStyle="1" w:styleId="a7">
    <w:name w:val="Основной текст + Полужирный"/>
    <w:uiPriority w:val="99"/>
    <w:rsid w:val="003240CF"/>
    <w:rPr>
      <w:rFonts w:ascii="Times New Roman" w:hAnsi="Times New Roman"/>
      <w:b/>
      <w:sz w:val="26"/>
      <w:u w:val="none"/>
    </w:rPr>
  </w:style>
  <w:style w:type="character" w:customStyle="1" w:styleId="110">
    <w:name w:val="Основной текст + 11"/>
    <w:aliases w:val="5 pt5"/>
    <w:uiPriority w:val="99"/>
    <w:rsid w:val="003240CF"/>
    <w:rPr>
      <w:rFonts w:ascii="Times New Roman" w:hAnsi="Times New Roman"/>
      <w:sz w:val="23"/>
      <w:u w:val="none"/>
    </w:rPr>
  </w:style>
  <w:style w:type="character" w:customStyle="1" w:styleId="5">
    <w:name w:val="Основной текст (5)_"/>
    <w:basedOn w:val="a0"/>
    <w:link w:val="50"/>
    <w:uiPriority w:val="99"/>
    <w:locked/>
    <w:rsid w:val="003240CF"/>
    <w:rPr>
      <w:rFonts w:ascii="Times New Roman" w:hAnsi="Times New Roman" w:cs="Times New Roman"/>
      <w:sz w:val="13"/>
      <w:szCs w:val="13"/>
      <w:u w:val="none"/>
    </w:rPr>
  </w:style>
  <w:style w:type="character" w:customStyle="1" w:styleId="60">
    <w:name w:val="Основной текст (6)_"/>
    <w:basedOn w:val="a0"/>
    <w:link w:val="61"/>
    <w:uiPriority w:val="99"/>
    <w:locked/>
    <w:rsid w:val="003240CF"/>
    <w:rPr>
      <w:rFonts w:ascii="Times New Roman" w:hAnsi="Times New Roman" w:cs="Times New Roman"/>
      <w:i/>
      <w:iCs/>
      <w:sz w:val="18"/>
      <w:szCs w:val="18"/>
      <w:u w:val="none"/>
    </w:rPr>
  </w:style>
  <w:style w:type="character" w:customStyle="1" w:styleId="7">
    <w:name w:val="Основной текст (7)_"/>
    <w:basedOn w:val="a0"/>
    <w:link w:val="70"/>
    <w:uiPriority w:val="99"/>
    <w:locked/>
    <w:rsid w:val="003240CF"/>
    <w:rPr>
      <w:rFonts w:ascii="Times New Roman" w:hAnsi="Times New Roman" w:cs="Times New Roman"/>
      <w:sz w:val="18"/>
      <w:szCs w:val="18"/>
      <w:u w:val="none"/>
    </w:rPr>
  </w:style>
  <w:style w:type="character" w:customStyle="1" w:styleId="711">
    <w:name w:val="Основной текст (7) + 11"/>
    <w:aliases w:val="5 pt4"/>
    <w:basedOn w:val="7"/>
    <w:uiPriority w:val="99"/>
    <w:rsid w:val="003240CF"/>
    <w:rPr>
      <w:sz w:val="23"/>
      <w:szCs w:val="23"/>
    </w:rPr>
  </w:style>
  <w:style w:type="character" w:customStyle="1" w:styleId="8">
    <w:name w:val="Основной текст (8)_"/>
    <w:basedOn w:val="a0"/>
    <w:link w:val="80"/>
    <w:uiPriority w:val="99"/>
    <w:locked/>
    <w:rsid w:val="003240CF"/>
    <w:rPr>
      <w:rFonts w:ascii="Times New Roman" w:hAnsi="Times New Roman" w:cs="Times New Roman"/>
      <w:sz w:val="23"/>
      <w:szCs w:val="23"/>
      <w:u w:val="none"/>
    </w:rPr>
  </w:style>
  <w:style w:type="character" w:customStyle="1" w:styleId="78pt">
    <w:name w:val="Основной текст (7) + 8 pt"/>
    <w:basedOn w:val="7"/>
    <w:uiPriority w:val="99"/>
    <w:rsid w:val="003240CF"/>
    <w:rPr>
      <w:sz w:val="16"/>
      <w:szCs w:val="16"/>
    </w:rPr>
  </w:style>
  <w:style w:type="character" w:customStyle="1" w:styleId="78pt1">
    <w:name w:val="Основной текст (7) + 8 pt1"/>
    <w:aliases w:val="Малые прописные"/>
    <w:basedOn w:val="7"/>
    <w:uiPriority w:val="99"/>
    <w:rsid w:val="003240CF"/>
    <w:rPr>
      <w:smallCaps/>
      <w:sz w:val="16"/>
      <w:szCs w:val="16"/>
    </w:rPr>
  </w:style>
  <w:style w:type="character" w:customStyle="1" w:styleId="9">
    <w:name w:val="Основной текст (9)_"/>
    <w:basedOn w:val="a0"/>
    <w:link w:val="90"/>
    <w:uiPriority w:val="99"/>
    <w:locked/>
    <w:rsid w:val="003240CF"/>
    <w:rPr>
      <w:rFonts w:ascii="Times New Roman" w:hAnsi="Times New Roman" w:cs="Times New Roman"/>
      <w:b/>
      <w:bCs/>
      <w:sz w:val="22"/>
      <w:szCs w:val="22"/>
      <w:u w:val="none"/>
    </w:rPr>
  </w:style>
  <w:style w:type="character" w:customStyle="1" w:styleId="89pt">
    <w:name w:val="Основной текст (8) + 9 pt"/>
    <w:basedOn w:val="8"/>
    <w:uiPriority w:val="99"/>
    <w:rsid w:val="003240CF"/>
    <w:rPr>
      <w:sz w:val="18"/>
      <w:szCs w:val="18"/>
    </w:rPr>
  </w:style>
  <w:style w:type="character" w:customStyle="1" w:styleId="21">
    <w:name w:val="Заголовок №2_"/>
    <w:basedOn w:val="a0"/>
    <w:link w:val="22"/>
    <w:uiPriority w:val="99"/>
    <w:locked/>
    <w:rsid w:val="003240CF"/>
    <w:rPr>
      <w:rFonts w:ascii="Tahoma" w:hAnsi="Tahoma" w:cs="Tahoma"/>
      <w:b/>
      <w:bCs/>
      <w:spacing w:val="-20"/>
      <w:sz w:val="30"/>
      <w:szCs w:val="30"/>
      <w:u w:val="none"/>
    </w:rPr>
  </w:style>
  <w:style w:type="character" w:customStyle="1" w:styleId="8pt">
    <w:name w:val="Основной текст + 8 pt"/>
    <w:uiPriority w:val="99"/>
    <w:rsid w:val="003240CF"/>
    <w:rPr>
      <w:rFonts w:ascii="Times New Roman" w:hAnsi="Times New Roman"/>
      <w:sz w:val="16"/>
      <w:u w:val="none"/>
    </w:rPr>
  </w:style>
  <w:style w:type="character" w:customStyle="1" w:styleId="Batang">
    <w:name w:val="Основной текст + Batang"/>
    <w:aliases w:val="7 pt,Полужирный1"/>
    <w:uiPriority w:val="99"/>
    <w:rsid w:val="003240CF"/>
    <w:rPr>
      <w:rFonts w:ascii="Batang" w:eastAsia="Batang"/>
      <w:b/>
      <w:noProof/>
      <w:sz w:val="14"/>
      <w:u w:val="none"/>
    </w:rPr>
  </w:style>
  <w:style w:type="character" w:customStyle="1" w:styleId="5pt">
    <w:name w:val="Основной текст + 5 pt"/>
    <w:uiPriority w:val="99"/>
    <w:rsid w:val="003240CF"/>
    <w:rPr>
      <w:rFonts w:ascii="Times New Roman" w:hAnsi="Times New Roman"/>
      <w:sz w:val="10"/>
      <w:u w:val="none"/>
    </w:rPr>
  </w:style>
  <w:style w:type="character" w:customStyle="1" w:styleId="ArialNarrow">
    <w:name w:val="Основной текст + Arial Narrow"/>
    <w:aliases w:val="9 pt"/>
    <w:uiPriority w:val="99"/>
    <w:rsid w:val="003240CF"/>
    <w:rPr>
      <w:rFonts w:ascii="Arial Narrow" w:hAnsi="Arial Narrow"/>
      <w:noProof/>
      <w:sz w:val="18"/>
      <w:u w:val="none"/>
    </w:rPr>
  </w:style>
  <w:style w:type="character" w:customStyle="1" w:styleId="ArialNarrow1">
    <w:name w:val="Основной текст + Arial Narrow1"/>
    <w:aliases w:val="7,5 pt3,Интервал -1 pt"/>
    <w:uiPriority w:val="99"/>
    <w:rsid w:val="003240CF"/>
    <w:rPr>
      <w:rFonts w:ascii="Arial Narrow" w:hAnsi="Arial Narrow"/>
      <w:spacing w:val="-20"/>
      <w:sz w:val="15"/>
      <w:u w:val="none"/>
    </w:rPr>
  </w:style>
  <w:style w:type="character" w:customStyle="1" w:styleId="Tahoma">
    <w:name w:val="Основной текст + Tahoma"/>
    <w:aliases w:val="40 pt"/>
    <w:uiPriority w:val="99"/>
    <w:rsid w:val="003240CF"/>
    <w:rPr>
      <w:rFonts w:ascii="Tahoma" w:hAnsi="Tahoma"/>
      <w:noProof/>
      <w:sz w:val="80"/>
      <w:u w:val="none"/>
    </w:rPr>
  </w:style>
  <w:style w:type="character" w:customStyle="1" w:styleId="29">
    <w:name w:val="Основной текст + 29"/>
    <w:aliases w:val="5 pt2,Интервал 0 pt"/>
    <w:uiPriority w:val="99"/>
    <w:rsid w:val="003240CF"/>
    <w:rPr>
      <w:rFonts w:ascii="Times New Roman" w:hAnsi="Times New Roman"/>
      <w:spacing w:val="-10"/>
      <w:sz w:val="59"/>
      <w:u w:val="none"/>
    </w:rPr>
  </w:style>
  <w:style w:type="character" w:customStyle="1" w:styleId="AngsanaUPC">
    <w:name w:val="Основной текст + AngsanaUPC"/>
    <w:aliases w:val="4 pt"/>
    <w:uiPriority w:val="99"/>
    <w:rsid w:val="003240CF"/>
    <w:rPr>
      <w:rFonts w:ascii="AngsanaUPC" w:hAnsi="AngsanaUPC"/>
      <w:sz w:val="8"/>
      <w:u w:val="none"/>
    </w:rPr>
  </w:style>
  <w:style w:type="character" w:customStyle="1" w:styleId="PalatinoLinotype0">
    <w:name w:val="Основной текст + Palatino Linotype"/>
    <w:aliases w:val="12 pt"/>
    <w:uiPriority w:val="99"/>
    <w:rsid w:val="003240CF"/>
    <w:rPr>
      <w:rFonts w:ascii="Palatino Linotype" w:hAnsi="Palatino Linotype"/>
      <w:noProof/>
      <w:sz w:val="24"/>
      <w:u w:val="none"/>
    </w:rPr>
  </w:style>
  <w:style w:type="character" w:customStyle="1" w:styleId="PalatinoLinotype1">
    <w:name w:val="Основной текст + Palatino Linotype1"/>
    <w:aliases w:val="9,5 pt1"/>
    <w:uiPriority w:val="99"/>
    <w:rsid w:val="003240CF"/>
    <w:rPr>
      <w:rFonts w:ascii="Palatino Linotype" w:hAnsi="Palatino Linotype"/>
      <w:sz w:val="19"/>
      <w:u w:val="none"/>
    </w:rPr>
  </w:style>
  <w:style w:type="character" w:customStyle="1" w:styleId="10pt">
    <w:name w:val="Основной текст + 10 pt"/>
    <w:uiPriority w:val="99"/>
    <w:rsid w:val="003240CF"/>
    <w:rPr>
      <w:rFonts w:ascii="Times New Roman" w:hAnsi="Times New Roman"/>
      <w:noProof/>
      <w:sz w:val="20"/>
      <w:u w:val="none"/>
    </w:rPr>
  </w:style>
  <w:style w:type="paragraph" w:customStyle="1" w:styleId="10">
    <w:name w:val="Заголовок №1"/>
    <w:basedOn w:val="a"/>
    <w:link w:val="1"/>
    <w:uiPriority w:val="99"/>
    <w:rsid w:val="003240CF"/>
    <w:pPr>
      <w:shd w:val="clear" w:color="auto" w:fill="FFFFFF"/>
      <w:spacing w:after="120" w:line="240" w:lineRule="atLeast"/>
      <w:jc w:val="center"/>
      <w:outlineLvl w:val="0"/>
    </w:pPr>
    <w:rPr>
      <w:rFonts w:ascii="Times New Roman" w:hAnsi="Times New Roman" w:cs="Times New Roman"/>
      <w:b/>
      <w:bCs/>
      <w:color w:val="auto"/>
      <w:sz w:val="34"/>
      <w:szCs w:val="34"/>
    </w:rPr>
  </w:style>
  <w:style w:type="paragraph" w:customStyle="1" w:styleId="11">
    <w:name w:val="Колонтитул1"/>
    <w:basedOn w:val="a"/>
    <w:link w:val="a4"/>
    <w:uiPriority w:val="99"/>
    <w:rsid w:val="003240CF"/>
    <w:pPr>
      <w:shd w:val="clear" w:color="auto" w:fill="FFFFFF"/>
      <w:spacing w:line="240" w:lineRule="atLeast"/>
    </w:pPr>
    <w:rPr>
      <w:rFonts w:ascii="Times New Roman" w:hAnsi="Times New Roman" w:cs="Times New Roman"/>
      <w:color w:val="auto"/>
      <w:sz w:val="22"/>
      <w:szCs w:val="22"/>
    </w:rPr>
  </w:style>
  <w:style w:type="paragraph" w:customStyle="1" w:styleId="20">
    <w:name w:val="Основной текст (2)"/>
    <w:basedOn w:val="a"/>
    <w:link w:val="2"/>
    <w:uiPriority w:val="99"/>
    <w:rsid w:val="003240CF"/>
    <w:pPr>
      <w:shd w:val="clear" w:color="auto" w:fill="FFFFFF"/>
      <w:spacing w:before="120" w:after="480" w:line="240" w:lineRule="atLeast"/>
      <w:jc w:val="center"/>
    </w:pPr>
    <w:rPr>
      <w:rFonts w:ascii="Times New Roman" w:hAnsi="Times New Roman" w:cs="Times New Roman"/>
      <w:color w:val="auto"/>
      <w:sz w:val="34"/>
      <w:szCs w:val="34"/>
    </w:rPr>
  </w:style>
  <w:style w:type="paragraph" w:customStyle="1" w:styleId="30">
    <w:name w:val="Основной текст (3)"/>
    <w:basedOn w:val="a"/>
    <w:link w:val="3"/>
    <w:uiPriority w:val="99"/>
    <w:rsid w:val="003240CF"/>
    <w:pPr>
      <w:shd w:val="clear" w:color="auto" w:fill="FFFFFF"/>
      <w:spacing w:before="7800" w:line="240" w:lineRule="atLeast"/>
    </w:pPr>
    <w:rPr>
      <w:rFonts w:ascii="Palatino Linotype" w:hAnsi="Palatino Linotype" w:cs="Palatino Linotype"/>
      <w:color w:val="auto"/>
      <w:sz w:val="21"/>
      <w:szCs w:val="21"/>
    </w:rPr>
  </w:style>
  <w:style w:type="paragraph" w:styleId="32">
    <w:name w:val="toc 3"/>
    <w:basedOn w:val="a"/>
    <w:next w:val="a"/>
    <w:link w:val="31"/>
    <w:uiPriority w:val="99"/>
    <w:rsid w:val="003240CF"/>
    <w:pPr>
      <w:shd w:val="clear" w:color="auto" w:fill="FFFFFF"/>
      <w:spacing w:line="439" w:lineRule="exact"/>
      <w:jc w:val="both"/>
    </w:pPr>
    <w:rPr>
      <w:rFonts w:ascii="Times New Roman" w:hAnsi="Times New Roman" w:cs="Times New Roman"/>
      <w:color w:val="auto"/>
      <w:sz w:val="26"/>
      <w:szCs w:val="26"/>
    </w:rPr>
  </w:style>
  <w:style w:type="paragraph" w:styleId="a8">
    <w:name w:val="Body Text"/>
    <w:basedOn w:val="a"/>
    <w:link w:val="a9"/>
    <w:uiPriority w:val="99"/>
    <w:rsid w:val="003240CF"/>
    <w:pPr>
      <w:shd w:val="clear" w:color="auto" w:fill="FFFFFF"/>
      <w:spacing w:line="346" w:lineRule="exact"/>
      <w:jc w:val="both"/>
    </w:pPr>
    <w:rPr>
      <w:rFonts w:ascii="Times New Roman" w:hAnsi="Times New Roman" w:cs="Times New Roman"/>
      <w:color w:val="auto"/>
      <w:sz w:val="26"/>
      <w:szCs w:val="26"/>
    </w:rPr>
  </w:style>
  <w:style w:type="character" w:customStyle="1" w:styleId="a9">
    <w:name w:val="Основной текст Знак"/>
    <w:basedOn w:val="a0"/>
    <w:link w:val="a8"/>
    <w:uiPriority w:val="99"/>
    <w:locked/>
    <w:rsid w:val="003240CF"/>
    <w:rPr>
      <w:rFonts w:cs="Courier New"/>
      <w:color w:val="000000"/>
    </w:rPr>
  </w:style>
  <w:style w:type="paragraph" w:customStyle="1" w:styleId="34">
    <w:name w:val="Заголовок №3"/>
    <w:basedOn w:val="a"/>
    <w:link w:val="33"/>
    <w:uiPriority w:val="99"/>
    <w:rsid w:val="003240CF"/>
    <w:pPr>
      <w:shd w:val="clear" w:color="auto" w:fill="FFFFFF"/>
      <w:spacing w:before="360" w:after="480" w:line="240" w:lineRule="atLeast"/>
      <w:ind w:hanging="900"/>
      <w:jc w:val="center"/>
      <w:outlineLvl w:val="2"/>
    </w:pPr>
    <w:rPr>
      <w:rFonts w:ascii="Times New Roman" w:hAnsi="Times New Roman" w:cs="Times New Roman"/>
      <w:b/>
      <w:bCs/>
      <w:color w:val="auto"/>
      <w:sz w:val="26"/>
      <w:szCs w:val="26"/>
    </w:rPr>
  </w:style>
  <w:style w:type="paragraph" w:customStyle="1" w:styleId="50">
    <w:name w:val="Основной текст (5)"/>
    <w:basedOn w:val="a"/>
    <w:link w:val="5"/>
    <w:uiPriority w:val="99"/>
    <w:rsid w:val="003240CF"/>
    <w:pPr>
      <w:shd w:val="clear" w:color="auto" w:fill="FFFFFF"/>
      <w:spacing w:after="240" w:line="158" w:lineRule="exact"/>
      <w:jc w:val="right"/>
    </w:pPr>
    <w:rPr>
      <w:rFonts w:ascii="Times New Roman" w:hAnsi="Times New Roman" w:cs="Times New Roman"/>
      <w:color w:val="auto"/>
      <w:sz w:val="13"/>
      <w:szCs w:val="13"/>
    </w:rPr>
  </w:style>
  <w:style w:type="paragraph" w:customStyle="1" w:styleId="61">
    <w:name w:val="Основной текст (6)"/>
    <w:basedOn w:val="a"/>
    <w:link w:val="60"/>
    <w:uiPriority w:val="99"/>
    <w:rsid w:val="003240CF"/>
    <w:pPr>
      <w:shd w:val="clear" w:color="auto" w:fill="FFFFFF"/>
      <w:spacing w:before="240" w:after="240" w:line="240" w:lineRule="atLeast"/>
      <w:jc w:val="right"/>
    </w:pPr>
    <w:rPr>
      <w:rFonts w:ascii="Times New Roman" w:hAnsi="Times New Roman" w:cs="Times New Roman"/>
      <w:i/>
      <w:iCs/>
      <w:color w:val="auto"/>
      <w:sz w:val="18"/>
      <w:szCs w:val="18"/>
    </w:rPr>
  </w:style>
  <w:style w:type="paragraph" w:customStyle="1" w:styleId="70">
    <w:name w:val="Основной текст (7)"/>
    <w:basedOn w:val="a"/>
    <w:link w:val="7"/>
    <w:uiPriority w:val="99"/>
    <w:rsid w:val="003240CF"/>
    <w:pPr>
      <w:shd w:val="clear" w:color="auto" w:fill="FFFFFF"/>
      <w:spacing w:before="360" w:after="600" w:line="216" w:lineRule="exact"/>
      <w:jc w:val="center"/>
    </w:pPr>
    <w:rPr>
      <w:rFonts w:ascii="Times New Roman" w:hAnsi="Times New Roman" w:cs="Times New Roman"/>
      <w:color w:val="auto"/>
      <w:sz w:val="18"/>
      <w:szCs w:val="18"/>
    </w:rPr>
  </w:style>
  <w:style w:type="paragraph" w:customStyle="1" w:styleId="80">
    <w:name w:val="Основной текст (8)"/>
    <w:basedOn w:val="a"/>
    <w:link w:val="8"/>
    <w:uiPriority w:val="99"/>
    <w:rsid w:val="003240CF"/>
    <w:pPr>
      <w:shd w:val="clear" w:color="auto" w:fill="FFFFFF"/>
      <w:spacing w:before="120" w:after="240" w:line="259" w:lineRule="exact"/>
      <w:jc w:val="both"/>
    </w:pPr>
    <w:rPr>
      <w:rFonts w:ascii="Times New Roman" w:hAnsi="Times New Roman" w:cs="Times New Roman"/>
      <w:color w:val="auto"/>
      <w:sz w:val="23"/>
      <w:szCs w:val="23"/>
    </w:rPr>
  </w:style>
  <w:style w:type="paragraph" w:customStyle="1" w:styleId="90">
    <w:name w:val="Основной текст (9)"/>
    <w:basedOn w:val="a"/>
    <w:link w:val="9"/>
    <w:uiPriority w:val="99"/>
    <w:rsid w:val="003240CF"/>
    <w:pPr>
      <w:shd w:val="clear" w:color="auto" w:fill="FFFFFF"/>
      <w:spacing w:after="600" w:line="266" w:lineRule="exact"/>
      <w:jc w:val="center"/>
    </w:pPr>
    <w:rPr>
      <w:rFonts w:ascii="Times New Roman" w:hAnsi="Times New Roman" w:cs="Times New Roman"/>
      <w:b/>
      <w:bCs/>
      <w:color w:val="auto"/>
      <w:sz w:val="22"/>
      <w:szCs w:val="22"/>
    </w:rPr>
  </w:style>
  <w:style w:type="paragraph" w:customStyle="1" w:styleId="22">
    <w:name w:val="Заголовок №2"/>
    <w:basedOn w:val="a"/>
    <w:link w:val="21"/>
    <w:uiPriority w:val="99"/>
    <w:rsid w:val="003240CF"/>
    <w:pPr>
      <w:shd w:val="clear" w:color="auto" w:fill="FFFFFF"/>
      <w:spacing w:before="120" w:line="240" w:lineRule="atLeast"/>
      <w:jc w:val="right"/>
      <w:outlineLvl w:val="1"/>
    </w:pPr>
    <w:rPr>
      <w:rFonts w:ascii="Tahoma" w:hAnsi="Tahoma" w:cs="Tahoma"/>
      <w:b/>
      <w:bCs/>
      <w:color w:val="auto"/>
      <w:spacing w:val="-20"/>
      <w:sz w:val="30"/>
      <w:szCs w:val="30"/>
    </w:rPr>
  </w:style>
  <w:style w:type="paragraph" w:styleId="aa">
    <w:name w:val="footer"/>
    <w:basedOn w:val="a"/>
    <w:link w:val="ab"/>
    <w:uiPriority w:val="99"/>
    <w:rsid w:val="00864D09"/>
    <w:pPr>
      <w:tabs>
        <w:tab w:val="center" w:pos="4677"/>
        <w:tab w:val="right" w:pos="9355"/>
      </w:tabs>
    </w:pPr>
  </w:style>
  <w:style w:type="character" w:customStyle="1" w:styleId="ab">
    <w:name w:val="Нижний колонтитул Знак"/>
    <w:basedOn w:val="a0"/>
    <w:link w:val="aa"/>
    <w:uiPriority w:val="99"/>
    <w:locked/>
    <w:rsid w:val="00864D09"/>
    <w:rPr>
      <w:rFonts w:cs="Times New Roman"/>
      <w:color w:val="000000"/>
    </w:rPr>
  </w:style>
  <w:style w:type="character" w:styleId="ac">
    <w:name w:val="page number"/>
    <w:basedOn w:val="a0"/>
    <w:uiPriority w:val="99"/>
    <w:rsid w:val="00EC2B07"/>
    <w:rPr>
      <w:rFonts w:cs="Times New Roman"/>
    </w:rPr>
  </w:style>
  <w:style w:type="character" w:styleId="ad">
    <w:name w:val="line number"/>
    <w:basedOn w:val="a0"/>
    <w:uiPriority w:val="99"/>
    <w:semiHidden/>
    <w:unhideWhenUsed/>
    <w:rsid w:val="00AE7EAC"/>
  </w:style>
  <w:style w:type="paragraph" w:styleId="ae">
    <w:name w:val="Balloon Text"/>
    <w:basedOn w:val="a"/>
    <w:link w:val="af"/>
    <w:uiPriority w:val="99"/>
    <w:semiHidden/>
    <w:unhideWhenUsed/>
    <w:rsid w:val="00AF101A"/>
    <w:rPr>
      <w:rFonts w:ascii="Tahoma" w:hAnsi="Tahoma" w:cs="Tahoma"/>
      <w:sz w:val="16"/>
      <w:szCs w:val="16"/>
    </w:rPr>
  </w:style>
  <w:style w:type="character" w:customStyle="1" w:styleId="af">
    <w:name w:val="Текст выноски Знак"/>
    <w:basedOn w:val="a0"/>
    <w:link w:val="ae"/>
    <w:uiPriority w:val="99"/>
    <w:semiHidden/>
    <w:rsid w:val="00AF101A"/>
    <w:rPr>
      <w:rFonts w:ascii="Tahoma" w:hAnsi="Tahoma" w:cs="Tahoma"/>
      <w:color w:val="000000"/>
      <w:sz w:val="16"/>
      <w:szCs w:val="16"/>
    </w:rPr>
  </w:style>
  <w:style w:type="paragraph" w:styleId="af0">
    <w:name w:val="No Spacing"/>
    <w:uiPriority w:val="1"/>
    <w:qFormat/>
    <w:rsid w:val="00852855"/>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suslug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F970303AE3D1AAD0E617DAB47C838D855F0643233DEA3504918BC30589C3F34B46B2956222DCFB76FF0F47489C3FDBD3AB50C2A4A6D3B03FDe5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fias.nalo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ref=6F970303AE3D1AAD0E617DAB47C838D855F16C343ADFA3504918BC30589C3F34A66B715A202DD3B460E5A225CCF9e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consultantplus://offline/ref=6F970303AE3D1AAD0E617DAB47C838D855F0643233DEA3504918BC30589C3F34B46B2956222699E522AEAD27CD88F0B924A90C2DF5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D7291-D11F-4FE2-AE00-E7F40F95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43</Pages>
  <Words>14151</Words>
  <Characters>80667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2022-03-30T03:45:00Z</cp:lastPrinted>
  <dcterms:created xsi:type="dcterms:W3CDTF">2022-03-29T09:09:00Z</dcterms:created>
  <dcterms:modified xsi:type="dcterms:W3CDTF">2022-07-11T05:10:00Z</dcterms:modified>
</cp:coreProperties>
</file>